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d7f5" w14:textId="03ed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26 февраля 2015 года № 139 "Об утверждении Правил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и о внесении изменений и дополнений в приказ Министра национальной экономики Республики Казахстан от 27 февраля 2015 года № 149 "Об утверждении Правил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30 января 2017 года № 30. Зарегистрирован в Министерстве юстиции Республики Казахстан 10 февраля 2017 года № 14792.</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26 февраля 2015 года № 139 "Об утверждении Правил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(зарегистрированный в Реестре государственной регистрации нормативных правовых актов № 10685, опубликованный в информационно-правовой системе "Әділет" 17 апреля 2015 года)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и представления отчетов по исполнению планов развития национальных управляющих холдингов, национальных холдингов, национальных компаний, акционером которых является государство, утвержденных указанным приказом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xml:space="preserve">
      "4. Разработка проекта Отчета по исполнению плана развития, за исключением акционерного общества "Фонд национального благосостояния "Самрук-Қазына" (далее – Фонд), осуществляется в соответствии со структурой разделов отчета, а также формами и перечнем показателей отчета по исполнению планов развития национальных управляющих холдингов, национальных холдингов, национальных компаний, акционером которых является государство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bookmarkEnd w:id="3"/>
    <w:bookmarkStart w:name="z8" w:id="4"/>
    <w:p>
      <w:pPr>
        <w:spacing w:after="0"/>
        <w:ind w:left="0"/>
        <w:jc w:val="both"/>
      </w:pPr>
      <w:r>
        <w:rPr>
          <w:rFonts w:ascii="Times New Roman"/>
          <w:b w:val="false"/>
          <w:i w:val="false"/>
          <w:color w:val="000000"/>
          <w:sz w:val="28"/>
        </w:rPr>
        <w:t xml:space="preserve">
      Формы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относительно юридических лиц, акции (доли участия) которых предоставляют право компании определять решения, носят исключительно информативный характер и не являются предметом утверждения советом директоров компании.</w:t>
      </w:r>
    </w:p>
    <w:bookmarkEnd w:id="4"/>
    <w:bookmarkStart w:name="z9" w:id="5"/>
    <w:p>
      <w:pPr>
        <w:spacing w:after="0"/>
        <w:ind w:left="0"/>
        <w:jc w:val="both"/>
      </w:pPr>
      <w:r>
        <w:rPr>
          <w:rFonts w:ascii="Times New Roman"/>
          <w:b w:val="false"/>
          <w:i w:val="false"/>
          <w:color w:val="000000"/>
          <w:sz w:val="28"/>
        </w:rPr>
        <w:t>
      Разработка проекта Отчета по исполнению плана развития Фонда осуществляется в рамках Правил разработки, утверждения, мониторинга, оценки реализации, представления отчетов по исполнению плана развития акционерного общества "Фонд национального благосостояния "Самрук-Қазына", утвержденных решением Совета директоров Фонда.";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11" w:id="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27 февраля 2015 года № 149 "Об утверждении Правил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 (зарегистрированный в Реестре государственной регистрации нормативных правовых актов № 10663, опубликованный в информационно-правовой системе "Әділет" 17 апреля 2015 года) следующие изменения и дополнения:</w:t>
      </w:r>
    </w:p>
    <w:bookmarkEnd w:id="6"/>
    <w:bookmarkStart w:name="z12"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утверждения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 утвержденных указанным приказом (далее – Правила):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14" w:id="8"/>
    <w:p>
      <w:pPr>
        <w:spacing w:after="0"/>
        <w:ind w:left="0"/>
        <w:jc w:val="both"/>
      </w:pPr>
      <w:r>
        <w:rPr>
          <w:rFonts w:ascii="Times New Roman"/>
          <w:b w:val="false"/>
          <w:i w:val="false"/>
          <w:color w:val="000000"/>
          <w:sz w:val="28"/>
        </w:rPr>
        <w:t xml:space="preserve">
      "4. План развития компании разрабатывается с учетом планов развития юридических лиц, акции (доли участия) которых предоставляют право компании определять решения, принимаемые данными юридическими лицами, и содержит цели, задачи, показатели результатов и основные консолидированные и неконсолидированные показатели финансово-хозяйственной деятельности, включая инвестиции, доходы, расходы, займы, дивиденды (часть чистого дохода, подлежащая перечислению в бюджет), показатели финансовой устойчивости и другие сведения, предусматриваемые в соответствии со структурой разделов плана развития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перечнем показателей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8"/>
    <w:bookmarkStart w:name="z15" w:id="9"/>
    <w:p>
      <w:pPr>
        <w:spacing w:after="0"/>
        <w:ind w:left="0"/>
        <w:jc w:val="both"/>
      </w:pPr>
      <w:r>
        <w:rPr>
          <w:rFonts w:ascii="Times New Roman"/>
          <w:b w:val="false"/>
          <w:i w:val="false"/>
          <w:color w:val="000000"/>
          <w:sz w:val="28"/>
        </w:rPr>
        <w:t>
      Полный перечень и целевые значения, используемые в плане развития компании показателей финансовой устойчивости, в том числе уровня долга юридических лиц, акции (доли участия) которых предоставляют право компании определять решения, принимаемые данными юридическими лицами, определяются компанией.</w:t>
      </w:r>
    </w:p>
    <w:bookmarkEnd w:id="9"/>
    <w:bookmarkStart w:name="z16" w:id="10"/>
    <w:p>
      <w:pPr>
        <w:spacing w:after="0"/>
        <w:ind w:left="0"/>
        <w:jc w:val="both"/>
      </w:pPr>
      <w:r>
        <w:rPr>
          <w:rFonts w:ascii="Times New Roman"/>
          <w:b w:val="false"/>
          <w:i w:val="false"/>
          <w:color w:val="000000"/>
          <w:sz w:val="28"/>
        </w:rPr>
        <w:t xml:space="preserve">
      Формы, указанные в перечне показателей Плана развития,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относительно юридических лиц, акции (доли участия) которых предоставляют право компании определять решения, носят исключительно информативный характер и не являются предметом утверждения советом директоров компании.";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"6. Исполнительный орган компании не позднее первого октября года, предшествующего планируемому пятилетнему периоду, вносит проект плана развития на рассмотрение и согласование уполномоченному органу по руководству соответствующей отраслью (сферой) государственного управления (далее – уполномоченный орган соответствующей отрасли) или местному исполнительному органу (исполнительному органу, финансируемому из местного бюджета).</w:t>
      </w:r>
    </w:p>
    <w:bookmarkEnd w:id="11"/>
    <w:bookmarkStart w:name="z19" w:id="12"/>
    <w:p>
      <w:pPr>
        <w:spacing w:after="0"/>
        <w:ind w:left="0"/>
        <w:jc w:val="both"/>
      </w:pPr>
      <w:r>
        <w:rPr>
          <w:rFonts w:ascii="Times New Roman"/>
          <w:b w:val="false"/>
          <w:i w:val="false"/>
          <w:color w:val="000000"/>
          <w:sz w:val="28"/>
        </w:rPr>
        <w:t>
      Уполномоченный орган соответствующей отрасли или местный исполнительный орган (исполнительный орган, финансируемый из местного бюджета) рассматривает проект плана развития в течение семи рабочих дней с даты его поступления.</w:t>
      </w:r>
    </w:p>
    <w:bookmarkEnd w:id="12"/>
    <w:bookmarkStart w:name="z20" w:id="13"/>
    <w:p>
      <w:pPr>
        <w:spacing w:after="0"/>
        <w:ind w:left="0"/>
        <w:jc w:val="both"/>
      </w:pPr>
      <w:r>
        <w:rPr>
          <w:rFonts w:ascii="Times New Roman"/>
          <w:b w:val="false"/>
          <w:i w:val="false"/>
          <w:color w:val="000000"/>
          <w:sz w:val="28"/>
        </w:rPr>
        <w:t>
      При наличии замечаний исполнительный орган компании в течение трех рабочих дней дорабатывает проект плана развития и повторно представляет его на согласование уполномоченному органу соответствующей отрасли или местному исполнительному органу (исполнительному органу, финансируемому из местного бюджета).</w:t>
      </w:r>
    </w:p>
    <w:bookmarkEnd w:id="13"/>
    <w:bookmarkStart w:name="z21" w:id="14"/>
    <w:p>
      <w:pPr>
        <w:spacing w:after="0"/>
        <w:ind w:left="0"/>
        <w:jc w:val="both"/>
      </w:pPr>
      <w:r>
        <w:rPr>
          <w:rFonts w:ascii="Times New Roman"/>
          <w:b w:val="false"/>
          <w:i w:val="false"/>
          <w:color w:val="000000"/>
          <w:sz w:val="28"/>
        </w:rPr>
        <w:t>
      Уполномоченный орган соответствующей отрасли или местный</w:t>
      </w:r>
      <w:r>
        <w:rPr>
          <w:rFonts w:ascii="Times New Roman"/>
          <w:b w:val="false"/>
          <w:i w:val="false"/>
          <w:color w:val="000000"/>
          <w:sz w:val="28"/>
        </w:rPr>
        <w:t xml:space="preserve"> исполнительный орган (исполнительный орган, финансируемый из местного бюджета) в течение трех рабочих дней рассматривает доработанный проект плана развития.</w:t>
      </w:r>
    </w:p>
    <w:bookmarkEnd w:id="14"/>
    <w:bookmarkStart w:name="z23" w:id="15"/>
    <w:p>
      <w:pPr>
        <w:spacing w:after="0"/>
        <w:ind w:left="0"/>
        <w:jc w:val="both"/>
      </w:pPr>
      <w:r>
        <w:rPr>
          <w:rFonts w:ascii="Times New Roman"/>
          <w:b w:val="false"/>
          <w:i w:val="false"/>
          <w:color w:val="000000"/>
          <w:sz w:val="28"/>
        </w:rPr>
        <w:t>
      7. Уполномоченный орган соответствующей отрасли или местный исполнительный орган (исполнительный орган, финансируемый из местного бюджета) не позднее двух рабочих дней после согласования проекта плана развития обеспечивают его внесение на согласование в уполномоченные органы по государственному планированию и бюджетному планированию.</w:t>
      </w:r>
    </w:p>
    <w:bookmarkEnd w:id="15"/>
    <w:bookmarkStart w:name="z24" w:id="16"/>
    <w:p>
      <w:pPr>
        <w:spacing w:after="0"/>
        <w:ind w:left="0"/>
        <w:jc w:val="both"/>
      </w:pPr>
      <w:r>
        <w:rPr>
          <w:rFonts w:ascii="Times New Roman"/>
          <w:b w:val="false"/>
          <w:i w:val="false"/>
          <w:color w:val="000000"/>
          <w:sz w:val="28"/>
        </w:rPr>
        <w:t>
      Уполномоченные органы по государственному планированию и бюджетному планированию рассматривают проект плана развития в течение десяти рабочих дней со дня его поступления.</w:t>
      </w:r>
    </w:p>
    <w:bookmarkEnd w:id="16"/>
    <w:bookmarkStart w:name="z25" w:id="17"/>
    <w:p>
      <w:pPr>
        <w:spacing w:after="0"/>
        <w:ind w:left="0"/>
        <w:jc w:val="both"/>
      </w:pPr>
      <w:r>
        <w:rPr>
          <w:rFonts w:ascii="Times New Roman"/>
          <w:b w:val="false"/>
          <w:i w:val="false"/>
          <w:color w:val="000000"/>
          <w:sz w:val="28"/>
        </w:rPr>
        <w:t>
      При наличии замечаний уполномоченный орган соответствующей отрасли или местный исполнительный орган (исполнительный орган, финансируемый из местного бюджета) дорабатывают проект плана развития в течение трех рабочих дней со дня получения замечаний и повторно представляют его на согласование уполномоченным органам по государственному планированию и бюджетному планированию.</w:t>
      </w:r>
    </w:p>
    <w:bookmarkEnd w:id="17"/>
    <w:bookmarkStart w:name="z26" w:id="18"/>
    <w:p>
      <w:pPr>
        <w:spacing w:after="0"/>
        <w:ind w:left="0"/>
        <w:jc w:val="both"/>
      </w:pPr>
      <w:r>
        <w:rPr>
          <w:rFonts w:ascii="Times New Roman"/>
          <w:b w:val="false"/>
          <w:i w:val="false"/>
          <w:color w:val="000000"/>
          <w:sz w:val="28"/>
        </w:rPr>
        <w:t>
      Уполномоченные органы по государственному планированию и бюджетному планированию в течение семи рабочих дней повторно рассматривают доработанный проект плана развития.</w:t>
      </w:r>
    </w:p>
    <w:bookmarkEnd w:id="18"/>
    <w:bookmarkStart w:name="z27" w:id="19"/>
    <w:p>
      <w:pPr>
        <w:spacing w:after="0"/>
        <w:ind w:left="0"/>
        <w:jc w:val="both"/>
      </w:pPr>
      <w:r>
        <w:rPr>
          <w:rFonts w:ascii="Times New Roman"/>
          <w:b w:val="false"/>
          <w:i w:val="false"/>
          <w:color w:val="000000"/>
          <w:sz w:val="28"/>
        </w:rPr>
        <w:t>
      8. Исполнительный орган компании не позднее десятого ноября года, предшествующего планируемому пятилетнему периоду, после согласования проекта плана развития с уполномоченными органами по государственному планированию и бюджетному планированию, вносит его на рассмотрение совету директоров компании.</w:t>
      </w:r>
    </w:p>
    <w:bookmarkEnd w:id="19"/>
    <w:bookmarkStart w:name="z28" w:id="20"/>
    <w:p>
      <w:pPr>
        <w:spacing w:after="0"/>
        <w:ind w:left="0"/>
        <w:jc w:val="both"/>
      </w:pPr>
      <w:r>
        <w:rPr>
          <w:rFonts w:ascii="Times New Roman"/>
          <w:b w:val="false"/>
          <w:i w:val="false"/>
          <w:color w:val="000000"/>
          <w:sz w:val="28"/>
        </w:rPr>
        <w:t>
      Совет директоров компании в течение десяти календарных дней рассматривает и принимает решение об утверждении проекта плана развития либо о возврате исполнительному органу компании для доработки.</w:t>
      </w:r>
    </w:p>
    <w:bookmarkEnd w:id="20"/>
    <w:bookmarkStart w:name="z29" w:id="21"/>
    <w:p>
      <w:pPr>
        <w:spacing w:after="0"/>
        <w:ind w:left="0"/>
        <w:jc w:val="both"/>
      </w:pPr>
      <w:r>
        <w:rPr>
          <w:rFonts w:ascii="Times New Roman"/>
          <w:b w:val="false"/>
          <w:i w:val="false"/>
          <w:color w:val="000000"/>
          <w:sz w:val="28"/>
        </w:rPr>
        <w:t>
      При наличии замечаний исполнительный орган компании дорабатывает проект плана развития в сроки, определенные советом директоров компании, но не более трех рабочих дней со дня получения замечаний, и повторно представляет его на согласование уполномоченному органу соответствующей отрасли или местный исполнительный орган (исполнительный орган, финансируемый из местного бюджета).</w:t>
      </w:r>
    </w:p>
    <w:bookmarkEnd w:id="21"/>
    <w:bookmarkStart w:name="z30" w:id="22"/>
    <w:p>
      <w:pPr>
        <w:spacing w:after="0"/>
        <w:ind w:left="0"/>
        <w:jc w:val="both"/>
      </w:pPr>
      <w:r>
        <w:rPr>
          <w:rFonts w:ascii="Times New Roman"/>
          <w:b w:val="false"/>
          <w:i w:val="false"/>
          <w:color w:val="000000"/>
          <w:sz w:val="28"/>
        </w:rPr>
        <w:t>
      Уполномоченный орган соответствующей отрасли или местный исполнительный орган (исполнительный орган, финансируемый из местного бюджета) не позднее трех рабочих дней после повторного согласования проекта плана развития обеспечивают его внесение на согласование в уполномоченные органы по государственному планированию и бюджетному планированию.</w:t>
      </w:r>
    </w:p>
    <w:bookmarkEnd w:id="22"/>
    <w:bookmarkStart w:name="z31" w:id="23"/>
    <w:p>
      <w:pPr>
        <w:spacing w:after="0"/>
        <w:ind w:left="0"/>
        <w:jc w:val="both"/>
      </w:pPr>
      <w:r>
        <w:rPr>
          <w:rFonts w:ascii="Times New Roman"/>
          <w:b w:val="false"/>
          <w:i w:val="false"/>
          <w:color w:val="000000"/>
          <w:sz w:val="28"/>
        </w:rPr>
        <w:t>
      Уполномоченные органы по государственному планированию и бюджетному планированию в течение семи рабочих дней повторно рассматривают доработанный проект плана развития.</w:t>
      </w:r>
    </w:p>
    <w:bookmarkEnd w:id="23"/>
    <w:bookmarkStart w:name="z32" w:id="24"/>
    <w:p>
      <w:pPr>
        <w:spacing w:after="0"/>
        <w:ind w:left="0"/>
        <w:jc w:val="both"/>
      </w:pPr>
      <w:r>
        <w:rPr>
          <w:rFonts w:ascii="Times New Roman"/>
          <w:b w:val="false"/>
          <w:i w:val="false"/>
          <w:color w:val="000000"/>
          <w:sz w:val="28"/>
        </w:rPr>
        <w:t>
      Исполнительный орган компании не позднее трех рабочих дней после повторного согласования проекта плана развития с уполномоченными органами по государственному планированию и бюджетному планированию вносит его на повторное рассмотрение совета директоров компании.</w:t>
      </w:r>
    </w:p>
    <w:bookmarkEnd w:id="24"/>
    <w:bookmarkStart w:name="z33" w:id="25"/>
    <w:p>
      <w:pPr>
        <w:spacing w:after="0"/>
        <w:ind w:left="0"/>
        <w:jc w:val="both"/>
      </w:pPr>
      <w:r>
        <w:rPr>
          <w:rFonts w:ascii="Times New Roman"/>
          <w:b w:val="false"/>
          <w:i w:val="false"/>
          <w:color w:val="000000"/>
          <w:sz w:val="28"/>
        </w:rPr>
        <w:t>
      Совет директоров компании в течение десяти календарных дней со дня повторного внесения рассматривает доработанный проект плана развития.</w:t>
      </w:r>
    </w:p>
    <w:bookmarkEnd w:id="25"/>
    <w:bookmarkStart w:name="z34" w:id="26"/>
    <w:p>
      <w:pPr>
        <w:spacing w:after="0"/>
        <w:ind w:left="0"/>
        <w:jc w:val="both"/>
      </w:pPr>
      <w:r>
        <w:rPr>
          <w:rFonts w:ascii="Times New Roman"/>
          <w:b w:val="false"/>
          <w:i w:val="false"/>
          <w:color w:val="000000"/>
          <w:sz w:val="28"/>
        </w:rPr>
        <w:t>
      9. Проект плана развития утверждается советом директоров компании до 20 декабря года, предшествующего планируемому пятилетнему периоду.";</w:t>
      </w:r>
    </w:p>
    <w:bookmarkEnd w:id="26"/>
    <w:bookmarkStart w:name="z35" w:id="27"/>
    <w:p>
      <w:pPr>
        <w:spacing w:after="0"/>
        <w:ind w:left="0"/>
        <w:jc w:val="both"/>
      </w:pPr>
      <w:r>
        <w:rPr>
          <w:rFonts w:ascii="Times New Roman"/>
          <w:b w:val="false"/>
          <w:i w:val="false"/>
          <w:color w:val="000000"/>
          <w:sz w:val="28"/>
        </w:rPr>
        <w:t>
      дополнить пунктом 14-1 следующего содержания:</w:t>
      </w:r>
    </w:p>
    <w:bookmarkEnd w:id="27"/>
    <w:bookmarkStart w:name="z36" w:id="28"/>
    <w:p>
      <w:pPr>
        <w:spacing w:after="0"/>
        <w:ind w:left="0"/>
        <w:jc w:val="both"/>
      </w:pPr>
      <w:r>
        <w:rPr>
          <w:rFonts w:ascii="Times New Roman"/>
          <w:b w:val="false"/>
          <w:i w:val="false"/>
          <w:color w:val="000000"/>
          <w:sz w:val="28"/>
        </w:rPr>
        <w:t xml:space="preserve">
      "14-1. Внесение изменений и (или) дополнений в план развития компании, не влекущих за собой изменение консолидированных показателей общих доходов и расходов, осуществляется исполнительным органом компании не более одного раза в квартал без применения порядка, предусмотренного </w:t>
      </w:r>
      <w:r>
        <w:rPr>
          <w:rFonts w:ascii="Times New Roman"/>
          <w:b w:val="false"/>
          <w:i w:val="false"/>
          <w:color w:val="000000"/>
          <w:sz w:val="28"/>
        </w:rPr>
        <w:t>пунктами 6</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настоящих Правил, и без вынесения на рассмотрение совета директоров компании в случаях: </w:t>
      </w:r>
    </w:p>
    <w:bookmarkEnd w:id="28"/>
    <w:bookmarkStart w:name="z37" w:id="29"/>
    <w:p>
      <w:pPr>
        <w:spacing w:after="0"/>
        <w:ind w:left="0"/>
        <w:jc w:val="both"/>
      </w:pPr>
      <w:r>
        <w:rPr>
          <w:rFonts w:ascii="Times New Roman"/>
          <w:b w:val="false"/>
          <w:i w:val="false"/>
          <w:color w:val="000000"/>
          <w:sz w:val="28"/>
        </w:rPr>
        <w:t xml:space="preserve">
      1) если перераспределение показателей, отраженных в разделах 7.2, 7.4, 7.6, 7.9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осуществляется между компанией и юридическим лицами, акции (доли участия) которых предоставляют право компании определять решения, и составляет не более 20% от общих доходов и расходов компании; </w:t>
      </w:r>
    </w:p>
    <w:bookmarkEnd w:id="29"/>
    <w:bookmarkStart w:name="z38" w:id="30"/>
    <w:p>
      <w:pPr>
        <w:spacing w:after="0"/>
        <w:ind w:left="0"/>
        <w:jc w:val="both"/>
      </w:pPr>
      <w:r>
        <w:rPr>
          <w:rFonts w:ascii="Times New Roman"/>
          <w:b w:val="false"/>
          <w:i w:val="false"/>
          <w:color w:val="000000"/>
          <w:sz w:val="28"/>
        </w:rPr>
        <w:t xml:space="preserve">
      2) если перераспределение показателей, отраженных в разделах 7.2, 7.4, 7.6, 7.9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осуществляется между юридическими лицами, акции (доли участия) которых предоставляют право компании определять решения.</w:t>
      </w:r>
    </w:p>
    <w:bookmarkEnd w:id="30"/>
    <w:bookmarkStart w:name="z39" w:id="31"/>
    <w:p>
      <w:pPr>
        <w:spacing w:after="0"/>
        <w:ind w:left="0"/>
        <w:jc w:val="both"/>
      </w:pPr>
      <w:r>
        <w:rPr>
          <w:rFonts w:ascii="Times New Roman"/>
          <w:b w:val="false"/>
          <w:i w:val="false"/>
          <w:color w:val="000000"/>
          <w:sz w:val="28"/>
        </w:rPr>
        <w:t>
      Исполнительный орган компании в течение пяти рабочих дней со дня внесения вышеуказанных изменений и (или) дополнений в план развития направляет электронный отчет единому оператору для включения в Реестр, прикрепив к электронному отчету сканированную копию решения исполнительного органа компании о внесении изменений и (или) дополнений в план развития.</w:t>
      </w:r>
    </w:p>
    <w:bookmarkEnd w:id="31"/>
    <w:bookmarkStart w:name="z40" w:id="32"/>
    <w:p>
      <w:pPr>
        <w:spacing w:after="0"/>
        <w:ind w:left="0"/>
        <w:jc w:val="both"/>
      </w:pPr>
      <w:r>
        <w:rPr>
          <w:rFonts w:ascii="Times New Roman"/>
          <w:b w:val="false"/>
          <w:i w:val="false"/>
          <w:color w:val="000000"/>
          <w:sz w:val="28"/>
        </w:rPr>
        <w:t xml:space="preserve">
      Включение электронного отчета в Реестр единым оператором осуществляется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настоящих Правил.";</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Правилам изложить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Start w:name="z42" w:id="33"/>
    <w:p>
      <w:pPr>
        <w:spacing w:after="0"/>
        <w:ind w:left="0"/>
        <w:jc w:val="both"/>
      </w:pPr>
      <w:r>
        <w:rPr>
          <w:rFonts w:ascii="Times New Roman"/>
          <w:b w:val="false"/>
          <w:i w:val="false"/>
          <w:color w:val="000000"/>
          <w:sz w:val="28"/>
        </w:rPr>
        <w:t>
      3. Департаменту политики управления государственными активами Министерства национальной экономики Республики Казахстан обеспечить в установленном законодательством Республики Казахстан порядке:</w:t>
      </w:r>
    </w:p>
    <w:bookmarkEnd w:id="33"/>
    <w:bookmarkStart w:name="z43" w:id="3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4"/>
    <w:bookmarkStart w:name="z44" w:id="35"/>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национальной экономики Республики Казахстан; </w:t>
      </w:r>
    </w:p>
    <w:bookmarkEnd w:id="35"/>
    <w:bookmarkStart w:name="z45" w:id="36"/>
    <w:p>
      <w:pPr>
        <w:spacing w:after="0"/>
        <w:ind w:left="0"/>
        <w:jc w:val="both"/>
      </w:pPr>
      <w:r>
        <w:rPr>
          <w:rFonts w:ascii="Times New Roman"/>
          <w:b w:val="false"/>
          <w:i w:val="false"/>
          <w:color w:val="000000"/>
          <w:sz w:val="28"/>
        </w:rPr>
        <w:t>
      3) направлении копии настоящего приказа в печатном и электронном виде на официальное опубликование в периодические печатные издания в течении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для включения в Эталонный контрольный банк нормативных правовых актов Республики Казахстан;</w:t>
      </w:r>
    </w:p>
    <w:bookmarkEnd w:id="36"/>
    <w:bookmarkStart w:name="z46" w:id="37"/>
    <w:p>
      <w:pPr>
        <w:spacing w:after="0"/>
        <w:ind w:left="0"/>
        <w:jc w:val="both"/>
      </w:pPr>
      <w:r>
        <w:rPr>
          <w:rFonts w:ascii="Times New Roman"/>
          <w:b w:val="false"/>
          <w:i w:val="false"/>
          <w:color w:val="000000"/>
          <w:sz w:val="28"/>
        </w:rPr>
        <w:t>
      4)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37"/>
    <w:bookmarkStart w:name="z47" w:id="3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38"/>
    <w:bookmarkStart w:name="z48" w:id="3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50" w:id="4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Б. Султанов</w:t>
      </w:r>
      <w:r>
        <w:br/>
      </w:r>
      <w:r>
        <w:rPr>
          <w:rFonts w:ascii="Times New Roman"/>
          <w:b w:val="false"/>
          <w:i w:val="false"/>
          <w:color w:val="000000"/>
          <w:sz w:val="28"/>
        </w:rPr>
        <w:t>"____" __________ 2017 года</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2017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разработки и представления</w:t>
            </w:r>
            <w:r>
              <w:br/>
            </w:r>
            <w:r>
              <w:rPr>
                <w:rFonts w:ascii="Times New Roman"/>
                <w:b w:val="false"/>
                <w:i w:val="false"/>
                <w:color w:val="000000"/>
                <w:sz w:val="20"/>
              </w:rPr>
              <w:t>отчетов по исполнению планов развития</w:t>
            </w:r>
            <w:r>
              <w:br/>
            </w:r>
            <w:r>
              <w:rPr>
                <w:rFonts w:ascii="Times New Roman"/>
                <w:b w:val="false"/>
                <w:i w:val="false"/>
                <w:color w:val="000000"/>
                <w:sz w:val="20"/>
              </w:rPr>
              <w:t>национальных управляющих холдингов,</w:t>
            </w:r>
            <w:r>
              <w:br/>
            </w:r>
            <w:r>
              <w:rPr>
                <w:rFonts w:ascii="Times New Roman"/>
                <w:b w:val="false"/>
                <w:i w:val="false"/>
                <w:color w:val="000000"/>
                <w:sz w:val="20"/>
              </w:rPr>
              <w:t xml:space="preserve"> национальных холдингов, национальных</w:t>
            </w:r>
            <w:r>
              <w:br/>
            </w:r>
            <w:r>
              <w:rPr>
                <w:rFonts w:ascii="Times New Roman"/>
                <w:b w:val="false"/>
                <w:i w:val="false"/>
                <w:color w:val="000000"/>
                <w:sz w:val="20"/>
              </w:rPr>
              <w:t>компаний, акционером которых является</w:t>
            </w:r>
            <w:r>
              <w:br/>
            </w:r>
            <w:r>
              <w:rPr>
                <w:rFonts w:ascii="Times New Roman"/>
                <w:b w:val="false"/>
                <w:i w:val="false"/>
                <w:color w:val="000000"/>
                <w:sz w:val="20"/>
              </w:rPr>
              <w:t>государство</w:t>
            </w:r>
          </w:p>
        </w:tc>
      </w:tr>
    </w:tbl>
    <w:bookmarkStart w:name="z53" w:id="41"/>
    <w:p>
      <w:pPr>
        <w:spacing w:after="0"/>
        <w:ind w:left="0"/>
        <w:jc w:val="left"/>
      </w:pPr>
      <w:r>
        <w:rPr>
          <w:rFonts w:ascii="Times New Roman"/>
          <w:b/>
          <w:i w:val="false"/>
          <w:color w:val="000000"/>
        </w:rPr>
        <w:t xml:space="preserve"> Структура разделов отчета по исполнению планов развития национальных управляющих холдингов, национальных холдингов,  национальных компаний, акционером которых является государство</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11195"/>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раздела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Общие сведения о национальном управляющем холдинге (национальном холдинге, национальной компании с участием государства в уставном капитале) (далее – Компания):</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1.1.</w:t>
            </w:r>
          </w:p>
          <w:bookmarkEnd w:id="42"/>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создании Компании</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1.2.</w:t>
            </w:r>
          </w:p>
          <w:bookmarkEnd w:id="43"/>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корпоративная структура управления Компании (участие Компании в юридических лицах, акции (доли участия) которых ей принадлежат с указанием размера пакета акций (доли участия)</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4"/>
          <w:p>
            <w:pPr>
              <w:spacing w:after="20"/>
              <w:ind w:left="20"/>
              <w:jc w:val="both"/>
            </w:pPr>
            <w:r>
              <w:rPr>
                <w:rFonts w:ascii="Times New Roman"/>
                <w:b w:val="false"/>
                <w:i w:val="false"/>
                <w:color w:val="000000"/>
                <w:sz w:val="20"/>
              </w:rPr>
              <w:t>
1.3.</w:t>
            </w:r>
          </w:p>
          <w:bookmarkEnd w:id="44"/>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Компании (с указанием численности работников), схема и описание</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Цели и задачи, в том числе ключевые показатели эффективности деятельности Компании и юридических лиц, акции (доли участия) которых предоставляют право Компании определять решения, принимаемые данными юридическими лицами, на пятилетний период с разбивкой по годам</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3.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 планируемые Компанией по реализации Плана развития, в том числе по:</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3.1.</w:t>
            </w:r>
          </w:p>
          <w:bookmarkEnd w:id="45"/>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достижению ключевых показателей деятельности</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6"/>
          <w:p>
            <w:pPr>
              <w:spacing w:after="20"/>
              <w:ind w:left="20"/>
              <w:jc w:val="both"/>
            </w:pPr>
            <w:r>
              <w:rPr>
                <w:rFonts w:ascii="Times New Roman"/>
                <w:b w:val="false"/>
                <w:i w:val="false"/>
                <w:color w:val="000000"/>
                <w:sz w:val="20"/>
              </w:rPr>
              <w:t>
3.2.</w:t>
            </w:r>
          </w:p>
          <w:bookmarkEnd w:id="46"/>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достижению основных производственных показателей Компании и/или его дочерних и зависимых организаций</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7"/>
          <w:p>
            <w:pPr>
              <w:spacing w:after="20"/>
              <w:ind w:left="20"/>
              <w:jc w:val="both"/>
            </w:pPr>
            <w:r>
              <w:rPr>
                <w:rFonts w:ascii="Times New Roman"/>
                <w:b w:val="false"/>
                <w:i w:val="false"/>
                <w:color w:val="000000"/>
                <w:sz w:val="20"/>
              </w:rPr>
              <w:t>
3.3.</w:t>
            </w:r>
          </w:p>
          <w:bookmarkEnd w:id="47"/>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реструктуризации активов и их обоснование</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4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Отношения с бюджетом:</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8"/>
          <w:p>
            <w:pPr>
              <w:spacing w:after="20"/>
              <w:ind w:left="20"/>
              <w:jc w:val="both"/>
            </w:pPr>
            <w:r>
              <w:rPr>
                <w:rFonts w:ascii="Times New Roman"/>
                <w:b w:val="false"/>
                <w:i w:val="false"/>
                <w:color w:val="000000"/>
                <w:sz w:val="20"/>
              </w:rPr>
              <w:t>
4.1.</w:t>
            </w:r>
          </w:p>
          <w:bookmarkEnd w:id="48"/>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из республиканского бюджета и местных бюджетов в соответствии с бюджетным законодательством Республики Казахстан</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9"/>
          <w:p>
            <w:pPr>
              <w:spacing w:after="20"/>
              <w:ind w:left="20"/>
              <w:jc w:val="both"/>
            </w:pPr>
            <w:r>
              <w:rPr>
                <w:rFonts w:ascii="Times New Roman"/>
                <w:b w:val="false"/>
                <w:i w:val="false"/>
                <w:color w:val="000000"/>
                <w:sz w:val="20"/>
              </w:rPr>
              <w:t>
4.2.</w:t>
            </w:r>
          </w:p>
          <w:bookmarkEnd w:id="49"/>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налогов и других обязательных платежей в бюджет (за исключением косвенных налогов) в соответствии с налоговым законодательством Республики Казахстан, указанных в перечне показателей Плана развития Компании</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0"/>
          <w:p>
            <w:pPr>
              <w:spacing w:after="20"/>
              <w:ind w:left="20"/>
              <w:jc w:val="both"/>
            </w:pPr>
            <w:r>
              <w:rPr>
                <w:rFonts w:ascii="Times New Roman"/>
                <w:b w:val="false"/>
                <w:i w:val="false"/>
                <w:color w:val="000000"/>
                <w:sz w:val="20"/>
              </w:rPr>
              <w:t>
4.3.</w:t>
            </w:r>
          </w:p>
          <w:bookmarkEnd w:id="50"/>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на государственный пакет акций</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5.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Общий объем капитальных вложений и инвестиций Компании и юридических лиц, акции (доли участия) которых предоставляют право Компании определять решения, принимаемые данными юридическими лицами</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6.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Финансовая устойчивость Компании и юридических лиц, акции (доли участия) которых предоставляют право Компании определять решения, принимаемые данными юридическими лицами:</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1"/>
          <w:p>
            <w:pPr>
              <w:spacing w:after="20"/>
              <w:ind w:left="20"/>
              <w:jc w:val="both"/>
            </w:pPr>
            <w:r>
              <w:rPr>
                <w:rFonts w:ascii="Times New Roman"/>
                <w:b w:val="false"/>
                <w:i w:val="false"/>
                <w:color w:val="000000"/>
                <w:sz w:val="20"/>
              </w:rPr>
              <w:t>
6.1.</w:t>
            </w:r>
          </w:p>
          <w:bookmarkEnd w:id="51"/>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заимствований и график погашения в разрезе внутреннего и внешнего заимствования (в том числе дочерних организаций)</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2"/>
          <w:p>
            <w:pPr>
              <w:spacing w:after="20"/>
              <w:ind w:left="20"/>
              <w:jc w:val="both"/>
            </w:pPr>
            <w:r>
              <w:rPr>
                <w:rFonts w:ascii="Times New Roman"/>
                <w:b w:val="false"/>
                <w:i w:val="false"/>
                <w:color w:val="000000"/>
                <w:sz w:val="20"/>
              </w:rPr>
              <w:t>
6.2.</w:t>
            </w:r>
          </w:p>
          <w:bookmarkEnd w:id="52"/>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финансовой устойчивости Компании и юридических лиц, акции (доли участия) которых предоставляют право Компании определять решения, принимаемые данными юридическими лицами, в том числе с обязательным указанием показателей, характеризующих уровень долга (коэффициент долга/EBITDA: для компаний реального сектора экономики, коэффициент финансового левереджа, коэффициент покрытия процентов, коэффициент текущей ликвидности)</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3"/>
          <w:p>
            <w:pPr>
              <w:spacing w:after="20"/>
              <w:ind w:left="20"/>
              <w:jc w:val="both"/>
            </w:pPr>
            <w:r>
              <w:rPr>
                <w:rFonts w:ascii="Times New Roman"/>
                <w:b w:val="false"/>
                <w:i w:val="false"/>
                <w:color w:val="000000"/>
                <w:sz w:val="20"/>
              </w:rPr>
              <w:t>
6.3.</w:t>
            </w:r>
          </w:p>
          <w:bookmarkEnd w:id="53"/>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Долговая нагрузка Компании и ее дочерних организаций за отчетный период</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показатели финансово-хозяйственной деятельности, анализ с обоснованием причин роста или снижения, включая:</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4"/>
          <w:p>
            <w:pPr>
              <w:spacing w:after="20"/>
              <w:ind w:left="20"/>
              <w:jc w:val="both"/>
            </w:pPr>
            <w:r>
              <w:rPr>
                <w:rFonts w:ascii="Times New Roman"/>
                <w:b w:val="false"/>
                <w:i w:val="false"/>
                <w:color w:val="000000"/>
                <w:sz w:val="20"/>
              </w:rPr>
              <w:t>
7.1</w:t>
            </w:r>
          </w:p>
          <w:bookmarkEnd w:id="54"/>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временно свободными денежными средствами, политика их размещения</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5"/>
          <w:p>
            <w:pPr>
              <w:spacing w:after="20"/>
              <w:ind w:left="20"/>
              <w:jc w:val="both"/>
            </w:pPr>
            <w:r>
              <w:rPr>
                <w:rFonts w:ascii="Times New Roman"/>
                <w:b w:val="false"/>
                <w:i w:val="false"/>
                <w:color w:val="000000"/>
                <w:sz w:val="20"/>
              </w:rPr>
              <w:t>
7.2.</w:t>
            </w:r>
          </w:p>
          <w:bookmarkEnd w:id="55"/>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дивидендной политики и их обоснование</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6"/>
          <w:p>
            <w:pPr>
              <w:spacing w:after="20"/>
              <w:ind w:left="20"/>
              <w:jc w:val="both"/>
            </w:pPr>
            <w:r>
              <w:rPr>
                <w:rFonts w:ascii="Times New Roman"/>
                <w:b w:val="false"/>
                <w:i w:val="false"/>
                <w:color w:val="000000"/>
                <w:sz w:val="20"/>
              </w:rPr>
              <w:t>
7.3.</w:t>
            </w:r>
          </w:p>
          <w:bookmarkEnd w:id="56"/>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консолидированная кадровая политика Компании с учетом организаций,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 за отчетный период</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7"/>
          <w:p>
            <w:pPr>
              <w:spacing w:after="20"/>
              <w:ind w:left="20"/>
              <w:jc w:val="both"/>
            </w:pPr>
            <w:r>
              <w:rPr>
                <w:rFonts w:ascii="Times New Roman"/>
                <w:b w:val="false"/>
                <w:i w:val="false"/>
                <w:color w:val="000000"/>
                <w:sz w:val="20"/>
              </w:rPr>
              <w:t>
7.4.</w:t>
            </w:r>
          </w:p>
          <w:bookmarkEnd w:id="57"/>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кадровой политики Компании и/или организаций,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8"/>
          <w:p>
            <w:pPr>
              <w:spacing w:after="20"/>
              <w:ind w:left="20"/>
              <w:jc w:val="both"/>
            </w:pPr>
            <w:r>
              <w:rPr>
                <w:rFonts w:ascii="Times New Roman"/>
                <w:b w:val="false"/>
                <w:i w:val="false"/>
                <w:color w:val="000000"/>
                <w:sz w:val="20"/>
              </w:rPr>
              <w:t>
7.5.</w:t>
            </w:r>
          </w:p>
          <w:bookmarkEnd w:id="58"/>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административные расходы за отчетный период с учетом дочерних организаций, прогноз с обоснованием роста или снижения</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9"/>
          <w:p>
            <w:pPr>
              <w:spacing w:after="20"/>
              <w:ind w:left="20"/>
              <w:jc w:val="both"/>
            </w:pPr>
            <w:r>
              <w:rPr>
                <w:rFonts w:ascii="Times New Roman"/>
                <w:b w:val="false"/>
                <w:i w:val="false"/>
                <w:color w:val="000000"/>
                <w:sz w:val="20"/>
              </w:rPr>
              <w:t>
7.6.</w:t>
            </w:r>
          </w:p>
          <w:bookmarkEnd w:id="59"/>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прогноз с обоснованием роста или снижения</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0"/>
          <w:p>
            <w:pPr>
              <w:spacing w:after="20"/>
              <w:ind w:left="20"/>
              <w:jc w:val="both"/>
            </w:pPr>
            <w:r>
              <w:rPr>
                <w:rFonts w:ascii="Times New Roman"/>
                <w:b w:val="false"/>
                <w:i w:val="false"/>
                <w:color w:val="000000"/>
                <w:sz w:val="20"/>
              </w:rPr>
              <w:t>
7.7.</w:t>
            </w:r>
          </w:p>
          <w:bookmarkEnd w:id="60"/>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 нежилых помещений за отчетный период</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7.8.</w:t>
            </w:r>
          </w:p>
          <w:bookmarkEnd w:id="61"/>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консолидированные показатели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7.9</w:t>
            </w:r>
          </w:p>
          <w:bookmarkEnd w:id="62"/>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неконсолидированные показатели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8.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Информация по мероприятиям, направленным на развитие и внедрение стандартов корпоративного управления в Компании и юридических лицах, акции (доли участия) которых предоставляют право Компании определять решения, принимаемые данными юридическими лицами</w:t>
            </w:r>
          </w:p>
        </w:tc>
      </w:tr>
    </w:tbl>
    <w:bookmarkStart w:name="z84" w:id="63"/>
    <w:p>
      <w:pPr>
        <w:spacing w:after="0"/>
        <w:ind w:left="0"/>
        <w:jc w:val="both"/>
      </w:pPr>
      <w:r>
        <w:rPr>
          <w:rFonts w:ascii="Times New Roman"/>
          <w:b w:val="false"/>
          <w:i w:val="false"/>
          <w:color w:val="000000"/>
          <w:sz w:val="28"/>
        </w:rPr>
        <w:t>
      Отчет может быть дополнен другими пунктами, подпунктами и приложениями, когда такое дополнение уместно для раскрытия итогов деятельности Компании за отчетный период.</w:t>
      </w:r>
    </w:p>
    <w:bookmarkEnd w:id="63"/>
    <w:bookmarkStart w:name="z85" w:id="64"/>
    <w:p>
      <w:pPr>
        <w:spacing w:after="0"/>
        <w:ind w:left="0"/>
        <w:jc w:val="both"/>
      </w:pPr>
      <w:r>
        <w:rPr>
          <w:rFonts w:ascii="Times New Roman"/>
          <w:b w:val="false"/>
          <w:i w:val="false"/>
          <w:color w:val="000000"/>
          <w:sz w:val="28"/>
        </w:rPr>
        <w:t>
      В случае дополнения Отчета пунктами, подпунктами и приложениями, каждый дополнительно представляемый пункт, подпункт и приложение имеют соответствующие наименования.</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2017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разработки и представления</w:t>
            </w:r>
            <w:r>
              <w:br/>
            </w:r>
            <w:r>
              <w:rPr>
                <w:rFonts w:ascii="Times New Roman"/>
                <w:b w:val="false"/>
                <w:i w:val="false"/>
                <w:color w:val="000000"/>
                <w:sz w:val="20"/>
              </w:rPr>
              <w:t>отчетов по исполнению планов развития</w:t>
            </w:r>
            <w:r>
              <w:br/>
            </w:r>
            <w:r>
              <w:rPr>
                <w:rFonts w:ascii="Times New Roman"/>
                <w:b w:val="false"/>
                <w:i w:val="false"/>
                <w:color w:val="000000"/>
                <w:sz w:val="20"/>
              </w:rPr>
              <w:t>национальных управляющих холдингов,</w:t>
            </w:r>
            <w:r>
              <w:br/>
            </w:r>
            <w:r>
              <w:rPr>
                <w:rFonts w:ascii="Times New Roman"/>
                <w:b w:val="false"/>
                <w:i w:val="false"/>
                <w:color w:val="000000"/>
                <w:sz w:val="20"/>
              </w:rPr>
              <w:t xml:space="preserve"> национальных холдингов, национальных</w:t>
            </w:r>
            <w:r>
              <w:br/>
            </w:r>
            <w:r>
              <w:rPr>
                <w:rFonts w:ascii="Times New Roman"/>
                <w:b w:val="false"/>
                <w:i w:val="false"/>
                <w:color w:val="000000"/>
                <w:sz w:val="20"/>
              </w:rPr>
              <w:t>компаний, акционером которых является</w:t>
            </w:r>
            <w:r>
              <w:br/>
            </w:r>
            <w:r>
              <w:rPr>
                <w:rFonts w:ascii="Times New Roman"/>
                <w:b w:val="false"/>
                <w:i w:val="false"/>
                <w:color w:val="000000"/>
                <w:sz w:val="20"/>
              </w:rPr>
              <w:t>государство</w:t>
            </w:r>
          </w:p>
        </w:tc>
      </w:tr>
    </w:tbl>
    <w:bookmarkStart w:name="z88" w:id="65"/>
    <w:p>
      <w:pPr>
        <w:spacing w:after="0"/>
        <w:ind w:left="0"/>
        <w:jc w:val="left"/>
      </w:pPr>
      <w:r>
        <w:rPr>
          <w:rFonts w:ascii="Times New Roman"/>
          <w:b/>
          <w:i w:val="false"/>
          <w:color w:val="000000"/>
        </w:rPr>
        <w:t xml:space="preserve"> Формы и перечень показателей отчета по исполнению планов развития национальных управляющих холдингов, национальных холдингов, национальных компаний, акционером которых является государство</w:t>
      </w:r>
    </w:p>
    <w:bookmarkEnd w:id="65"/>
    <w:bookmarkStart w:name="z89" w:id="66"/>
    <w:p>
      <w:pPr>
        <w:spacing w:after="0"/>
        <w:ind w:left="0"/>
        <w:jc w:val="both"/>
      </w:pPr>
      <w:r>
        <w:rPr>
          <w:rFonts w:ascii="Times New Roman"/>
          <w:b w:val="false"/>
          <w:i w:val="false"/>
          <w:color w:val="000000"/>
          <w:sz w:val="28"/>
        </w:rPr>
        <w:t>
      1. Общие сведения о национальном управляющем холдинге (национальном холдинге, национальной компании с участием государства в уставном капитале) (далее – Компания):</w:t>
      </w:r>
    </w:p>
    <w:bookmarkEnd w:id="66"/>
    <w:bookmarkStart w:name="z90" w:id="67"/>
    <w:p>
      <w:pPr>
        <w:spacing w:after="0"/>
        <w:ind w:left="0"/>
        <w:jc w:val="both"/>
      </w:pPr>
      <w:r>
        <w:rPr>
          <w:rFonts w:ascii="Times New Roman"/>
          <w:b w:val="false"/>
          <w:i w:val="false"/>
          <w:color w:val="000000"/>
          <w:sz w:val="28"/>
        </w:rPr>
        <w:t>
      1.1. информация о создании Компании:</w:t>
      </w:r>
    </w:p>
    <w:bookmarkEnd w:id="67"/>
    <w:bookmarkStart w:name="z91" w:id="68"/>
    <w:p>
      <w:pPr>
        <w:spacing w:after="0"/>
        <w:ind w:left="0"/>
        <w:jc w:val="both"/>
      </w:pPr>
      <w:r>
        <w:rPr>
          <w:rFonts w:ascii="Times New Roman"/>
          <w:b w:val="false"/>
          <w:i w:val="false"/>
          <w:color w:val="000000"/>
          <w:sz w:val="28"/>
        </w:rPr>
        <w:t>
      форма 1</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8691"/>
        <w:gridCol w:w="381"/>
        <w:gridCol w:w="589"/>
        <w:gridCol w:w="589"/>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Информация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1</w:t>
            </w:r>
          </w:p>
          <w:bookmarkEnd w:id="69"/>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Компании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0"/>
          <w:p>
            <w:pPr>
              <w:spacing w:after="20"/>
              <w:ind w:left="20"/>
              <w:jc w:val="both"/>
            </w:pPr>
            <w:r>
              <w:rPr>
                <w:rFonts w:ascii="Times New Roman"/>
                <w:b w:val="false"/>
                <w:i w:val="false"/>
                <w:color w:val="000000"/>
                <w:sz w:val="20"/>
              </w:rPr>
              <w:t>
2</w:t>
            </w:r>
          </w:p>
          <w:bookmarkEnd w:id="70"/>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юридический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1"/>
          <w:p>
            <w:pPr>
              <w:spacing w:after="20"/>
              <w:ind w:left="20"/>
              <w:jc w:val="both"/>
            </w:pPr>
            <w:r>
              <w:rPr>
                <w:rFonts w:ascii="Times New Roman"/>
                <w:b w:val="false"/>
                <w:i w:val="false"/>
                <w:color w:val="000000"/>
                <w:sz w:val="20"/>
              </w:rPr>
              <w:t>
3</w:t>
            </w:r>
          </w:p>
          <w:bookmarkEnd w:id="71"/>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2"/>
          <w:p>
            <w:pPr>
              <w:spacing w:after="20"/>
              <w:ind w:left="20"/>
              <w:jc w:val="both"/>
            </w:pPr>
            <w:r>
              <w:rPr>
                <w:rFonts w:ascii="Times New Roman"/>
                <w:b w:val="false"/>
                <w:i w:val="false"/>
                <w:color w:val="000000"/>
                <w:sz w:val="20"/>
              </w:rPr>
              <w:t>
4</w:t>
            </w:r>
          </w:p>
          <w:bookmarkEnd w:id="72"/>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(e-mail), сайт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3"/>
          <w:p>
            <w:pPr>
              <w:spacing w:after="20"/>
              <w:ind w:left="20"/>
              <w:jc w:val="both"/>
            </w:pPr>
            <w:r>
              <w:rPr>
                <w:rFonts w:ascii="Times New Roman"/>
                <w:b w:val="false"/>
                <w:i w:val="false"/>
                <w:color w:val="000000"/>
                <w:sz w:val="20"/>
              </w:rPr>
              <w:t>
5</w:t>
            </w:r>
          </w:p>
          <w:bookmarkEnd w:id="73"/>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(бизнес-идентификационный номер)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4"/>
          <w:p>
            <w:pPr>
              <w:spacing w:after="20"/>
              <w:ind w:left="20"/>
              <w:jc w:val="both"/>
            </w:pPr>
            <w:r>
              <w:rPr>
                <w:rFonts w:ascii="Times New Roman"/>
                <w:b w:val="false"/>
                <w:i w:val="false"/>
                <w:color w:val="000000"/>
                <w:sz w:val="20"/>
              </w:rPr>
              <w:t>
6</w:t>
            </w:r>
          </w:p>
          <w:bookmarkEnd w:id="74"/>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ID-код (универсальный идентификационный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5"/>
          <w:p>
            <w:pPr>
              <w:spacing w:after="20"/>
              <w:ind w:left="20"/>
              <w:jc w:val="both"/>
            </w:pPr>
            <w:r>
              <w:rPr>
                <w:rFonts w:ascii="Times New Roman"/>
                <w:b w:val="false"/>
                <w:i w:val="false"/>
                <w:color w:val="000000"/>
                <w:sz w:val="20"/>
              </w:rPr>
              <w:t>
7</w:t>
            </w:r>
          </w:p>
          <w:bookmarkEnd w:id="75"/>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государственной регистрации (перерегистрации) в органах юстиции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6"/>
          <w:p>
            <w:pPr>
              <w:spacing w:after="20"/>
              <w:ind w:left="20"/>
              <w:jc w:val="both"/>
            </w:pPr>
            <w:r>
              <w:rPr>
                <w:rFonts w:ascii="Times New Roman"/>
                <w:b w:val="false"/>
                <w:i w:val="false"/>
                <w:color w:val="000000"/>
                <w:sz w:val="20"/>
              </w:rPr>
              <w:t>
8</w:t>
            </w:r>
          </w:p>
          <w:bookmarkEnd w:id="76"/>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управления (государственный орган)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7"/>
          <w:p>
            <w:pPr>
              <w:spacing w:after="20"/>
              <w:ind w:left="20"/>
              <w:jc w:val="both"/>
            </w:pPr>
            <w:r>
              <w:rPr>
                <w:rFonts w:ascii="Times New Roman"/>
                <w:b w:val="false"/>
                <w:i w:val="false"/>
                <w:color w:val="000000"/>
                <w:sz w:val="20"/>
              </w:rPr>
              <w:t>
9</w:t>
            </w:r>
          </w:p>
          <w:bookmarkEnd w:id="77"/>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история создания: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8"/>
          <w:p>
            <w:pPr>
              <w:spacing w:after="20"/>
              <w:ind w:left="20"/>
              <w:jc w:val="both"/>
            </w:pPr>
            <w:r>
              <w:rPr>
                <w:rFonts w:ascii="Times New Roman"/>
                <w:b w:val="false"/>
                <w:i w:val="false"/>
                <w:color w:val="000000"/>
                <w:sz w:val="20"/>
              </w:rPr>
              <w:t>
9.1</w:t>
            </w:r>
          </w:p>
          <w:bookmarkEnd w:id="78"/>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постановления Правительства Республики Казахстан о создании (реорганизации)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9"/>
          <w:p>
            <w:pPr>
              <w:spacing w:after="20"/>
              <w:ind w:left="20"/>
              <w:jc w:val="both"/>
            </w:pPr>
            <w:r>
              <w:rPr>
                <w:rFonts w:ascii="Times New Roman"/>
                <w:b w:val="false"/>
                <w:i w:val="false"/>
                <w:color w:val="000000"/>
                <w:sz w:val="20"/>
              </w:rPr>
              <w:t>
9.2</w:t>
            </w:r>
          </w:p>
          <w:bookmarkEnd w:id="79"/>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создания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0"/>
          <w:p>
            <w:pPr>
              <w:spacing w:after="20"/>
              <w:ind w:left="20"/>
              <w:jc w:val="both"/>
            </w:pPr>
            <w:r>
              <w:rPr>
                <w:rFonts w:ascii="Times New Roman"/>
                <w:b w:val="false"/>
                <w:i w:val="false"/>
                <w:color w:val="000000"/>
                <w:sz w:val="20"/>
              </w:rPr>
              <w:t>
9.3</w:t>
            </w:r>
          </w:p>
          <w:bookmarkEnd w:id="80"/>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в соответствии с учредительными документами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1"/>
          <w:p>
            <w:pPr>
              <w:spacing w:after="20"/>
              <w:ind w:left="20"/>
              <w:jc w:val="both"/>
            </w:pPr>
            <w:r>
              <w:rPr>
                <w:rFonts w:ascii="Times New Roman"/>
                <w:b w:val="false"/>
                <w:i w:val="false"/>
                <w:color w:val="000000"/>
                <w:sz w:val="20"/>
              </w:rPr>
              <w:t>
10</w:t>
            </w:r>
          </w:p>
          <w:bookmarkEnd w:id="81"/>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субъектом естественной монополии, сфера естественной монополии, когда принято решение о включении организации в государственный регистр субъектов естественных монополий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2"/>
          <w:p>
            <w:pPr>
              <w:spacing w:after="20"/>
              <w:ind w:left="20"/>
              <w:jc w:val="both"/>
            </w:pPr>
            <w:r>
              <w:rPr>
                <w:rFonts w:ascii="Times New Roman"/>
                <w:b w:val="false"/>
                <w:i w:val="false"/>
                <w:color w:val="000000"/>
                <w:sz w:val="20"/>
              </w:rPr>
              <w:t>
11</w:t>
            </w:r>
          </w:p>
          <w:bookmarkEnd w:id="82"/>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природопользователем: кем и когда предоставлено право специального природопользования, раскрыть характеристику природопользования (постоянное или временное, отчуждаемое или неотчуждаемое, приобретенное на возмездной основе или безвозмездно, первичное или вторичное)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3"/>
          <w:p>
            <w:pPr>
              <w:spacing w:after="20"/>
              <w:ind w:left="20"/>
              <w:jc w:val="both"/>
            </w:pPr>
            <w:r>
              <w:rPr>
                <w:rFonts w:ascii="Times New Roman"/>
                <w:b w:val="false"/>
                <w:i w:val="false"/>
                <w:color w:val="000000"/>
                <w:sz w:val="20"/>
              </w:rPr>
              <w:t>
12</w:t>
            </w:r>
          </w:p>
          <w:bookmarkEnd w:id="83"/>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недропользователем: кем и когда предоставлено право на недропользование, раскрыть операции по недропользованию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4"/>
          <w:p>
            <w:pPr>
              <w:spacing w:after="20"/>
              <w:ind w:left="20"/>
              <w:jc w:val="both"/>
            </w:pPr>
            <w:r>
              <w:rPr>
                <w:rFonts w:ascii="Times New Roman"/>
                <w:b w:val="false"/>
                <w:i w:val="false"/>
                <w:color w:val="000000"/>
                <w:sz w:val="20"/>
              </w:rPr>
              <w:t>
13</w:t>
            </w:r>
          </w:p>
          <w:bookmarkEnd w:id="84"/>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5"/>
          <w:p>
            <w:pPr>
              <w:spacing w:after="20"/>
              <w:ind w:left="20"/>
              <w:jc w:val="both"/>
            </w:pPr>
            <w:r>
              <w:rPr>
                <w:rFonts w:ascii="Times New Roman"/>
                <w:b w:val="false"/>
                <w:i w:val="false"/>
                <w:color w:val="000000"/>
                <w:sz w:val="20"/>
              </w:rPr>
              <w:t>
13.1</w:t>
            </w:r>
          </w:p>
          <w:bookmarkEnd w:id="85"/>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уставного капитала в соответствии с учредительными документами,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6"/>
          <w:p>
            <w:pPr>
              <w:spacing w:after="20"/>
              <w:ind w:left="20"/>
              <w:jc w:val="both"/>
            </w:pPr>
            <w:r>
              <w:rPr>
                <w:rFonts w:ascii="Times New Roman"/>
                <w:b w:val="false"/>
                <w:i w:val="false"/>
                <w:color w:val="000000"/>
                <w:sz w:val="20"/>
              </w:rPr>
              <w:t>
13.2</w:t>
            </w:r>
          </w:p>
          <w:bookmarkEnd w:id="86"/>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кем принимались решения об увеличении уставного капитала (постановление Правительства Республики Казахстан, приказ органа государственного управления, решение общего собрания акционеров (участников)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7"/>
          <w:p>
            <w:pPr>
              <w:spacing w:after="20"/>
              <w:ind w:left="20"/>
              <w:jc w:val="both"/>
            </w:pPr>
            <w:r>
              <w:rPr>
                <w:rFonts w:ascii="Times New Roman"/>
                <w:b w:val="false"/>
                <w:i w:val="false"/>
                <w:color w:val="000000"/>
                <w:sz w:val="20"/>
              </w:rPr>
              <w:t>
14</w:t>
            </w:r>
          </w:p>
          <w:bookmarkEnd w:id="87"/>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всего, в том числе: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объявленные</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размещенные</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8"/>
          <w:p>
            <w:pPr>
              <w:spacing w:after="20"/>
              <w:ind w:left="20"/>
              <w:jc w:val="both"/>
            </w:pPr>
            <w:r>
              <w:rPr>
                <w:rFonts w:ascii="Times New Roman"/>
                <w:b w:val="false"/>
                <w:i w:val="false"/>
                <w:color w:val="000000"/>
                <w:sz w:val="20"/>
              </w:rPr>
              <w:t>
14.1</w:t>
            </w:r>
          </w:p>
          <w:bookmarkEnd w:id="88"/>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9"/>
          <w:p>
            <w:pPr>
              <w:spacing w:after="20"/>
              <w:ind w:left="20"/>
              <w:jc w:val="both"/>
            </w:pPr>
            <w:r>
              <w:rPr>
                <w:rFonts w:ascii="Times New Roman"/>
                <w:b w:val="false"/>
                <w:i w:val="false"/>
                <w:color w:val="000000"/>
                <w:sz w:val="20"/>
              </w:rPr>
              <w:t>
14.2</w:t>
            </w:r>
          </w:p>
          <w:bookmarkEnd w:id="89"/>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0"/>
          <w:p>
            <w:pPr>
              <w:spacing w:after="20"/>
              <w:ind w:left="20"/>
              <w:jc w:val="both"/>
            </w:pPr>
            <w:r>
              <w:rPr>
                <w:rFonts w:ascii="Times New Roman"/>
                <w:b w:val="false"/>
                <w:i w:val="false"/>
                <w:color w:val="000000"/>
                <w:sz w:val="20"/>
              </w:rPr>
              <w:t>
15</w:t>
            </w:r>
          </w:p>
          <w:bookmarkEnd w:id="90"/>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одной акции,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1"/>
          <w:p>
            <w:pPr>
              <w:spacing w:after="20"/>
              <w:ind w:left="20"/>
              <w:jc w:val="both"/>
            </w:pPr>
            <w:r>
              <w:rPr>
                <w:rFonts w:ascii="Times New Roman"/>
                <w:b w:val="false"/>
                <w:i w:val="false"/>
                <w:color w:val="000000"/>
                <w:sz w:val="20"/>
              </w:rPr>
              <w:t>
16</w:t>
            </w:r>
          </w:p>
          <w:bookmarkEnd w:id="91"/>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регистраторе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2"/>
          <w:p>
            <w:pPr>
              <w:spacing w:after="20"/>
              <w:ind w:left="20"/>
              <w:jc w:val="both"/>
            </w:pPr>
            <w:r>
              <w:rPr>
                <w:rFonts w:ascii="Times New Roman"/>
                <w:b w:val="false"/>
                <w:i w:val="false"/>
                <w:color w:val="000000"/>
                <w:sz w:val="20"/>
              </w:rPr>
              <w:t>
17</w:t>
            </w:r>
          </w:p>
          <w:bookmarkEnd w:id="92"/>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находящиеся в республиканской собственности, всего, в том числе: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3"/>
          <w:p>
            <w:pPr>
              <w:spacing w:after="20"/>
              <w:ind w:left="20"/>
              <w:jc w:val="both"/>
            </w:pPr>
            <w:r>
              <w:rPr>
                <w:rFonts w:ascii="Times New Roman"/>
                <w:b w:val="false"/>
                <w:i w:val="false"/>
                <w:color w:val="000000"/>
                <w:sz w:val="20"/>
              </w:rPr>
              <w:t>
17.1</w:t>
            </w:r>
          </w:p>
          <w:bookmarkEnd w:id="93"/>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4"/>
          <w:p>
            <w:pPr>
              <w:spacing w:after="20"/>
              <w:ind w:left="20"/>
              <w:jc w:val="both"/>
            </w:pPr>
            <w:r>
              <w:rPr>
                <w:rFonts w:ascii="Times New Roman"/>
                <w:b w:val="false"/>
                <w:i w:val="false"/>
                <w:color w:val="000000"/>
                <w:sz w:val="20"/>
              </w:rPr>
              <w:t>
17.2</w:t>
            </w:r>
          </w:p>
          <w:bookmarkEnd w:id="94"/>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5"/>
          <w:p>
            <w:pPr>
              <w:spacing w:after="20"/>
              <w:ind w:left="20"/>
              <w:jc w:val="both"/>
            </w:pPr>
            <w:r>
              <w:rPr>
                <w:rFonts w:ascii="Times New Roman"/>
                <w:b w:val="false"/>
                <w:i w:val="false"/>
                <w:color w:val="000000"/>
                <w:sz w:val="20"/>
              </w:rPr>
              <w:t>
18</w:t>
            </w:r>
          </w:p>
          <w:bookmarkEnd w:id="95"/>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находящиеся в коммунальной собственности, всего, в том числе: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6"/>
          <w:p>
            <w:pPr>
              <w:spacing w:after="20"/>
              <w:ind w:left="20"/>
              <w:jc w:val="both"/>
            </w:pPr>
            <w:r>
              <w:rPr>
                <w:rFonts w:ascii="Times New Roman"/>
                <w:b w:val="false"/>
                <w:i w:val="false"/>
                <w:color w:val="000000"/>
                <w:sz w:val="20"/>
              </w:rPr>
              <w:t>
18.1</w:t>
            </w:r>
          </w:p>
          <w:bookmarkEnd w:id="96"/>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7"/>
          <w:p>
            <w:pPr>
              <w:spacing w:after="20"/>
              <w:ind w:left="20"/>
              <w:jc w:val="both"/>
            </w:pPr>
            <w:r>
              <w:rPr>
                <w:rFonts w:ascii="Times New Roman"/>
                <w:b w:val="false"/>
                <w:i w:val="false"/>
                <w:color w:val="000000"/>
                <w:sz w:val="20"/>
              </w:rPr>
              <w:t>
18.2</w:t>
            </w:r>
          </w:p>
          <w:bookmarkEnd w:id="97"/>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98"/>
    <w:p>
      <w:pPr>
        <w:spacing w:after="0"/>
        <w:ind w:left="0"/>
        <w:jc w:val="both"/>
      </w:pPr>
      <w:r>
        <w:rPr>
          <w:rFonts w:ascii="Times New Roman"/>
          <w:b w:val="false"/>
          <w:i w:val="false"/>
          <w:color w:val="000000"/>
          <w:sz w:val="28"/>
        </w:rPr>
        <w:t>
      1.2. корпоративная структура группы Компании с указанием всех организаций, входящих в его группу, в том числе являющимися нерезидентами Республики Казахстан по состоянию на ________.</w:t>
      </w:r>
    </w:p>
    <w:bookmarkEnd w:id="98"/>
    <w:bookmarkStart w:name="z123" w:id="99"/>
    <w:p>
      <w:pPr>
        <w:spacing w:after="0"/>
        <w:ind w:left="0"/>
        <w:jc w:val="both"/>
      </w:pPr>
      <w:r>
        <w:rPr>
          <w:rFonts w:ascii="Times New Roman"/>
          <w:b w:val="false"/>
          <w:i w:val="false"/>
          <w:color w:val="000000"/>
          <w:sz w:val="28"/>
        </w:rPr>
        <w:t>
      форма 2</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521"/>
        <w:gridCol w:w="521"/>
        <w:gridCol w:w="1975"/>
        <w:gridCol w:w="298"/>
        <w:gridCol w:w="298"/>
        <w:gridCol w:w="298"/>
        <w:gridCol w:w="1976"/>
        <w:gridCol w:w="298"/>
        <w:gridCol w:w="298"/>
        <w:gridCol w:w="298"/>
        <w:gridCol w:w="1976"/>
        <w:gridCol w:w="298"/>
        <w:gridCol w:w="298"/>
        <w:gridCol w:w="298"/>
        <w:gridCol w:w="1978"/>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Компания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первого уровня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второго уровня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n уровня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0"/>
          <w:p>
            <w:pPr>
              <w:spacing w:after="20"/>
              <w:ind w:left="20"/>
              <w:jc w:val="both"/>
            </w:pPr>
            <w:r>
              <w:rPr>
                <w:rFonts w:ascii="Times New Roman"/>
                <w:b w:val="false"/>
                <w:i w:val="false"/>
                <w:color w:val="000000"/>
                <w:sz w:val="20"/>
              </w:rPr>
              <w:t>
ОПФ*</w:t>
            </w:r>
          </w:p>
          <w:bookmarkEnd w:id="100"/>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01"/>
    <w:p>
      <w:pPr>
        <w:spacing w:after="0"/>
        <w:ind w:left="0"/>
        <w:jc w:val="both"/>
      </w:pPr>
      <w:r>
        <w:rPr>
          <w:rFonts w:ascii="Times New Roman"/>
          <w:b w:val="false"/>
          <w:i w:val="false"/>
          <w:color w:val="000000"/>
          <w:sz w:val="28"/>
        </w:rPr>
        <w:t>
      * ОПФ – организационно-правовая форма</w:t>
      </w:r>
    </w:p>
    <w:bookmarkEnd w:id="101"/>
    <w:bookmarkStart w:name="z131" w:id="102"/>
    <w:p>
      <w:pPr>
        <w:spacing w:after="0"/>
        <w:ind w:left="0"/>
        <w:jc w:val="left"/>
      </w:pPr>
      <w:r>
        <w:rPr>
          <w:rFonts w:ascii="Times New Roman"/>
          <w:b/>
          <w:i w:val="false"/>
          <w:color w:val="000000"/>
        </w:rPr>
        <w:t xml:space="preserve"> Сводная информация о количестве субъектов квазигосударственного сектора</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1165"/>
        <w:gridCol w:w="1817"/>
        <w:gridCol w:w="1817"/>
        <w:gridCol w:w="1817"/>
        <w:gridCol w:w="3264"/>
        <w:gridCol w:w="516"/>
      </w:tblGrid>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ОПФ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Дочерние организации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первого уровня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второго уровня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третьего уровня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n уровня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Итого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3"/>
          <w:p>
            <w:pPr>
              <w:spacing w:after="20"/>
              <w:ind w:left="20"/>
              <w:jc w:val="both"/>
            </w:pPr>
            <w:r>
              <w:rPr>
                <w:rFonts w:ascii="Times New Roman"/>
                <w:b w:val="false"/>
                <w:i w:val="false"/>
                <w:color w:val="000000"/>
                <w:sz w:val="20"/>
              </w:rPr>
              <w:t>
АО</w:t>
            </w:r>
          </w:p>
          <w:bookmarkEnd w:id="103"/>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4"/>
          <w:p>
            <w:pPr>
              <w:spacing w:after="20"/>
              <w:ind w:left="20"/>
              <w:jc w:val="both"/>
            </w:pPr>
            <w:r>
              <w:rPr>
                <w:rFonts w:ascii="Times New Roman"/>
                <w:b w:val="false"/>
                <w:i w:val="false"/>
                <w:color w:val="000000"/>
                <w:sz w:val="20"/>
              </w:rPr>
              <w:t>
ТОО</w:t>
            </w:r>
          </w:p>
          <w:bookmarkEnd w:id="104"/>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5"/>
          <w:p>
            <w:pPr>
              <w:spacing w:after="20"/>
              <w:ind w:left="20"/>
              <w:jc w:val="both"/>
            </w:pPr>
            <w:r>
              <w:rPr>
                <w:rFonts w:ascii="Times New Roman"/>
                <w:b w:val="false"/>
                <w:i w:val="false"/>
                <w:color w:val="000000"/>
                <w:sz w:val="20"/>
              </w:rPr>
              <w:t>
Иная ОПФ</w:t>
            </w:r>
          </w:p>
          <w:bookmarkEnd w:id="105"/>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6"/>
          <w:p>
            <w:pPr>
              <w:spacing w:after="20"/>
              <w:ind w:left="20"/>
              <w:jc w:val="both"/>
            </w:pPr>
            <w:r>
              <w:rPr>
                <w:rFonts w:ascii="Times New Roman"/>
                <w:b w:val="false"/>
                <w:i w:val="false"/>
                <w:color w:val="000000"/>
                <w:sz w:val="20"/>
              </w:rPr>
              <w:t>
</w:t>
            </w:r>
            <w:r>
              <w:rPr>
                <w:rFonts w:ascii="Times New Roman"/>
                <w:b/>
                <w:i w:val="false"/>
                <w:color w:val="000000"/>
                <w:sz w:val="20"/>
              </w:rPr>
              <w:t>Итого:</w:t>
            </w:r>
          </w:p>
          <w:bookmarkEnd w:id="106"/>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07"/>
    <w:p>
      <w:pPr>
        <w:spacing w:after="0"/>
        <w:ind w:left="0"/>
        <w:jc w:val="both"/>
      </w:pPr>
      <w:r>
        <w:rPr>
          <w:rFonts w:ascii="Times New Roman"/>
          <w:b w:val="false"/>
          <w:i w:val="false"/>
          <w:color w:val="000000"/>
          <w:sz w:val="28"/>
        </w:rPr>
        <w:t>
      1.3. организационная структура Компании (с указанием численности работников), схема и описание.</w:t>
      </w:r>
    </w:p>
    <w:bookmarkEnd w:id="107"/>
    <w:bookmarkStart w:name="z138" w:id="108"/>
    <w:p>
      <w:pPr>
        <w:spacing w:after="0"/>
        <w:ind w:left="0"/>
        <w:jc w:val="both"/>
      </w:pPr>
      <w:r>
        <w:rPr>
          <w:rFonts w:ascii="Times New Roman"/>
          <w:b w:val="false"/>
          <w:i w:val="false"/>
          <w:color w:val="000000"/>
          <w:sz w:val="28"/>
        </w:rPr>
        <w:t>
      2. Цели и задачи, в том числе ключевые показатели эффективности деятельности Компании и юридических лиц, акции (доли участия) которых предоставляют право Компании определять решения, принимаемые данными юридическими лицами, за отчетный период:</w:t>
      </w:r>
    </w:p>
    <w:bookmarkEnd w:id="108"/>
    <w:bookmarkStart w:name="z139" w:id="109"/>
    <w:p>
      <w:pPr>
        <w:spacing w:after="0"/>
        <w:ind w:left="0"/>
        <w:jc w:val="both"/>
      </w:pPr>
      <w:r>
        <w:rPr>
          <w:rFonts w:ascii="Times New Roman"/>
          <w:b w:val="false"/>
          <w:i w:val="false"/>
          <w:color w:val="000000"/>
          <w:sz w:val="28"/>
        </w:rPr>
        <w:t>
      форма 3</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1096"/>
        <w:gridCol w:w="2493"/>
        <w:gridCol w:w="427"/>
        <w:gridCol w:w="1378"/>
        <w:gridCol w:w="1143"/>
        <w:gridCol w:w="858"/>
        <w:gridCol w:w="859"/>
        <w:gridCol w:w="859"/>
        <w:gridCol w:w="859"/>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Цели Стратегии развития Компании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Задачи Стратегии развития Компании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Ключевые показатели Стратегии развития Компании (количественные или качественные)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Методика расчета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Значение ключевых показателей*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0"/>
          <w:p>
            <w:pPr>
              <w:spacing w:after="20"/>
              <w:ind w:left="20"/>
              <w:jc w:val="both"/>
            </w:pPr>
            <w:r>
              <w:rPr>
                <w:rFonts w:ascii="Times New Roman"/>
                <w:b w:val="false"/>
                <w:i w:val="false"/>
                <w:color w:val="000000"/>
                <w:sz w:val="20"/>
              </w:rPr>
              <w:t>
А</w:t>
            </w:r>
          </w:p>
          <w:bookmarkEnd w:id="110"/>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1"/>
          <w:p>
            <w:pPr>
              <w:spacing w:after="20"/>
              <w:ind w:left="20"/>
              <w:jc w:val="both"/>
            </w:pPr>
            <w:r>
              <w:rPr>
                <w:rFonts w:ascii="Times New Roman"/>
                <w:b w:val="false"/>
                <w:i w:val="false"/>
                <w:color w:val="000000"/>
                <w:sz w:val="20"/>
              </w:rPr>
              <w:t>
Направление 1</w:t>
            </w:r>
          </w:p>
          <w:bookmarkEnd w:id="111"/>
        </w:tc>
      </w:tr>
      <w:tr>
        <w:trPr>
          <w:trHeight w:val="30" w:hRule="atLeast"/>
        </w:trPr>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2"/>
          <w:p>
            <w:pPr>
              <w:spacing w:after="20"/>
              <w:ind w:left="20"/>
              <w:jc w:val="both"/>
            </w:pPr>
            <w:r>
              <w:rPr>
                <w:rFonts w:ascii="Times New Roman"/>
                <w:b w:val="false"/>
                <w:i w:val="false"/>
                <w:color w:val="000000"/>
                <w:sz w:val="20"/>
              </w:rPr>
              <w:t>
Цель 1</w:t>
            </w:r>
          </w:p>
          <w:bookmarkEnd w:id="112"/>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3"/>
          <w:p>
            <w:pPr>
              <w:spacing w:after="20"/>
              <w:ind w:left="20"/>
              <w:jc w:val="both"/>
            </w:pPr>
            <w:r>
              <w:rPr>
                <w:rFonts w:ascii="Times New Roman"/>
                <w:b w:val="false"/>
                <w:i w:val="false"/>
                <w:color w:val="000000"/>
                <w:sz w:val="20"/>
              </w:rPr>
              <w:t>
Цель n</w:t>
            </w:r>
          </w:p>
          <w:bookmarkEnd w:id="113"/>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4"/>
          <w:p>
            <w:pPr>
              <w:spacing w:after="20"/>
              <w:ind w:left="20"/>
              <w:jc w:val="both"/>
            </w:pPr>
            <w:r>
              <w:rPr>
                <w:rFonts w:ascii="Times New Roman"/>
                <w:b w:val="false"/>
                <w:i w:val="false"/>
                <w:color w:val="000000"/>
                <w:sz w:val="20"/>
              </w:rPr>
              <w:t>
Направление n</w:t>
            </w:r>
          </w:p>
          <w:bookmarkEnd w:id="114"/>
        </w:tc>
      </w:tr>
      <w:tr>
        <w:trPr>
          <w:trHeight w:val="30" w:hRule="atLeast"/>
        </w:trPr>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5"/>
          <w:p>
            <w:pPr>
              <w:spacing w:after="20"/>
              <w:ind w:left="20"/>
              <w:jc w:val="both"/>
            </w:pPr>
            <w:r>
              <w:rPr>
                <w:rFonts w:ascii="Times New Roman"/>
                <w:b w:val="false"/>
                <w:i w:val="false"/>
                <w:color w:val="000000"/>
                <w:sz w:val="20"/>
              </w:rPr>
              <w:t>
Цель 1</w:t>
            </w:r>
          </w:p>
          <w:bookmarkEnd w:id="115"/>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6"/>
          <w:p>
            <w:pPr>
              <w:spacing w:after="20"/>
              <w:ind w:left="20"/>
              <w:jc w:val="both"/>
            </w:pPr>
            <w:r>
              <w:rPr>
                <w:rFonts w:ascii="Times New Roman"/>
                <w:b w:val="false"/>
                <w:i w:val="false"/>
                <w:color w:val="000000"/>
                <w:sz w:val="20"/>
              </w:rPr>
              <w:t>
Цель n</w:t>
            </w:r>
          </w:p>
          <w:bookmarkEnd w:id="116"/>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17"/>
    <w:p>
      <w:pPr>
        <w:spacing w:after="0"/>
        <w:ind w:left="0"/>
        <w:jc w:val="both"/>
      </w:pPr>
      <w:r>
        <w:rPr>
          <w:rFonts w:ascii="Times New Roman"/>
          <w:b w:val="false"/>
          <w:i w:val="false"/>
          <w:color w:val="000000"/>
          <w:sz w:val="28"/>
        </w:rPr>
        <w:t>
      * значение ключевых показателей Плана развития определяется путем обеспечения взаимоувязки и сопоставления финансовых, экономических и производственных показателей Компании и ее дочерних организаций.</w:t>
      </w:r>
    </w:p>
    <w:bookmarkEnd w:id="117"/>
    <w:bookmarkStart w:name="z163" w:id="118"/>
    <w:p>
      <w:pPr>
        <w:spacing w:after="0"/>
        <w:ind w:left="0"/>
        <w:jc w:val="both"/>
      </w:pPr>
      <w:r>
        <w:rPr>
          <w:rFonts w:ascii="Times New Roman"/>
          <w:b w:val="false"/>
          <w:i w:val="false"/>
          <w:color w:val="000000"/>
          <w:sz w:val="28"/>
        </w:rPr>
        <w:t>
      3. Мероприятия по реализации Плана развития за отчетный период, с учетом стратегических направлений деятельности, указанных в Стратегии развития Компании, в том числе по:</w:t>
      </w:r>
    </w:p>
    <w:bookmarkEnd w:id="118"/>
    <w:bookmarkStart w:name="z164" w:id="119"/>
    <w:p>
      <w:pPr>
        <w:spacing w:after="0"/>
        <w:ind w:left="0"/>
        <w:jc w:val="both"/>
      </w:pPr>
      <w:r>
        <w:rPr>
          <w:rFonts w:ascii="Times New Roman"/>
          <w:b w:val="false"/>
          <w:i w:val="false"/>
          <w:color w:val="000000"/>
          <w:sz w:val="28"/>
        </w:rPr>
        <w:t>
      3.1. достижению ключевых показателей деятельности:</w:t>
      </w:r>
    </w:p>
    <w:bookmarkEnd w:id="119"/>
    <w:bookmarkStart w:name="z165" w:id="120"/>
    <w:p>
      <w:pPr>
        <w:spacing w:after="0"/>
        <w:ind w:left="0"/>
        <w:jc w:val="both"/>
      </w:pPr>
      <w:r>
        <w:rPr>
          <w:rFonts w:ascii="Times New Roman"/>
          <w:b w:val="false"/>
          <w:i w:val="false"/>
          <w:color w:val="000000"/>
          <w:sz w:val="28"/>
        </w:rPr>
        <w:t>
      форма 4</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11"/>
        <w:gridCol w:w="1007"/>
        <w:gridCol w:w="619"/>
        <w:gridCol w:w="3377"/>
        <w:gridCol w:w="1245"/>
        <w:gridCol w:w="1245"/>
        <w:gridCol w:w="1245"/>
        <w:gridCol w:w="1245"/>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ключевых показателей деятельности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мероприятия/показателей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1"/>
          <w:p>
            <w:pPr>
              <w:spacing w:after="20"/>
              <w:ind w:left="20"/>
              <w:jc w:val="both"/>
            </w:pPr>
            <w:r>
              <w:rPr>
                <w:rFonts w:ascii="Times New Roman"/>
                <w:b w:val="false"/>
                <w:i w:val="false"/>
                <w:color w:val="000000"/>
                <w:sz w:val="20"/>
              </w:rPr>
              <w:t>
А</w:t>
            </w:r>
          </w:p>
          <w:bookmarkEnd w:id="121"/>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70" w:id="122"/>
    <w:p>
      <w:pPr>
        <w:spacing w:after="0"/>
        <w:ind w:left="0"/>
        <w:jc w:val="both"/>
      </w:pPr>
      <w:r>
        <w:rPr>
          <w:rFonts w:ascii="Times New Roman"/>
          <w:b w:val="false"/>
          <w:i w:val="false"/>
          <w:color w:val="000000"/>
          <w:sz w:val="28"/>
        </w:rPr>
        <w:t>
      3.2. достижению основных производственных показателей Компании и/или его дочерних и зависимых организаций:</w:t>
      </w:r>
    </w:p>
    <w:bookmarkEnd w:id="122"/>
    <w:bookmarkStart w:name="z171" w:id="123"/>
    <w:p>
      <w:pPr>
        <w:spacing w:after="0"/>
        <w:ind w:left="0"/>
        <w:jc w:val="both"/>
      </w:pPr>
      <w:r>
        <w:rPr>
          <w:rFonts w:ascii="Times New Roman"/>
          <w:b w:val="false"/>
          <w:i w:val="false"/>
          <w:color w:val="000000"/>
          <w:sz w:val="28"/>
        </w:rPr>
        <w:t>
      форма 5</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609"/>
        <w:gridCol w:w="1291"/>
        <w:gridCol w:w="610"/>
        <w:gridCol w:w="3324"/>
        <w:gridCol w:w="1225"/>
        <w:gridCol w:w="1225"/>
        <w:gridCol w:w="1225"/>
        <w:gridCol w:w="1226"/>
      </w:tblGrid>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организации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4"/>
          <w:p>
            <w:pPr>
              <w:spacing w:after="20"/>
              <w:ind w:left="20"/>
              <w:jc w:val="both"/>
            </w:pPr>
            <w:r>
              <w:rPr>
                <w:rFonts w:ascii="Times New Roman"/>
                <w:b w:val="false"/>
                <w:i w:val="false"/>
                <w:color w:val="000000"/>
                <w:sz w:val="20"/>
              </w:rPr>
              <w:t>
А</w:t>
            </w:r>
          </w:p>
          <w:bookmarkEnd w:id="124"/>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5"/>
          <w:p>
            <w:pPr>
              <w:spacing w:after="20"/>
              <w:ind w:left="20"/>
              <w:jc w:val="both"/>
            </w:pPr>
            <w:r>
              <w:rPr>
                <w:rFonts w:ascii="Times New Roman"/>
                <w:b w:val="false"/>
                <w:i w:val="false"/>
                <w:color w:val="000000"/>
                <w:sz w:val="20"/>
              </w:rPr>
              <w:t>
1.</w:t>
            </w:r>
          </w:p>
          <w:bookmarkEnd w:id="125"/>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6"/>
          <w:p>
            <w:pPr>
              <w:spacing w:after="20"/>
              <w:ind w:left="20"/>
              <w:jc w:val="both"/>
            </w:pPr>
            <w:r>
              <w:rPr>
                <w:rFonts w:ascii="Times New Roman"/>
                <w:b w:val="false"/>
                <w:i w:val="false"/>
                <w:color w:val="000000"/>
                <w:sz w:val="20"/>
              </w:rPr>
              <w:t>
n</w:t>
            </w:r>
          </w:p>
          <w:bookmarkEnd w:id="126"/>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27"/>
    <w:p>
      <w:pPr>
        <w:spacing w:after="0"/>
        <w:ind w:left="0"/>
        <w:jc w:val="both"/>
      </w:pPr>
      <w:r>
        <w:rPr>
          <w:rFonts w:ascii="Times New Roman"/>
          <w:b w:val="false"/>
          <w:i w:val="false"/>
          <w:color w:val="000000"/>
          <w:sz w:val="28"/>
        </w:rPr>
        <w:t>
      * с учетом стратегических направлений деятельности, указанных в Стратегии развития Компании.</w:t>
      </w:r>
    </w:p>
    <w:bookmarkEnd w:id="127"/>
    <w:bookmarkStart w:name="z178" w:id="128"/>
    <w:p>
      <w:pPr>
        <w:spacing w:after="0"/>
        <w:ind w:left="0"/>
        <w:jc w:val="both"/>
      </w:pPr>
      <w:r>
        <w:rPr>
          <w:rFonts w:ascii="Times New Roman"/>
          <w:b w:val="false"/>
          <w:i w:val="false"/>
          <w:color w:val="000000"/>
          <w:sz w:val="28"/>
        </w:rPr>
        <w:t>
      3.3. реструктуризации активов* и их обоснование:</w:t>
      </w:r>
    </w:p>
    <w:bookmarkEnd w:id="128"/>
    <w:bookmarkStart w:name="z179" w:id="129"/>
    <w:p>
      <w:pPr>
        <w:spacing w:after="0"/>
        <w:ind w:left="0"/>
        <w:jc w:val="both"/>
      </w:pPr>
      <w:r>
        <w:rPr>
          <w:rFonts w:ascii="Times New Roman"/>
          <w:b w:val="false"/>
          <w:i w:val="false"/>
          <w:color w:val="000000"/>
          <w:sz w:val="28"/>
        </w:rPr>
        <w:t>
      форма 6</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2295"/>
        <w:gridCol w:w="1243"/>
        <w:gridCol w:w="4442"/>
        <w:gridCol w:w="2295"/>
        <w:gridCol w:w="473"/>
        <w:gridCol w:w="474"/>
        <w:gridCol w:w="474"/>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Структура группы Компании (с указанием всех организаций, входящих в группу) на начало отчетного периода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 актива (профильный, непрофильный, прочие)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Реструктуризация актива за отчетный период (разделение, выделение, соединение, ликвидация, продажа (отчуждение) создание новых, приобретения акций (долей участия) и т.д.)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Структура группы Компании (с указанием всех организаций, входящих в группу) на конец отчетного периода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0"/>
          <w:p>
            <w:pPr>
              <w:spacing w:after="20"/>
              <w:ind w:left="20"/>
              <w:jc w:val="both"/>
            </w:pPr>
            <w:r>
              <w:rPr>
                <w:rFonts w:ascii="Times New Roman"/>
                <w:b w:val="false"/>
                <w:i w:val="false"/>
                <w:color w:val="000000"/>
                <w:sz w:val="20"/>
              </w:rPr>
              <w:t>
А</w:t>
            </w:r>
          </w:p>
          <w:bookmarkEnd w:id="1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1"/>
          <w:p>
            <w:pPr>
              <w:spacing w:after="20"/>
              <w:ind w:left="20"/>
              <w:jc w:val="both"/>
            </w:pPr>
            <w:r>
              <w:rPr>
                <w:rFonts w:ascii="Times New Roman"/>
                <w:b w:val="false"/>
                <w:i w:val="false"/>
                <w:color w:val="000000"/>
                <w:sz w:val="20"/>
              </w:rPr>
              <w:t>
1.</w:t>
            </w:r>
          </w:p>
          <w:bookmarkEnd w:id="1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2"/>
          <w:p>
            <w:pPr>
              <w:spacing w:after="20"/>
              <w:ind w:left="20"/>
              <w:jc w:val="both"/>
            </w:pPr>
            <w:r>
              <w:rPr>
                <w:rFonts w:ascii="Times New Roman"/>
                <w:b w:val="false"/>
                <w:i w:val="false"/>
                <w:color w:val="000000"/>
                <w:sz w:val="20"/>
              </w:rPr>
              <w:t>
n.</w:t>
            </w:r>
          </w:p>
          <w:bookmarkEnd w:id="1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133"/>
    <w:p>
      <w:pPr>
        <w:spacing w:after="0"/>
        <w:ind w:left="0"/>
        <w:jc w:val="both"/>
      </w:pPr>
      <w:r>
        <w:rPr>
          <w:rFonts w:ascii="Times New Roman"/>
          <w:b w:val="false"/>
          <w:i w:val="false"/>
          <w:color w:val="000000"/>
          <w:sz w:val="28"/>
        </w:rPr>
        <w:t>
      * активы – это юридические лица, входящие в группу Компании.</w:t>
      </w:r>
    </w:p>
    <w:bookmarkEnd w:id="133"/>
    <w:bookmarkStart w:name="z187" w:id="134"/>
    <w:p>
      <w:pPr>
        <w:spacing w:after="0"/>
        <w:ind w:left="0"/>
        <w:jc w:val="both"/>
      </w:pPr>
      <w:r>
        <w:rPr>
          <w:rFonts w:ascii="Times New Roman"/>
          <w:b w:val="false"/>
          <w:i w:val="false"/>
          <w:color w:val="000000"/>
          <w:sz w:val="28"/>
        </w:rPr>
        <w:t>
      4. Отношения с бюджетом за отчетный период:</w:t>
      </w:r>
    </w:p>
    <w:bookmarkEnd w:id="134"/>
    <w:bookmarkStart w:name="z188" w:id="135"/>
    <w:p>
      <w:pPr>
        <w:spacing w:after="0"/>
        <w:ind w:left="0"/>
        <w:jc w:val="both"/>
      </w:pPr>
      <w:r>
        <w:rPr>
          <w:rFonts w:ascii="Times New Roman"/>
          <w:b w:val="false"/>
          <w:i w:val="false"/>
          <w:color w:val="000000"/>
          <w:sz w:val="28"/>
        </w:rPr>
        <w:t>
      4.1. Поступления из республиканского бюджета и местных бюджетов в соответствии с бюджетным законодательством Республики Казахстан:</w:t>
      </w:r>
    </w:p>
    <w:bookmarkEnd w:id="135"/>
    <w:bookmarkStart w:name="z189" w:id="136"/>
    <w:p>
      <w:pPr>
        <w:spacing w:after="0"/>
        <w:ind w:left="0"/>
        <w:jc w:val="both"/>
      </w:pPr>
      <w:r>
        <w:rPr>
          <w:rFonts w:ascii="Times New Roman"/>
          <w:b w:val="false"/>
          <w:i w:val="false"/>
          <w:color w:val="000000"/>
          <w:sz w:val="28"/>
        </w:rPr>
        <w:t>
      форма 7</w:t>
      </w:r>
    </w:p>
    <w:bookmarkEnd w:id="136"/>
    <w:bookmarkStart w:name="z190" w:id="137"/>
    <w:p>
      <w:pPr>
        <w:spacing w:after="0"/>
        <w:ind w:left="0"/>
        <w:jc w:val="both"/>
      </w:pPr>
      <w:r>
        <w:rPr>
          <w:rFonts w:ascii="Times New Roman"/>
          <w:b w:val="false"/>
          <w:i w:val="false"/>
          <w:color w:val="000000"/>
          <w:sz w:val="28"/>
        </w:rPr>
        <w:t>
      тысяч тенге</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445"/>
        <w:gridCol w:w="447"/>
        <w:gridCol w:w="696"/>
        <w:gridCol w:w="1441"/>
        <w:gridCol w:w="447"/>
        <w:gridCol w:w="2187"/>
        <w:gridCol w:w="898"/>
        <w:gridCol w:w="898"/>
        <w:gridCol w:w="898"/>
        <w:gridCol w:w="898"/>
        <w:gridCol w:w="898"/>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Компании или ее дочерней организации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Функциональная группа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Администратор бюджетной программы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бюджетной программы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Целевое назначение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8"/>
          <w:p>
            <w:pPr>
              <w:spacing w:after="20"/>
              <w:ind w:left="20"/>
              <w:jc w:val="both"/>
            </w:pPr>
            <w:r>
              <w:rPr>
                <w:rFonts w:ascii="Times New Roman"/>
                <w:b w:val="false"/>
                <w:i w:val="false"/>
                <w:color w:val="000000"/>
                <w:sz w:val="20"/>
              </w:rPr>
              <w:t>
А</w:t>
            </w:r>
          </w:p>
          <w:bookmarkEnd w:id="138"/>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9"/>
          <w:p>
            <w:pPr>
              <w:spacing w:after="20"/>
              <w:ind w:left="20"/>
              <w:jc w:val="both"/>
            </w:pPr>
            <w:r>
              <w:rPr>
                <w:rFonts w:ascii="Times New Roman"/>
                <w:b w:val="false"/>
                <w:i w:val="false"/>
                <w:color w:val="000000"/>
                <w:sz w:val="20"/>
              </w:rPr>
              <w:t>
1.</w:t>
            </w:r>
          </w:p>
          <w:bookmarkEnd w:id="139"/>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0"/>
          <w:p>
            <w:pPr>
              <w:spacing w:after="20"/>
              <w:ind w:left="20"/>
              <w:jc w:val="both"/>
            </w:pPr>
            <w:r>
              <w:rPr>
                <w:rFonts w:ascii="Times New Roman"/>
                <w:b w:val="false"/>
                <w:i w:val="false"/>
                <w:color w:val="000000"/>
                <w:sz w:val="20"/>
              </w:rPr>
              <w:t>
n.</w:t>
            </w:r>
          </w:p>
          <w:bookmarkEnd w:id="140"/>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41"/>
    <w:p>
      <w:pPr>
        <w:spacing w:after="0"/>
        <w:ind w:left="0"/>
        <w:jc w:val="both"/>
      </w:pPr>
      <w:r>
        <w:rPr>
          <w:rFonts w:ascii="Times New Roman"/>
          <w:b w:val="false"/>
          <w:i w:val="false"/>
          <w:color w:val="000000"/>
          <w:sz w:val="28"/>
        </w:rPr>
        <w:t>
      4.2. Выплата налогов и других обязательных платежей в бюджет* (за исключением косвенных налогов) в соответствии с налоговым законодательством Республики Казахстан, указанных в перечне показателей Плана развития Компании:</w:t>
      </w:r>
    </w:p>
    <w:bookmarkEnd w:id="141"/>
    <w:bookmarkStart w:name="z198" w:id="142"/>
    <w:p>
      <w:pPr>
        <w:spacing w:after="0"/>
        <w:ind w:left="0"/>
        <w:jc w:val="both"/>
      </w:pPr>
      <w:r>
        <w:rPr>
          <w:rFonts w:ascii="Times New Roman"/>
          <w:b w:val="false"/>
          <w:i w:val="false"/>
          <w:color w:val="000000"/>
          <w:sz w:val="28"/>
        </w:rPr>
        <w:t>
      форма 8</w:t>
      </w:r>
    </w:p>
    <w:bookmarkEnd w:id="142"/>
    <w:bookmarkStart w:name="z199" w:id="143"/>
    <w:p>
      <w:pPr>
        <w:spacing w:after="0"/>
        <w:ind w:left="0"/>
        <w:jc w:val="both"/>
      </w:pPr>
      <w:r>
        <w:rPr>
          <w:rFonts w:ascii="Times New Roman"/>
          <w:b w:val="false"/>
          <w:i w:val="false"/>
          <w:color w:val="000000"/>
          <w:sz w:val="28"/>
        </w:rPr>
        <w:t>
      тысяч тенге</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2941"/>
        <w:gridCol w:w="2652"/>
        <w:gridCol w:w="1089"/>
        <w:gridCol w:w="1749"/>
        <w:gridCol w:w="1089"/>
        <w:gridCol w:w="1090"/>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4"/>
          <w:p>
            <w:pPr>
              <w:spacing w:after="20"/>
              <w:ind w:left="20"/>
              <w:jc w:val="both"/>
            </w:pPr>
            <w:r>
              <w:rPr>
                <w:rFonts w:ascii="Times New Roman"/>
                <w:b w:val="false"/>
                <w:i w:val="false"/>
                <w:color w:val="000000"/>
                <w:sz w:val="20"/>
              </w:rPr>
              <w:t>
А</w:t>
            </w:r>
          </w:p>
          <w:bookmarkEnd w:id="144"/>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налогов и платежей, в том числе: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5"/>
          <w:p>
            <w:pPr>
              <w:spacing w:after="20"/>
              <w:ind w:left="20"/>
              <w:jc w:val="both"/>
            </w:pPr>
            <w:r>
              <w:rPr>
                <w:rFonts w:ascii="Times New Roman"/>
                <w:b w:val="false"/>
                <w:i w:val="false"/>
                <w:color w:val="000000"/>
                <w:sz w:val="20"/>
              </w:rPr>
              <w:t>
1</w:t>
            </w:r>
          </w:p>
          <w:bookmarkEnd w:id="145"/>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6"/>
          <w:p>
            <w:pPr>
              <w:spacing w:after="20"/>
              <w:ind w:left="20"/>
              <w:jc w:val="both"/>
            </w:pPr>
            <w:r>
              <w:rPr>
                <w:rFonts w:ascii="Times New Roman"/>
                <w:b w:val="false"/>
                <w:i w:val="false"/>
                <w:color w:val="000000"/>
                <w:sz w:val="20"/>
              </w:rPr>
              <w:t>
2</w:t>
            </w:r>
          </w:p>
          <w:bookmarkEnd w:id="146"/>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7"/>
          <w:p>
            <w:pPr>
              <w:spacing w:after="20"/>
              <w:ind w:left="20"/>
              <w:jc w:val="both"/>
            </w:pPr>
            <w:r>
              <w:rPr>
                <w:rFonts w:ascii="Times New Roman"/>
                <w:b w:val="false"/>
                <w:i w:val="false"/>
                <w:color w:val="000000"/>
                <w:sz w:val="20"/>
              </w:rPr>
              <w:t>
3</w:t>
            </w:r>
          </w:p>
          <w:bookmarkEnd w:id="147"/>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экспортируемую сырую нефть, газовый конденсат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8"/>
          <w:p>
            <w:pPr>
              <w:spacing w:after="20"/>
              <w:ind w:left="20"/>
              <w:jc w:val="both"/>
            </w:pPr>
            <w:r>
              <w:rPr>
                <w:rFonts w:ascii="Times New Roman"/>
                <w:b w:val="false"/>
                <w:i w:val="false"/>
                <w:color w:val="000000"/>
                <w:sz w:val="20"/>
              </w:rPr>
              <w:t>
4</w:t>
            </w:r>
          </w:p>
          <w:bookmarkEnd w:id="148"/>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платежи и налоги недропользователей</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9"/>
          <w:p>
            <w:pPr>
              <w:spacing w:after="20"/>
              <w:ind w:left="20"/>
              <w:jc w:val="both"/>
            </w:pPr>
            <w:r>
              <w:rPr>
                <w:rFonts w:ascii="Times New Roman"/>
                <w:b w:val="false"/>
                <w:i w:val="false"/>
                <w:color w:val="000000"/>
                <w:sz w:val="20"/>
              </w:rPr>
              <w:t>
5</w:t>
            </w:r>
          </w:p>
          <w:bookmarkEnd w:id="149"/>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0"/>
          <w:p>
            <w:pPr>
              <w:spacing w:after="20"/>
              <w:ind w:left="20"/>
              <w:jc w:val="both"/>
            </w:pPr>
            <w:r>
              <w:rPr>
                <w:rFonts w:ascii="Times New Roman"/>
                <w:b w:val="false"/>
                <w:i w:val="false"/>
                <w:color w:val="000000"/>
                <w:sz w:val="20"/>
              </w:rPr>
              <w:t>
6</w:t>
            </w:r>
          </w:p>
          <w:bookmarkEnd w:id="150"/>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1"/>
          <w:p>
            <w:pPr>
              <w:spacing w:after="20"/>
              <w:ind w:left="20"/>
              <w:jc w:val="both"/>
            </w:pPr>
            <w:r>
              <w:rPr>
                <w:rFonts w:ascii="Times New Roman"/>
                <w:b w:val="false"/>
                <w:i w:val="false"/>
                <w:color w:val="000000"/>
                <w:sz w:val="20"/>
              </w:rPr>
              <w:t>
7</w:t>
            </w:r>
          </w:p>
          <w:bookmarkEnd w:id="151"/>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2"/>
          <w:p>
            <w:pPr>
              <w:spacing w:after="20"/>
              <w:ind w:left="20"/>
              <w:jc w:val="both"/>
            </w:pPr>
            <w:r>
              <w:rPr>
                <w:rFonts w:ascii="Times New Roman"/>
                <w:b w:val="false"/>
                <w:i w:val="false"/>
                <w:color w:val="000000"/>
                <w:sz w:val="20"/>
              </w:rPr>
              <w:t>
8</w:t>
            </w:r>
          </w:p>
          <w:bookmarkEnd w:id="152"/>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3"/>
          <w:p>
            <w:pPr>
              <w:spacing w:after="20"/>
              <w:ind w:left="20"/>
              <w:jc w:val="both"/>
            </w:pPr>
            <w:r>
              <w:rPr>
                <w:rFonts w:ascii="Times New Roman"/>
                <w:b w:val="false"/>
                <w:i w:val="false"/>
                <w:color w:val="000000"/>
                <w:sz w:val="20"/>
              </w:rPr>
              <w:t>
9</w:t>
            </w:r>
          </w:p>
          <w:bookmarkEnd w:id="153"/>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эмиссии в окружающую среду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4"/>
          <w:p>
            <w:pPr>
              <w:spacing w:after="20"/>
              <w:ind w:left="20"/>
              <w:jc w:val="both"/>
            </w:pPr>
            <w:r>
              <w:rPr>
                <w:rFonts w:ascii="Times New Roman"/>
                <w:b w:val="false"/>
                <w:i w:val="false"/>
                <w:color w:val="000000"/>
                <w:sz w:val="20"/>
              </w:rPr>
              <w:t>
10</w:t>
            </w:r>
          </w:p>
          <w:bookmarkEnd w:id="154"/>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5"/>
          <w:p>
            <w:pPr>
              <w:spacing w:after="20"/>
              <w:ind w:left="20"/>
              <w:jc w:val="both"/>
            </w:pPr>
            <w:r>
              <w:rPr>
                <w:rFonts w:ascii="Times New Roman"/>
                <w:b w:val="false"/>
                <w:i w:val="false"/>
                <w:color w:val="000000"/>
                <w:sz w:val="20"/>
              </w:rPr>
              <w:t>
11</w:t>
            </w:r>
          </w:p>
          <w:bookmarkEnd w:id="155"/>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платежи</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156"/>
    <w:p>
      <w:pPr>
        <w:spacing w:after="0"/>
        <w:ind w:left="0"/>
        <w:jc w:val="both"/>
      </w:pPr>
      <w:r>
        <w:rPr>
          <w:rFonts w:ascii="Times New Roman"/>
          <w:b w:val="false"/>
          <w:i w:val="false"/>
          <w:color w:val="000000"/>
          <w:sz w:val="28"/>
        </w:rPr>
        <w:t>
      * форма заполняется по консолидированным данным</w:t>
      </w:r>
    </w:p>
    <w:bookmarkEnd w:id="156"/>
    <w:bookmarkStart w:name="z216" w:id="157"/>
    <w:p>
      <w:pPr>
        <w:spacing w:after="0"/>
        <w:ind w:left="0"/>
        <w:jc w:val="both"/>
      </w:pPr>
      <w:r>
        <w:rPr>
          <w:rFonts w:ascii="Times New Roman"/>
          <w:b w:val="false"/>
          <w:i w:val="false"/>
          <w:color w:val="000000"/>
          <w:sz w:val="28"/>
        </w:rPr>
        <w:t>
      4.3. Выплата дивидендов на государственный пакет акций:</w:t>
      </w:r>
    </w:p>
    <w:bookmarkEnd w:id="157"/>
    <w:bookmarkStart w:name="z217" w:id="158"/>
    <w:p>
      <w:pPr>
        <w:spacing w:after="0"/>
        <w:ind w:left="0"/>
        <w:jc w:val="both"/>
      </w:pPr>
      <w:r>
        <w:rPr>
          <w:rFonts w:ascii="Times New Roman"/>
          <w:b w:val="false"/>
          <w:i w:val="false"/>
          <w:color w:val="000000"/>
          <w:sz w:val="28"/>
        </w:rPr>
        <w:t>
      форма 9</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2957"/>
        <w:gridCol w:w="1729"/>
        <w:gridCol w:w="1911"/>
        <w:gridCol w:w="1260"/>
        <w:gridCol w:w="785"/>
        <w:gridCol w:w="785"/>
        <w:gridCol w:w="786"/>
      </w:tblGrid>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9"/>
          <w:p>
            <w:pPr>
              <w:spacing w:after="20"/>
              <w:ind w:left="20"/>
              <w:jc w:val="both"/>
            </w:pPr>
            <w:r>
              <w:rPr>
                <w:rFonts w:ascii="Times New Roman"/>
                <w:b w:val="false"/>
                <w:i w:val="false"/>
                <w:color w:val="000000"/>
                <w:sz w:val="20"/>
              </w:rPr>
              <w:t>
А</w:t>
            </w:r>
          </w:p>
          <w:bookmarkEnd w:id="159"/>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0"/>
          <w:p>
            <w:pPr>
              <w:spacing w:after="20"/>
              <w:ind w:left="20"/>
              <w:jc w:val="both"/>
            </w:pPr>
            <w:r>
              <w:rPr>
                <w:rFonts w:ascii="Times New Roman"/>
                <w:b w:val="false"/>
                <w:i w:val="false"/>
                <w:color w:val="000000"/>
                <w:sz w:val="20"/>
              </w:rPr>
              <w:t>
1</w:t>
            </w:r>
          </w:p>
          <w:bookmarkEnd w:id="160"/>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 всего</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1"/>
          <w:p>
            <w:pPr>
              <w:spacing w:after="20"/>
              <w:ind w:left="20"/>
              <w:jc w:val="both"/>
            </w:pPr>
            <w:r>
              <w:rPr>
                <w:rFonts w:ascii="Times New Roman"/>
                <w:b w:val="false"/>
                <w:i w:val="false"/>
                <w:color w:val="000000"/>
                <w:sz w:val="20"/>
              </w:rPr>
              <w:t>
2</w:t>
            </w:r>
          </w:p>
          <w:bookmarkEnd w:id="161"/>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чистого дохода, в том числе на:</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2"/>
          <w:p>
            <w:pPr>
              <w:spacing w:after="20"/>
              <w:ind w:left="20"/>
              <w:jc w:val="both"/>
            </w:pPr>
            <w:r>
              <w:rPr>
                <w:rFonts w:ascii="Times New Roman"/>
                <w:b w:val="false"/>
                <w:i w:val="false"/>
                <w:color w:val="000000"/>
                <w:sz w:val="20"/>
              </w:rPr>
              <w:t>
2.1</w:t>
            </w:r>
          </w:p>
          <w:bookmarkEnd w:id="162"/>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3"/>
          <w:p>
            <w:pPr>
              <w:spacing w:after="20"/>
              <w:ind w:left="20"/>
              <w:jc w:val="both"/>
            </w:pPr>
            <w:r>
              <w:rPr>
                <w:rFonts w:ascii="Times New Roman"/>
                <w:b w:val="false"/>
                <w:i w:val="false"/>
                <w:color w:val="000000"/>
                <w:sz w:val="20"/>
              </w:rPr>
              <w:t>
2.1.1</w:t>
            </w:r>
          </w:p>
          <w:bookmarkEnd w:id="163"/>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4"/>
          <w:p>
            <w:pPr>
              <w:spacing w:after="20"/>
              <w:ind w:left="20"/>
              <w:jc w:val="both"/>
            </w:pPr>
            <w:r>
              <w:rPr>
                <w:rFonts w:ascii="Times New Roman"/>
                <w:b w:val="false"/>
                <w:i w:val="false"/>
                <w:color w:val="000000"/>
                <w:sz w:val="20"/>
              </w:rPr>
              <w:t>
2.1.n</w:t>
            </w:r>
          </w:p>
          <w:bookmarkEnd w:id="164"/>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5"/>
          <w:p>
            <w:pPr>
              <w:spacing w:after="20"/>
              <w:ind w:left="20"/>
              <w:jc w:val="both"/>
            </w:pPr>
            <w:r>
              <w:rPr>
                <w:rFonts w:ascii="Times New Roman"/>
                <w:b w:val="false"/>
                <w:i w:val="false"/>
                <w:color w:val="000000"/>
                <w:sz w:val="20"/>
              </w:rPr>
              <w:t>
2.2</w:t>
            </w:r>
          </w:p>
          <w:bookmarkEnd w:id="165"/>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проекты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6"/>
          <w:p>
            <w:pPr>
              <w:spacing w:after="20"/>
              <w:ind w:left="20"/>
              <w:jc w:val="both"/>
            </w:pPr>
            <w:r>
              <w:rPr>
                <w:rFonts w:ascii="Times New Roman"/>
                <w:b w:val="false"/>
                <w:i w:val="false"/>
                <w:color w:val="000000"/>
                <w:sz w:val="20"/>
              </w:rPr>
              <w:t>
2.2.1</w:t>
            </w:r>
          </w:p>
          <w:bookmarkEnd w:id="166"/>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7"/>
          <w:p>
            <w:pPr>
              <w:spacing w:after="20"/>
              <w:ind w:left="20"/>
              <w:jc w:val="both"/>
            </w:pPr>
            <w:r>
              <w:rPr>
                <w:rFonts w:ascii="Times New Roman"/>
                <w:b w:val="false"/>
                <w:i w:val="false"/>
                <w:color w:val="000000"/>
                <w:sz w:val="20"/>
              </w:rPr>
              <w:t>
2.2.n</w:t>
            </w:r>
          </w:p>
          <w:bookmarkEnd w:id="167"/>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8"/>
          <w:p>
            <w:pPr>
              <w:spacing w:after="20"/>
              <w:ind w:left="20"/>
              <w:jc w:val="both"/>
            </w:pPr>
            <w:r>
              <w:rPr>
                <w:rFonts w:ascii="Times New Roman"/>
                <w:b w:val="false"/>
                <w:i w:val="false"/>
                <w:color w:val="000000"/>
                <w:sz w:val="20"/>
              </w:rPr>
              <w:t>
2.3</w:t>
            </w:r>
          </w:p>
          <w:bookmarkEnd w:id="168"/>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убытков прошлых лет</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9"/>
          <w:p>
            <w:pPr>
              <w:spacing w:after="20"/>
              <w:ind w:left="20"/>
              <w:jc w:val="both"/>
            </w:pPr>
            <w:r>
              <w:rPr>
                <w:rFonts w:ascii="Times New Roman"/>
                <w:b w:val="false"/>
                <w:i w:val="false"/>
                <w:color w:val="000000"/>
                <w:sz w:val="20"/>
              </w:rPr>
              <w:t>
3</w:t>
            </w:r>
          </w:p>
          <w:bookmarkEnd w:id="169"/>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акцию:</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0"/>
          <w:p>
            <w:pPr>
              <w:spacing w:after="20"/>
              <w:ind w:left="20"/>
              <w:jc w:val="both"/>
            </w:pPr>
            <w:r>
              <w:rPr>
                <w:rFonts w:ascii="Times New Roman"/>
                <w:b w:val="false"/>
                <w:i w:val="false"/>
                <w:color w:val="000000"/>
                <w:sz w:val="20"/>
              </w:rPr>
              <w:t>
3.1</w:t>
            </w:r>
          </w:p>
          <w:bookmarkEnd w:id="170"/>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простую</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1"/>
          <w:p>
            <w:pPr>
              <w:spacing w:after="20"/>
              <w:ind w:left="20"/>
              <w:jc w:val="both"/>
            </w:pPr>
            <w:r>
              <w:rPr>
                <w:rFonts w:ascii="Times New Roman"/>
                <w:b w:val="false"/>
                <w:i w:val="false"/>
                <w:color w:val="000000"/>
                <w:sz w:val="20"/>
              </w:rPr>
              <w:t>
3.2</w:t>
            </w:r>
          </w:p>
          <w:bookmarkEnd w:id="171"/>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привилегированную</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2"/>
          <w:p>
            <w:pPr>
              <w:spacing w:after="20"/>
              <w:ind w:left="20"/>
              <w:jc w:val="both"/>
            </w:pPr>
            <w:r>
              <w:rPr>
                <w:rFonts w:ascii="Times New Roman"/>
                <w:b w:val="false"/>
                <w:i w:val="false"/>
                <w:color w:val="000000"/>
                <w:sz w:val="20"/>
              </w:rPr>
              <w:t>
4</w:t>
            </w:r>
          </w:p>
          <w:bookmarkEnd w:id="172"/>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3"/>
          <w:p>
            <w:pPr>
              <w:spacing w:after="20"/>
              <w:ind w:left="20"/>
              <w:jc w:val="both"/>
            </w:pPr>
            <w:r>
              <w:rPr>
                <w:rFonts w:ascii="Times New Roman"/>
                <w:b w:val="false"/>
                <w:i w:val="false"/>
                <w:color w:val="000000"/>
                <w:sz w:val="20"/>
              </w:rPr>
              <w:t>
4.1</w:t>
            </w:r>
          </w:p>
          <w:bookmarkEnd w:id="173"/>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пакет акций, находящийся в государственной собственности</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чистого дохода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174"/>
    <w:p>
      <w:pPr>
        <w:spacing w:after="0"/>
        <w:ind w:left="0"/>
        <w:jc w:val="both"/>
      </w:pPr>
      <w:r>
        <w:rPr>
          <w:rFonts w:ascii="Times New Roman"/>
          <w:b w:val="false"/>
          <w:i w:val="false"/>
          <w:color w:val="000000"/>
          <w:sz w:val="28"/>
        </w:rPr>
        <w:t>
      5. Общий объем капитальных вложений и инвестиций Компании и юридических лиц, акции (доли участия) которых предоставляют право Компании определять решения, принимаемые данными юридическими лицами, с разбивкой по следующим видам:</w:t>
      </w:r>
    </w:p>
    <w:bookmarkEnd w:id="174"/>
    <w:bookmarkStart w:name="z237" w:id="175"/>
    <w:p>
      <w:pPr>
        <w:spacing w:after="0"/>
        <w:ind w:left="0"/>
        <w:jc w:val="both"/>
      </w:pPr>
      <w:r>
        <w:rPr>
          <w:rFonts w:ascii="Times New Roman"/>
          <w:b w:val="false"/>
          <w:i w:val="false"/>
          <w:color w:val="000000"/>
          <w:sz w:val="28"/>
        </w:rPr>
        <w:t>
      капитальные вложения, в том числе инвестиционные проекты (капитальные вложения в новые проекты, капитальные вложения в существующие проекты);</w:t>
      </w:r>
    </w:p>
    <w:bookmarkEnd w:id="175"/>
    <w:bookmarkStart w:name="z238" w:id="176"/>
    <w:p>
      <w:pPr>
        <w:spacing w:after="0"/>
        <w:ind w:left="0"/>
        <w:jc w:val="both"/>
      </w:pPr>
      <w:r>
        <w:rPr>
          <w:rFonts w:ascii="Times New Roman"/>
          <w:b w:val="false"/>
          <w:i w:val="false"/>
          <w:color w:val="000000"/>
          <w:sz w:val="28"/>
        </w:rPr>
        <w:t>
      строительство и модернизация объектов; приобретение основных средств; приобретение нематериальных активов и прочие вложения;</w:t>
      </w:r>
    </w:p>
    <w:bookmarkEnd w:id="176"/>
    <w:bookmarkStart w:name="z239" w:id="177"/>
    <w:p>
      <w:pPr>
        <w:spacing w:after="0"/>
        <w:ind w:left="0"/>
        <w:jc w:val="both"/>
      </w:pPr>
      <w:r>
        <w:rPr>
          <w:rFonts w:ascii="Times New Roman"/>
          <w:b w:val="false"/>
          <w:i w:val="false"/>
          <w:color w:val="000000"/>
          <w:sz w:val="28"/>
        </w:rPr>
        <w:t>
      инвестиции, в том числе приобретение пакетов акций (долей участия); вклады в уставной капитал и прочие инвестиции:</w:t>
      </w:r>
    </w:p>
    <w:bookmarkEnd w:id="177"/>
    <w:bookmarkStart w:name="z240" w:id="178"/>
    <w:p>
      <w:pPr>
        <w:spacing w:after="0"/>
        <w:ind w:left="0"/>
        <w:jc w:val="both"/>
      </w:pPr>
      <w:r>
        <w:rPr>
          <w:rFonts w:ascii="Times New Roman"/>
          <w:b w:val="false"/>
          <w:i w:val="false"/>
          <w:color w:val="000000"/>
          <w:sz w:val="28"/>
        </w:rPr>
        <w:t>
      форма 10</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847"/>
        <w:gridCol w:w="330"/>
        <w:gridCol w:w="592"/>
        <w:gridCol w:w="505"/>
        <w:gridCol w:w="592"/>
        <w:gridCol w:w="313"/>
        <w:gridCol w:w="592"/>
        <w:gridCol w:w="313"/>
        <w:gridCol w:w="592"/>
        <w:gridCol w:w="314"/>
        <w:gridCol w:w="314"/>
        <w:gridCol w:w="314"/>
        <w:gridCol w:w="487"/>
        <w:gridCol w:w="487"/>
        <w:gridCol w:w="487"/>
        <w:gridCol w:w="487"/>
        <w:gridCol w:w="487"/>
        <w:gridCol w:w="487"/>
        <w:gridCol w:w="487"/>
        <w:gridCol w:w="487"/>
        <w:gridCol w:w="488"/>
        <w:gridCol w:w="488"/>
        <w:gridCol w:w="488"/>
        <w:gridCol w:w="488"/>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проектов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начала освоения проекта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Планируемая дата ввода в эксплуатацию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Стоимость проекта, тыс. тенге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освоено за отчетный период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за счет источников финансирования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за счет источников финансирования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за счет источников финансирования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за счет источников финансирования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за счет источников финансирования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собственные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заемные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бюджетные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собственные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заемные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бюджетные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собственные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заемные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бюджетные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собственные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заемные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бюджетные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собственные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заемные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бюджетные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всего,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 всего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новые проекты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существующие проекты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нематериальных активов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пакетов акций (долей участия)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уставный капитал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179"/>
    <w:p>
      <w:pPr>
        <w:spacing w:after="0"/>
        <w:ind w:left="0"/>
        <w:jc w:val="both"/>
      </w:pPr>
      <w:r>
        <w:rPr>
          <w:rFonts w:ascii="Times New Roman"/>
          <w:b w:val="false"/>
          <w:i w:val="false"/>
          <w:color w:val="000000"/>
          <w:sz w:val="28"/>
        </w:rPr>
        <w:t>
      6. Финансовая устойчивость Компании и юридических лиц, акции (доли участия) которых предоставляют право Компании определять решения, принимаемые данными юридическими лицами:</w:t>
      </w:r>
    </w:p>
    <w:bookmarkEnd w:id="179"/>
    <w:bookmarkStart w:name="z265" w:id="180"/>
    <w:p>
      <w:pPr>
        <w:spacing w:after="0"/>
        <w:ind w:left="0"/>
        <w:jc w:val="both"/>
      </w:pPr>
      <w:r>
        <w:rPr>
          <w:rFonts w:ascii="Times New Roman"/>
          <w:b w:val="false"/>
          <w:i w:val="false"/>
          <w:color w:val="000000"/>
          <w:sz w:val="28"/>
        </w:rPr>
        <w:t>
      6.1. структура заимствований и график погашения в разрезе внутреннего и внешнего заимствования (в том числе дочерних организаций):</w:t>
      </w:r>
    </w:p>
    <w:bookmarkEnd w:id="180"/>
    <w:bookmarkStart w:name="z266" w:id="181"/>
    <w:p>
      <w:pPr>
        <w:spacing w:after="0"/>
        <w:ind w:left="0"/>
        <w:jc w:val="both"/>
      </w:pPr>
      <w:r>
        <w:rPr>
          <w:rFonts w:ascii="Times New Roman"/>
          <w:b w:val="false"/>
          <w:i w:val="false"/>
          <w:color w:val="000000"/>
          <w:sz w:val="28"/>
        </w:rPr>
        <w:t>
      форма 11</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634"/>
        <w:gridCol w:w="193"/>
        <w:gridCol w:w="681"/>
        <w:gridCol w:w="437"/>
        <w:gridCol w:w="681"/>
        <w:gridCol w:w="3588"/>
        <w:gridCol w:w="1575"/>
        <w:gridCol w:w="1575"/>
        <w:gridCol w:w="193"/>
        <w:gridCol w:w="193"/>
        <w:gridCol w:w="193"/>
        <w:gridCol w:w="193"/>
        <w:gridCol w:w="194"/>
        <w:gridCol w:w="194"/>
        <w:gridCol w:w="194"/>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Заемщик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Заимодатель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Инструмент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Цель заимствования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Основание для заимствования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Решение собрания акционеров (единственного акционера) и/или Совета директоров и/или другие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Договор заимствования (Договор гарантии)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Условия займа (Условия гарантии)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валюта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по договору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освоения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льготный период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прочие условия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освоения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2"/>
          <w:p>
            <w:pPr>
              <w:spacing w:after="20"/>
              <w:ind w:left="20"/>
              <w:jc w:val="both"/>
            </w:pPr>
            <w:r>
              <w:rPr>
                <w:rFonts w:ascii="Times New Roman"/>
                <w:b w:val="false"/>
                <w:i w:val="false"/>
                <w:color w:val="000000"/>
                <w:sz w:val="20"/>
              </w:rPr>
              <w:t>
A</w:t>
            </w:r>
          </w:p>
          <w:bookmarkEnd w:id="182"/>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заимствования</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83"/>
          <w:p>
            <w:pPr>
              <w:spacing w:after="20"/>
              <w:ind w:left="20"/>
              <w:jc w:val="both"/>
            </w:pPr>
            <w:r>
              <w:rPr>
                <w:rFonts w:ascii="Times New Roman"/>
                <w:b w:val="false"/>
                <w:i w:val="false"/>
                <w:color w:val="000000"/>
                <w:sz w:val="20"/>
              </w:rPr>
              <w:t>
A1</w:t>
            </w:r>
          </w:p>
          <w:bookmarkEnd w:id="183"/>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84"/>
          <w:p>
            <w:pPr>
              <w:spacing w:after="20"/>
              <w:ind w:left="20"/>
              <w:jc w:val="both"/>
            </w:pPr>
            <w:r>
              <w:rPr>
                <w:rFonts w:ascii="Times New Roman"/>
                <w:b w:val="false"/>
                <w:i w:val="false"/>
                <w:color w:val="000000"/>
                <w:sz w:val="20"/>
              </w:rPr>
              <w:t>
An</w:t>
            </w:r>
          </w:p>
          <w:bookmarkEnd w:id="184"/>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85"/>
          <w:p>
            <w:pPr>
              <w:spacing w:after="20"/>
              <w:ind w:left="20"/>
              <w:jc w:val="both"/>
            </w:pPr>
            <w:r>
              <w:rPr>
                <w:rFonts w:ascii="Times New Roman"/>
                <w:b w:val="false"/>
                <w:i w:val="false"/>
                <w:color w:val="000000"/>
                <w:sz w:val="20"/>
              </w:rPr>
              <w:t>
B</w:t>
            </w:r>
          </w:p>
          <w:bookmarkEnd w:id="185"/>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заимствования</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86"/>
          <w:p>
            <w:pPr>
              <w:spacing w:after="20"/>
              <w:ind w:left="20"/>
              <w:jc w:val="both"/>
            </w:pPr>
            <w:r>
              <w:rPr>
                <w:rFonts w:ascii="Times New Roman"/>
                <w:b w:val="false"/>
                <w:i w:val="false"/>
                <w:color w:val="000000"/>
                <w:sz w:val="20"/>
              </w:rPr>
              <w:t>
B1</w:t>
            </w:r>
          </w:p>
          <w:bookmarkEnd w:id="186"/>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87"/>
          <w:p>
            <w:pPr>
              <w:spacing w:after="20"/>
              <w:ind w:left="20"/>
              <w:jc w:val="both"/>
            </w:pPr>
            <w:r>
              <w:rPr>
                <w:rFonts w:ascii="Times New Roman"/>
                <w:b w:val="false"/>
                <w:i w:val="false"/>
                <w:color w:val="000000"/>
                <w:sz w:val="20"/>
              </w:rPr>
              <w:t>
Bn</w:t>
            </w:r>
          </w:p>
          <w:bookmarkEnd w:id="187"/>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188"/>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1014"/>
        <w:gridCol w:w="3297"/>
        <w:gridCol w:w="2611"/>
        <w:gridCol w:w="211"/>
        <w:gridCol w:w="211"/>
        <w:gridCol w:w="211"/>
        <w:gridCol w:w="211"/>
        <w:gridCol w:w="211"/>
        <w:gridCol w:w="211"/>
        <w:gridCol w:w="212"/>
        <w:gridCol w:w="212"/>
        <w:gridCol w:w="212"/>
        <w:gridCol w:w="212"/>
        <w:gridCol w:w="212"/>
        <w:gridCol w:w="212"/>
        <w:gridCol w:w="212"/>
        <w:gridCol w:w="212"/>
        <w:gridCol w:w="212"/>
        <w:gridCol w:w="212"/>
      </w:tblGrid>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Срок займа (Срок гарантируемого займа)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Вид обеспечения по займу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Cумма основного долга (ОД) на отчетную дату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 на начало периода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погашение ОД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выплата %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Дата истечения периода доступности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погашения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Остаточный срок в днях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выполнение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выполнения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выполнения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189"/>
    <w:p>
      <w:pPr>
        <w:spacing w:after="0"/>
        <w:ind w:left="0"/>
        <w:jc w:val="both"/>
      </w:pPr>
      <w:r>
        <w:rPr>
          <w:rFonts w:ascii="Times New Roman"/>
          <w:b w:val="false"/>
          <w:i w:val="false"/>
          <w:color w:val="000000"/>
          <w:sz w:val="28"/>
        </w:rPr>
        <w:t>
      6.2. основные показатели финансовой устойчивости Компании и юридических лиц, акции (доли участия) которых предоставляют право Компании определять решения, принимаемые данными юридическими лицами, в том числе с обязательным указанием показателей, характеризующих уровень долга (коэффициент долга/EBITDA: для компаний реального сектора экономики, коэффициент финансового левереджа, коэффициент покрытия процентов, коэффициент текущей ликвидности):</w:t>
      </w:r>
    </w:p>
    <w:bookmarkEnd w:id="189"/>
    <w:bookmarkStart w:name="z286" w:id="190"/>
    <w:p>
      <w:pPr>
        <w:spacing w:after="0"/>
        <w:ind w:left="0"/>
        <w:jc w:val="both"/>
      </w:pPr>
      <w:r>
        <w:rPr>
          <w:rFonts w:ascii="Times New Roman"/>
          <w:b w:val="false"/>
          <w:i w:val="false"/>
          <w:color w:val="000000"/>
          <w:sz w:val="28"/>
        </w:rPr>
        <w:t>
      форма 12</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674"/>
        <w:gridCol w:w="419"/>
        <w:gridCol w:w="419"/>
        <w:gridCol w:w="419"/>
        <w:gridCol w:w="419"/>
        <w:gridCol w:w="1137"/>
        <w:gridCol w:w="419"/>
        <w:gridCol w:w="419"/>
        <w:gridCol w:w="650"/>
        <w:gridCol w:w="650"/>
        <w:gridCol w:w="651"/>
        <w:gridCol w:w="651"/>
        <w:gridCol w:w="651"/>
        <w:gridCol w:w="651"/>
        <w:gridCol w:w="651"/>
        <w:gridCol w:w="651"/>
        <w:gridCol w:w="651"/>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Компании или ее дочерних организаций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Заимодатель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Инструмент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Валюта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основного долга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Коэффициент долга/EBITDA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Коэффициент финансового левереджа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Коэффициент покрытия процентов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Коэффициент текущей ликвидности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формула расчета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формула расчета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формула расчета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формула расчета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91"/>
          <w:p>
            <w:pPr>
              <w:spacing w:after="20"/>
              <w:ind w:left="20"/>
              <w:jc w:val="both"/>
            </w:pPr>
            <w:r>
              <w:rPr>
                <w:rFonts w:ascii="Times New Roman"/>
                <w:b w:val="false"/>
                <w:i w:val="false"/>
                <w:color w:val="000000"/>
                <w:sz w:val="20"/>
              </w:rPr>
              <w:t>
1</w:t>
            </w:r>
          </w:p>
          <w:bookmarkEnd w:id="191"/>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92"/>
          <w:p>
            <w:pPr>
              <w:spacing w:after="20"/>
              <w:ind w:left="20"/>
              <w:jc w:val="both"/>
            </w:pPr>
            <w:r>
              <w:rPr>
                <w:rFonts w:ascii="Times New Roman"/>
                <w:b w:val="false"/>
                <w:i w:val="false"/>
                <w:color w:val="000000"/>
                <w:sz w:val="20"/>
              </w:rPr>
              <w:t>
1</w:t>
            </w:r>
          </w:p>
          <w:bookmarkEnd w:id="192"/>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Заимствование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93"/>
          <w:p>
            <w:pPr>
              <w:spacing w:after="20"/>
              <w:ind w:left="20"/>
              <w:jc w:val="both"/>
            </w:pPr>
            <w:r>
              <w:rPr>
                <w:rFonts w:ascii="Times New Roman"/>
                <w:b w:val="false"/>
                <w:i w:val="false"/>
                <w:color w:val="000000"/>
                <w:sz w:val="20"/>
              </w:rPr>
              <w:t>
1.1.</w:t>
            </w:r>
          </w:p>
          <w:bookmarkEnd w:id="193"/>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94"/>
          <w:p>
            <w:pPr>
              <w:spacing w:after="20"/>
              <w:ind w:left="20"/>
              <w:jc w:val="both"/>
            </w:pPr>
            <w:r>
              <w:rPr>
                <w:rFonts w:ascii="Times New Roman"/>
                <w:b w:val="false"/>
                <w:i w:val="false"/>
                <w:color w:val="000000"/>
                <w:sz w:val="20"/>
              </w:rPr>
              <w:t>
1.N</w:t>
            </w:r>
          </w:p>
          <w:bookmarkEnd w:id="194"/>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4" w:id="195"/>
    <w:p>
      <w:pPr>
        <w:spacing w:after="0"/>
        <w:ind w:left="0"/>
        <w:jc w:val="both"/>
      </w:pPr>
      <w:r>
        <w:rPr>
          <w:rFonts w:ascii="Times New Roman"/>
          <w:b w:val="false"/>
          <w:i w:val="false"/>
          <w:color w:val="000000"/>
          <w:sz w:val="28"/>
        </w:rPr>
        <w:t>
      6.3. Долговая нагрузка Компании и ее дочерних организаций за отчетный период:</w:t>
      </w:r>
    </w:p>
    <w:bookmarkEnd w:id="195"/>
    <w:bookmarkStart w:name="z295" w:id="196"/>
    <w:p>
      <w:pPr>
        <w:spacing w:after="0"/>
        <w:ind w:left="0"/>
        <w:jc w:val="both"/>
      </w:pPr>
      <w:r>
        <w:rPr>
          <w:rFonts w:ascii="Times New Roman"/>
          <w:b w:val="false"/>
          <w:i w:val="false"/>
          <w:color w:val="000000"/>
          <w:sz w:val="28"/>
        </w:rPr>
        <w:t>
      форма 13</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0875"/>
        <w:gridCol w:w="366"/>
        <w:gridCol w:w="162"/>
        <w:gridCol w:w="162"/>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Показатель
</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Определение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Методика расчета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Консолидированная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Компания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97"/>
          <w:p>
            <w:pPr>
              <w:spacing w:after="20"/>
              <w:ind w:left="20"/>
              <w:jc w:val="both"/>
            </w:pPr>
            <w:r>
              <w:rPr>
                <w:rFonts w:ascii="Times New Roman"/>
                <w:b w:val="false"/>
                <w:i w:val="false"/>
                <w:color w:val="000000"/>
                <w:sz w:val="20"/>
              </w:rPr>
              <w:t>
Свободная емкость заимствования</w:t>
            </w:r>
          </w:p>
          <w:bookmarkEnd w:id="197"/>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предельной емкостью заимствования Компании (организации) и объемом финансовых обязательств*, включая суммы привлеченных займов и выданных корпоративных поручительств Компанией (организацией) за исключением, выданных в пользу своих дочерних и зависимых организаций</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98"/>
          <w:p>
            <w:pPr>
              <w:spacing w:after="20"/>
              <w:ind w:left="20"/>
              <w:jc w:val="both"/>
            </w:pPr>
            <w:r>
              <w:rPr>
                <w:rFonts w:ascii="Times New Roman"/>
                <w:b w:val="false"/>
                <w:i w:val="false"/>
                <w:color w:val="000000"/>
                <w:sz w:val="20"/>
              </w:rPr>
              <w:t>
Предельная емкость заимствования</w:t>
            </w:r>
          </w:p>
          <w:bookmarkEnd w:id="198"/>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сумма, доступная для привлечения займов, предоставления корпоративных гарантий и корпоративных поручительств Компании (организации), при которой коэффициенты емкости заимствования** достигают нормативных значений, утвержденных для Компании (организации), уполномоченным органом (должностным лицом) Компании (организации)</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199"/>
    <w:p>
      <w:pPr>
        <w:spacing w:after="0"/>
        <w:ind w:left="0"/>
        <w:jc w:val="both"/>
      </w:pPr>
      <w:r>
        <w:rPr>
          <w:rFonts w:ascii="Times New Roman"/>
          <w:b w:val="false"/>
          <w:i w:val="false"/>
          <w:color w:val="000000"/>
          <w:sz w:val="28"/>
        </w:rPr>
        <w:t>
      * объемом финансовых обязательств – объем любых обязательств, являющихся:</w:t>
      </w:r>
    </w:p>
    <w:bookmarkEnd w:id="199"/>
    <w:bookmarkStart w:name="z300" w:id="200"/>
    <w:p>
      <w:pPr>
        <w:spacing w:after="0"/>
        <w:ind w:left="0"/>
        <w:jc w:val="both"/>
      </w:pPr>
      <w:r>
        <w:rPr>
          <w:rFonts w:ascii="Times New Roman"/>
          <w:b w:val="false"/>
          <w:i w:val="false"/>
          <w:color w:val="000000"/>
          <w:sz w:val="28"/>
        </w:rPr>
        <w:t>
      обусловленным договором обязательством:</w:t>
      </w:r>
    </w:p>
    <w:bookmarkEnd w:id="200"/>
    <w:bookmarkStart w:name="z301" w:id="201"/>
    <w:p>
      <w:pPr>
        <w:spacing w:after="0"/>
        <w:ind w:left="0"/>
        <w:jc w:val="both"/>
      </w:pPr>
      <w:r>
        <w:rPr>
          <w:rFonts w:ascii="Times New Roman"/>
          <w:b w:val="false"/>
          <w:i w:val="false"/>
          <w:color w:val="000000"/>
          <w:sz w:val="28"/>
        </w:rPr>
        <w:t>
      передать денежные средства или иной финансовый актив другому субъекту;</w:t>
      </w:r>
    </w:p>
    <w:bookmarkEnd w:id="201"/>
    <w:bookmarkStart w:name="z302" w:id="202"/>
    <w:p>
      <w:pPr>
        <w:spacing w:after="0"/>
        <w:ind w:left="0"/>
        <w:jc w:val="both"/>
      </w:pPr>
      <w:r>
        <w:rPr>
          <w:rFonts w:ascii="Times New Roman"/>
          <w:b w:val="false"/>
          <w:i w:val="false"/>
          <w:color w:val="000000"/>
          <w:sz w:val="28"/>
        </w:rPr>
        <w:t>
      обменяться финансовыми активами или финансовыми обязательствами с другим субъектом на условиях, потенциально невыгодных для субъекта;</w:t>
      </w:r>
    </w:p>
    <w:bookmarkEnd w:id="202"/>
    <w:bookmarkStart w:name="z303" w:id="203"/>
    <w:p>
      <w:pPr>
        <w:spacing w:after="0"/>
        <w:ind w:left="0"/>
        <w:jc w:val="both"/>
      </w:pPr>
      <w:r>
        <w:rPr>
          <w:rFonts w:ascii="Times New Roman"/>
          <w:b w:val="false"/>
          <w:i w:val="false"/>
          <w:color w:val="000000"/>
          <w:sz w:val="28"/>
        </w:rPr>
        <w:t>
      договором, расчет по которому будет или может быть осуществлен собственными долевыми инструментами субъекта и:</w:t>
      </w:r>
    </w:p>
    <w:bookmarkEnd w:id="203"/>
    <w:bookmarkStart w:name="z304" w:id="204"/>
    <w:p>
      <w:pPr>
        <w:spacing w:after="0"/>
        <w:ind w:left="0"/>
        <w:jc w:val="both"/>
      </w:pPr>
      <w:r>
        <w:rPr>
          <w:rFonts w:ascii="Times New Roman"/>
          <w:b w:val="false"/>
          <w:i w:val="false"/>
          <w:color w:val="000000"/>
          <w:sz w:val="28"/>
        </w:rPr>
        <w:t>
      в соответствии с которым субъект предоставит или будет обязан предоставить переменное количество собственных долевых инструментов;</w:t>
      </w:r>
    </w:p>
    <w:bookmarkEnd w:id="204"/>
    <w:bookmarkStart w:name="z305" w:id="205"/>
    <w:p>
      <w:pPr>
        <w:spacing w:after="0"/>
        <w:ind w:left="0"/>
        <w:jc w:val="both"/>
      </w:pPr>
      <w:r>
        <w:rPr>
          <w:rFonts w:ascii="Times New Roman"/>
          <w:b w:val="false"/>
          <w:i w:val="false"/>
          <w:color w:val="000000"/>
          <w:sz w:val="28"/>
        </w:rPr>
        <w:t>
      расчет по которому будет или может быть произведен иным способом, чем обмен фиксированной суммы денежных средств или другого финансового актива на фиксированное количество собственных долевых инструментов субъекта. Для этих целей собственные долевые инструменты не включают инструменты, являющиеся договорами на получение или поставку собственных долевых инструментов субъекта в будущем;</w:t>
      </w:r>
    </w:p>
    <w:bookmarkEnd w:id="205"/>
    <w:bookmarkStart w:name="z306" w:id="206"/>
    <w:p>
      <w:pPr>
        <w:spacing w:after="0"/>
        <w:ind w:left="0"/>
        <w:jc w:val="both"/>
      </w:pPr>
      <w:r>
        <w:rPr>
          <w:rFonts w:ascii="Times New Roman"/>
          <w:b w:val="false"/>
          <w:i w:val="false"/>
          <w:color w:val="000000"/>
          <w:sz w:val="28"/>
        </w:rPr>
        <w:t>
      ** коэффициенты емкости заимствования - Компания (организация) самостоятельно определяет нормативное значение емкости заимствования для Компании (организации).</w:t>
      </w:r>
    </w:p>
    <w:bookmarkEnd w:id="206"/>
    <w:bookmarkStart w:name="z307" w:id="207"/>
    <w:p>
      <w:pPr>
        <w:spacing w:after="0"/>
        <w:ind w:left="0"/>
        <w:jc w:val="both"/>
      </w:pPr>
      <w:r>
        <w:rPr>
          <w:rFonts w:ascii="Times New Roman"/>
          <w:b w:val="false"/>
          <w:i w:val="false"/>
          <w:color w:val="000000"/>
          <w:sz w:val="28"/>
        </w:rPr>
        <w:t>
      7. Основные показатели финансово-хозяйственной деятельности, анализ с обоснованием причин роста или снижения, включая:</w:t>
      </w:r>
    </w:p>
    <w:bookmarkEnd w:id="207"/>
    <w:bookmarkStart w:name="z308" w:id="208"/>
    <w:p>
      <w:pPr>
        <w:spacing w:after="0"/>
        <w:ind w:left="0"/>
        <w:jc w:val="both"/>
      </w:pPr>
      <w:r>
        <w:rPr>
          <w:rFonts w:ascii="Times New Roman"/>
          <w:b w:val="false"/>
          <w:i w:val="false"/>
          <w:color w:val="000000"/>
          <w:sz w:val="28"/>
        </w:rPr>
        <w:t>
      7.1. управление временно свободными денежными средствами, политика их размещения за отчетный период:</w:t>
      </w:r>
    </w:p>
    <w:bookmarkEnd w:id="208"/>
    <w:bookmarkStart w:name="z309" w:id="209"/>
    <w:p>
      <w:pPr>
        <w:spacing w:after="0"/>
        <w:ind w:left="0"/>
        <w:jc w:val="both"/>
      </w:pPr>
      <w:r>
        <w:rPr>
          <w:rFonts w:ascii="Times New Roman"/>
          <w:b w:val="false"/>
          <w:i w:val="false"/>
          <w:color w:val="000000"/>
          <w:sz w:val="28"/>
        </w:rPr>
        <w:t>
      форма 14</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129"/>
        <w:gridCol w:w="724"/>
        <w:gridCol w:w="3544"/>
        <w:gridCol w:w="2337"/>
        <w:gridCol w:w="1129"/>
        <w:gridCol w:w="1130"/>
        <w:gridCol w:w="1130"/>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финансовых инструментов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bl>
    <w:bookmarkStart w:name="z313" w:id="210"/>
    <w:p>
      <w:pPr>
        <w:spacing w:after="0"/>
        <w:ind w:left="0"/>
        <w:jc w:val="both"/>
      </w:pPr>
      <w:r>
        <w:rPr>
          <w:rFonts w:ascii="Times New Roman"/>
          <w:b w:val="false"/>
          <w:i w:val="false"/>
          <w:color w:val="000000"/>
          <w:sz w:val="28"/>
        </w:rPr>
        <w:t>
      7.2. дивидендной политики и их обоснование:</w:t>
      </w:r>
    </w:p>
    <w:bookmarkEnd w:id="210"/>
    <w:bookmarkStart w:name="z314" w:id="211"/>
    <w:p>
      <w:pPr>
        <w:spacing w:after="0"/>
        <w:ind w:left="0"/>
        <w:jc w:val="both"/>
      </w:pPr>
      <w:r>
        <w:rPr>
          <w:rFonts w:ascii="Times New Roman"/>
          <w:b w:val="false"/>
          <w:i w:val="false"/>
          <w:color w:val="000000"/>
          <w:sz w:val="28"/>
        </w:rPr>
        <w:t>
      форма 15</w:t>
      </w:r>
    </w:p>
    <w:bookmarkEnd w:id="211"/>
    <w:bookmarkStart w:name="z315" w:id="212"/>
    <w:p>
      <w:pPr>
        <w:spacing w:after="0"/>
        <w:ind w:left="0"/>
        <w:jc w:val="both"/>
      </w:pPr>
      <w:r>
        <w:rPr>
          <w:rFonts w:ascii="Times New Roman"/>
          <w:b w:val="false"/>
          <w:i w:val="false"/>
          <w:color w:val="000000"/>
          <w:sz w:val="28"/>
        </w:rPr>
        <w:t>
      тысяч тенге</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3311"/>
        <w:gridCol w:w="3041"/>
        <w:gridCol w:w="1016"/>
        <w:gridCol w:w="1633"/>
        <w:gridCol w:w="1017"/>
        <w:gridCol w:w="1017"/>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13"/>
          <w:p>
            <w:pPr>
              <w:spacing w:after="20"/>
              <w:ind w:left="20"/>
              <w:jc w:val="both"/>
            </w:pPr>
            <w:r>
              <w:rPr>
                <w:rFonts w:ascii="Times New Roman"/>
                <w:b w:val="false"/>
                <w:i w:val="false"/>
                <w:color w:val="000000"/>
                <w:sz w:val="20"/>
              </w:rPr>
              <w:t>
А</w:t>
            </w:r>
          </w:p>
          <w:bookmarkEnd w:id="213"/>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дивидендов от дочерних организаций Компании, в том числе: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14"/>
          <w:p>
            <w:pPr>
              <w:spacing w:after="20"/>
              <w:ind w:left="20"/>
              <w:jc w:val="both"/>
            </w:pPr>
            <w:r>
              <w:rPr>
                <w:rFonts w:ascii="Times New Roman"/>
                <w:b w:val="false"/>
                <w:i w:val="false"/>
                <w:color w:val="000000"/>
                <w:sz w:val="20"/>
              </w:rPr>
              <w:t>
1</w:t>
            </w:r>
          </w:p>
          <w:bookmarkEnd w:id="214"/>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15"/>
          <w:p>
            <w:pPr>
              <w:spacing w:after="20"/>
              <w:ind w:left="20"/>
              <w:jc w:val="both"/>
            </w:pPr>
            <w:r>
              <w:rPr>
                <w:rFonts w:ascii="Times New Roman"/>
                <w:b w:val="false"/>
                <w:i w:val="false"/>
                <w:color w:val="000000"/>
                <w:sz w:val="20"/>
              </w:rPr>
              <w:t>
N</w:t>
            </w:r>
          </w:p>
          <w:bookmarkEnd w:id="215"/>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n</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 w:id="216"/>
    <w:p>
      <w:pPr>
        <w:spacing w:after="0"/>
        <w:ind w:left="0"/>
        <w:jc w:val="both"/>
      </w:pPr>
      <w:r>
        <w:rPr>
          <w:rFonts w:ascii="Times New Roman"/>
          <w:b w:val="false"/>
          <w:i w:val="false"/>
          <w:color w:val="000000"/>
          <w:sz w:val="28"/>
        </w:rPr>
        <w:t>
      7.3 консолидированная кадровая политика Компании с учетом организаций,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 за отчетный период:</w:t>
      </w:r>
    </w:p>
    <w:bookmarkEnd w:id="216"/>
    <w:bookmarkStart w:name="z323" w:id="217"/>
    <w:p>
      <w:pPr>
        <w:spacing w:after="0"/>
        <w:ind w:left="0"/>
        <w:jc w:val="left"/>
      </w:pPr>
      <w:r>
        <w:rPr>
          <w:rFonts w:ascii="Times New Roman"/>
          <w:b/>
          <w:i w:val="false"/>
          <w:color w:val="000000"/>
        </w:rPr>
        <w:t xml:space="preserve"> Наименование Компании</w:t>
      </w:r>
    </w:p>
    <w:bookmarkEnd w:id="217"/>
    <w:bookmarkStart w:name="z324" w:id="218"/>
    <w:p>
      <w:pPr>
        <w:spacing w:after="0"/>
        <w:ind w:left="0"/>
        <w:jc w:val="both"/>
      </w:pPr>
      <w:r>
        <w:rPr>
          <w:rFonts w:ascii="Times New Roman"/>
          <w:b w:val="false"/>
          <w:i w:val="false"/>
          <w:color w:val="000000"/>
          <w:sz w:val="28"/>
        </w:rPr>
        <w:t>
      форма 16</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3540"/>
        <w:gridCol w:w="1184"/>
        <w:gridCol w:w="2107"/>
        <w:gridCol w:w="1390"/>
        <w:gridCol w:w="671"/>
        <w:gridCol w:w="672"/>
        <w:gridCol w:w="672"/>
      </w:tblGrid>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19"/>
          <w:p>
            <w:pPr>
              <w:spacing w:after="20"/>
              <w:ind w:left="20"/>
              <w:jc w:val="both"/>
            </w:pPr>
            <w:r>
              <w:rPr>
                <w:rFonts w:ascii="Times New Roman"/>
                <w:b w:val="false"/>
                <w:i w:val="false"/>
                <w:color w:val="000000"/>
                <w:sz w:val="20"/>
              </w:rPr>
              <w:t>
1</w:t>
            </w:r>
          </w:p>
          <w:bookmarkEnd w:id="219"/>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 штатному расписанию,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20"/>
          <w:p>
            <w:pPr>
              <w:spacing w:after="20"/>
              <w:ind w:left="20"/>
              <w:jc w:val="both"/>
            </w:pPr>
            <w:r>
              <w:rPr>
                <w:rFonts w:ascii="Times New Roman"/>
                <w:b w:val="false"/>
                <w:i w:val="false"/>
                <w:color w:val="000000"/>
                <w:sz w:val="20"/>
              </w:rPr>
              <w:t>
1.1</w:t>
            </w:r>
          </w:p>
          <w:bookmarkEnd w:id="220"/>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21"/>
          <w:p>
            <w:pPr>
              <w:spacing w:after="20"/>
              <w:ind w:left="20"/>
              <w:jc w:val="both"/>
            </w:pPr>
            <w:r>
              <w:rPr>
                <w:rFonts w:ascii="Times New Roman"/>
                <w:b w:val="false"/>
                <w:i w:val="false"/>
                <w:color w:val="000000"/>
                <w:sz w:val="20"/>
              </w:rPr>
              <w:t>
1.2</w:t>
            </w:r>
          </w:p>
          <w:bookmarkEnd w:id="221"/>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22"/>
          <w:p>
            <w:pPr>
              <w:spacing w:after="20"/>
              <w:ind w:left="20"/>
              <w:jc w:val="both"/>
            </w:pPr>
            <w:r>
              <w:rPr>
                <w:rFonts w:ascii="Times New Roman"/>
                <w:b w:val="false"/>
                <w:i w:val="false"/>
                <w:color w:val="000000"/>
                <w:sz w:val="20"/>
              </w:rPr>
              <w:t>
1.3</w:t>
            </w:r>
          </w:p>
          <w:bookmarkEnd w:id="222"/>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23"/>
          <w:p>
            <w:pPr>
              <w:spacing w:after="20"/>
              <w:ind w:left="20"/>
              <w:jc w:val="both"/>
            </w:pPr>
            <w:r>
              <w:rPr>
                <w:rFonts w:ascii="Times New Roman"/>
                <w:b w:val="false"/>
                <w:i w:val="false"/>
                <w:color w:val="000000"/>
                <w:sz w:val="20"/>
              </w:rPr>
              <w:t>
2</w:t>
            </w:r>
          </w:p>
          <w:bookmarkEnd w:id="223"/>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24"/>
          <w:p>
            <w:pPr>
              <w:spacing w:after="20"/>
              <w:ind w:left="20"/>
              <w:jc w:val="both"/>
            </w:pPr>
            <w:r>
              <w:rPr>
                <w:rFonts w:ascii="Times New Roman"/>
                <w:b w:val="false"/>
                <w:i w:val="false"/>
                <w:color w:val="000000"/>
                <w:sz w:val="20"/>
              </w:rPr>
              <w:t>
2.1</w:t>
            </w:r>
          </w:p>
          <w:bookmarkEnd w:id="224"/>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25"/>
          <w:p>
            <w:pPr>
              <w:spacing w:after="20"/>
              <w:ind w:left="20"/>
              <w:jc w:val="both"/>
            </w:pPr>
            <w:r>
              <w:rPr>
                <w:rFonts w:ascii="Times New Roman"/>
                <w:b w:val="false"/>
                <w:i w:val="false"/>
                <w:color w:val="000000"/>
                <w:sz w:val="20"/>
              </w:rPr>
              <w:t>
2.2</w:t>
            </w:r>
          </w:p>
          <w:bookmarkEnd w:id="225"/>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26"/>
          <w:p>
            <w:pPr>
              <w:spacing w:after="20"/>
              <w:ind w:left="20"/>
              <w:jc w:val="both"/>
            </w:pPr>
            <w:r>
              <w:rPr>
                <w:rFonts w:ascii="Times New Roman"/>
                <w:b w:val="false"/>
                <w:i w:val="false"/>
                <w:color w:val="000000"/>
                <w:sz w:val="20"/>
              </w:rPr>
              <w:t>
2.3</w:t>
            </w:r>
          </w:p>
          <w:bookmarkEnd w:id="226"/>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27"/>
          <w:p>
            <w:pPr>
              <w:spacing w:after="20"/>
              <w:ind w:left="20"/>
              <w:jc w:val="both"/>
            </w:pPr>
            <w:r>
              <w:rPr>
                <w:rFonts w:ascii="Times New Roman"/>
                <w:b w:val="false"/>
                <w:i w:val="false"/>
                <w:color w:val="000000"/>
                <w:sz w:val="20"/>
              </w:rPr>
              <w:t>
3</w:t>
            </w:r>
          </w:p>
          <w:bookmarkEnd w:id="227"/>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28"/>
          <w:p>
            <w:pPr>
              <w:spacing w:after="20"/>
              <w:ind w:left="20"/>
              <w:jc w:val="both"/>
            </w:pPr>
            <w:r>
              <w:rPr>
                <w:rFonts w:ascii="Times New Roman"/>
                <w:b w:val="false"/>
                <w:i w:val="false"/>
                <w:color w:val="000000"/>
                <w:sz w:val="20"/>
              </w:rPr>
              <w:t>
3.1</w:t>
            </w:r>
          </w:p>
          <w:bookmarkEnd w:id="228"/>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29"/>
          <w:p>
            <w:pPr>
              <w:spacing w:after="20"/>
              <w:ind w:left="20"/>
              <w:jc w:val="both"/>
            </w:pPr>
            <w:r>
              <w:rPr>
                <w:rFonts w:ascii="Times New Roman"/>
                <w:b w:val="false"/>
                <w:i w:val="false"/>
                <w:color w:val="000000"/>
                <w:sz w:val="20"/>
              </w:rPr>
              <w:t>
3.2</w:t>
            </w:r>
          </w:p>
          <w:bookmarkEnd w:id="229"/>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30"/>
          <w:p>
            <w:pPr>
              <w:spacing w:after="20"/>
              <w:ind w:left="20"/>
              <w:jc w:val="both"/>
            </w:pPr>
            <w:r>
              <w:rPr>
                <w:rFonts w:ascii="Times New Roman"/>
                <w:b w:val="false"/>
                <w:i w:val="false"/>
                <w:color w:val="000000"/>
                <w:sz w:val="20"/>
              </w:rPr>
              <w:t>
3.3</w:t>
            </w:r>
          </w:p>
          <w:bookmarkEnd w:id="230"/>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31"/>
          <w:p>
            <w:pPr>
              <w:spacing w:after="20"/>
              <w:ind w:left="20"/>
              <w:jc w:val="both"/>
            </w:pPr>
            <w:r>
              <w:rPr>
                <w:rFonts w:ascii="Times New Roman"/>
                <w:b w:val="false"/>
                <w:i w:val="false"/>
                <w:color w:val="000000"/>
                <w:sz w:val="20"/>
              </w:rPr>
              <w:t>
4</w:t>
            </w:r>
          </w:p>
          <w:bookmarkEnd w:id="231"/>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Премирование по результатам работы,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32"/>
          <w:p>
            <w:pPr>
              <w:spacing w:after="20"/>
              <w:ind w:left="20"/>
              <w:jc w:val="both"/>
            </w:pPr>
            <w:r>
              <w:rPr>
                <w:rFonts w:ascii="Times New Roman"/>
                <w:b w:val="false"/>
                <w:i w:val="false"/>
                <w:color w:val="000000"/>
                <w:sz w:val="20"/>
              </w:rPr>
              <w:t>
4.1</w:t>
            </w:r>
          </w:p>
          <w:bookmarkEnd w:id="232"/>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33"/>
          <w:p>
            <w:pPr>
              <w:spacing w:after="20"/>
              <w:ind w:left="20"/>
              <w:jc w:val="both"/>
            </w:pPr>
            <w:r>
              <w:rPr>
                <w:rFonts w:ascii="Times New Roman"/>
                <w:b w:val="false"/>
                <w:i w:val="false"/>
                <w:color w:val="000000"/>
                <w:sz w:val="20"/>
              </w:rPr>
              <w:t>
4.2</w:t>
            </w:r>
          </w:p>
          <w:bookmarkEnd w:id="233"/>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34"/>
          <w:p>
            <w:pPr>
              <w:spacing w:after="20"/>
              <w:ind w:left="20"/>
              <w:jc w:val="both"/>
            </w:pPr>
            <w:r>
              <w:rPr>
                <w:rFonts w:ascii="Times New Roman"/>
                <w:b w:val="false"/>
                <w:i w:val="false"/>
                <w:color w:val="000000"/>
                <w:sz w:val="20"/>
              </w:rPr>
              <w:t>
4.3</w:t>
            </w:r>
          </w:p>
          <w:bookmarkEnd w:id="234"/>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35"/>
          <w:p>
            <w:pPr>
              <w:spacing w:after="20"/>
              <w:ind w:left="20"/>
              <w:jc w:val="both"/>
            </w:pPr>
            <w:r>
              <w:rPr>
                <w:rFonts w:ascii="Times New Roman"/>
                <w:b w:val="false"/>
                <w:i w:val="false"/>
                <w:color w:val="000000"/>
                <w:sz w:val="20"/>
              </w:rPr>
              <w:t>
5</w:t>
            </w:r>
          </w:p>
          <w:bookmarkEnd w:id="235"/>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материальной помощи,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36"/>
          <w:p>
            <w:pPr>
              <w:spacing w:after="20"/>
              <w:ind w:left="20"/>
              <w:jc w:val="both"/>
            </w:pPr>
            <w:r>
              <w:rPr>
                <w:rFonts w:ascii="Times New Roman"/>
                <w:b w:val="false"/>
                <w:i w:val="false"/>
                <w:color w:val="000000"/>
                <w:sz w:val="20"/>
              </w:rPr>
              <w:t>
5.1</w:t>
            </w:r>
          </w:p>
          <w:bookmarkEnd w:id="236"/>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административно-управленческому персоналу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37"/>
          <w:p>
            <w:pPr>
              <w:spacing w:after="20"/>
              <w:ind w:left="20"/>
              <w:jc w:val="both"/>
            </w:pPr>
            <w:r>
              <w:rPr>
                <w:rFonts w:ascii="Times New Roman"/>
                <w:b w:val="false"/>
                <w:i w:val="false"/>
                <w:color w:val="000000"/>
                <w:sz w:val="20"/>
              </w:rPr>
              <w:t>
5.2</w:t>
            </w:r>
          </w:p>
          <w:bookmarkEnd w:id="237"/>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производственному персоналу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38"/>
          <w:p>
            <w:pPr>
              <w:spacing w:after="20"/>
              <w:ind w:left="20"/>
              <w:jc w:val="both"/>
            </w:pPr>
            <w:r>
              <w:rPr>
                <w:rFonts w:ascii="Times New Roman"/>
                <w:b w:val="false"/>
                <w:i w:val="false"/>
                <w:color w:val="000000"/>
                <w:sz w:val="20"/>
              </w:rPr>
              <w:t>
5.3</w:t>
            </w:r>
          </w:p>
          <w:bookmarkEnd w:id="238"/>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вспомогательному персоналу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39"/>
          <w:p>
            <w:pPr>
              <w:spacing w:after="20"/>
              <w:ind w:left="20"/>
              <w:jc w:val="both"/>
            </w:pPr>
            <w:r>
              <w:rPr>
                <w:rFonts w:ascii="Times New Roman"/>
                <w:b w:val="false"/>
                <w:i w:val="false"/>
                <w:color w:val="000000"/>
                <w:sz w:val="20"/>
              </w:rPr>
              <w:t>
6</w:t>
            </w:r>
          </w:p>
          <w:bookmarkEnd w:id="239"/>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охваченных системой обучения, повышения квалификации,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40"/>
          <w:p>
            <w:pPr>
              <w:spacing w:after="20"/>
              <w:ind w:left="20"/>
              <w:jc w:val="both"/>
            </w:pPr>
            <w:r>
              <w:rPr>
                <w:rFonts w:ascii="Times New Roman"/>
                <w:b w:val="false"/>
                <w:i w:val="false"/>
                <w:color w:val="000000"/>
                <w:sz w:val="20"/>
              </w:rPr>
              <w:t>
6.1</w:t>
            </w:r>
          </w:p>
          <w:bookmarkEnd w:id="240"/>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41"/>
          <w:p>
            <w:pPr>
              <w:spacing w:after="20"/>
              <w:ind w:left="20"/>
              <w:jc w:val="both"/>
            </w:pPr>
            <w:r>
              <w:rPr>
                <w:rFonts w:ascii="Times New Roman"/>
                <w:b w:val="false"/>
                <w:i w:val="false"/>
                <w:color w:val="000000"/>
                <w:sz w:val="20"/>
              </w:rPr>
              <w:t>
6.2</w:t>
            </w:r>
          </w:p>
          <w:bookmarkEnd w:id="241"/>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42"/>
          <w:p>
            <w:pPr>
              <w:spacing w:after="20"/>
              <w:ind w:left="20"/>
              <w:jc w:val="both"/>
            </w:pPr>
            <w:r>
              <w:rPr>
                <w:rFonts w:ascii="Times New Roman"/>
                <w:b w:val="false"/>
                <w:i w:val="false"/>
                <w:color w:val="000000"/>
                <w:sz w:val="20"/>
              </w:rPr>
              <w:t>
7</w:t>
            </w:r>
          </w:p>
          <w:bookmarkEnd w:id="242"/>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обучение, повышение квалификации,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43"/>
          <w:p>
            <w:pPr>
              <w:spacing w:after="20"/>
              <w:ind w:left="20"/>
              <w:jc w:val="both"/>
            </w:pPr>
            <w:r>
              <w:rPr>
                <w:rFonts w:ascii="Times New Roman"/>
                <w:b w:val="false"/>
                <w:i w:val="false"/>
                <w:color w:val="000000"/>
                <w:sz w:val="20"/>
              </w:rPr>
              <w:t>
7.1</w:t>
            </w:r>
          </w:p>
          <w:bookmarkEnd w:id="243"/>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44"/>
          <w:p>
            <w:pPr>
              <w:spacing w:after="20"/>
              <w:ind w:left="20"/>
              <w:jc w:val="both"/>
            </w:pPr>
            <w:r>
              <w:rPr>
                <w:rFonts w:ascii="Times New Roman"/>
                <w:b w:val="false"/>
                <w:i w:val="false"/>
                <w:color w:val="000000"/>
                <w:sz w:val="20"/>
              </w:rPr>
              <w:t>
7.2</w:t>
            </w:r>
          </w:p>
          <w:bookmarkEnd w:id="244"/>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45"/>
          <w:p>
            <w:pPr>
              <w:spacing w:after="20"/>
              <w:ind w:left="20"/>
              <w:jc w:val="both"/>
            </w:pPr>
            <w:r>
              <w:rPr>
                <w:rFonts w:ascii="Times New Roman"/>
                <w:b w:val="false"/>
                <w:i w:val="false"/>
                <w:color w:val="000000"/>
                <w:sz w:val="20"/>
              </w:rPr>
              <w:t>
8</w:t>
            </w:r>
          </w:p>
          <w:bookmarkEnd w:id="245"/>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46"/>
          <w:p>
            <w:pPr>
              <w:spacing w:after="20"/>
              <w:ind w:left="20"/>
              <w:jc w:val="both"/>
            </w:pPr>
            <w:r>
              <w:rPr>
                <w:rFonts w:ascii="Times New Roman"/>
                <w:b w:val="false"/>
                <w:i w:val="false"/>
                <w:color w:val="000000"/>
                <w:sz w:val="20"/>
              </w:rPr>
              <w:t>
8.1</w:t>
            </w:r>
          </w:p>
          <w:bookmarkEnd w:id="246"/>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47"/>
          <w:p>
            <w:pPr>
              <w:spacing w:after="20"/>
              <w:ind w:left="20"/>
              <w:jc w:val="both"/>
            </w:pPr>
            <w:r>
              <w:rPr>
                <w:rFonts w:ascii="Times New Roman"/>
                <w:b w:val="false"/>
                <w:i w:val="false"/>
                <w:color w:val="000000"/>
                <w:sz w:val="20"/>
              </w:rPr>
              <w:t>
8.2</w:t>
            </w:r>
          </w:p>
          <w:bookmarkEnd w:id="247"/>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персонал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48"/>
          <w:p>
            <w:pPr>
              <w:spacing w:after="20"/>
              <w:ind w:left="20"/>
              <w:jc w:val="both"/>
            </w:pPr>
            <w:r>
              <w:rPr>
                <w:rFonts w:ascii="Times New Roman"/>
                <w:b w:val="false"/>
                <w:i w:val="false"/>
                <w:color w:val="000000"/>
                <w:sz w:val="20"/>
              </w:rPr>
              <w:t>
9</w:t>
            </w:r>
          </w:p>
          <w:bookmarkEnd w:id="248"/>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медицинскому обслуживанию,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49"/>
          <w:p>
            <w:pPr>
              <w:spacing w:after="20"/>
              <w:ind w:left="20"/>
              <w:jc w:val="both"/>
            </w:pPr>
            <w:r>
              <w:rPr>
                <w:rFonts w:ascii="Times New Roman"/>
                <w:b w:val="false"/>
                <w:i w:val="false"/>
                <w:color w:val="000000"/>
                <w:sz w:val="20"/>
              </w:rPr>
              <w:t>
9.1</w:t>
            </w:r>
          </w:p>
          <w:bookmarkEnd w:id="249"/>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50"/>
          <w:p>
            <w:pPr>
              <w:spacing w:after="20"/>
              <w:ind w:left="20"/>
              <w:jc w:val="both"/>
            </w:pPr>
            <w:r>
              <w:rPr>
                <w:rFonts w:ascii="Times New Roman"/>
                <w:b w:val="false"/>
                <w:i w:val="false"/>
                <w:color w:val="000000"/>
                <w:sz w:val="20"/>
              </w:rPr>
              <w:t>
9.2</w:t>
            </w:r>
          </w:p>
          <w:bookmarkEnd w:id="250"/>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51"/>
          <w:p>
            <w:pPr>
              <w:spacing w:after="20"/>
              <w:ind w:left="20"/>
              <w:jc w:val="both"/>
            </w:pPr>
            <w:r>
              <w:rPr>
                <w:rFonts w:ascii="Times New Roman"/>
                <w:b w:val="false"/>
                <w:i w:val="false"/>
                <w:color w:val="000000"/>
                <w:sz w:val="20"/>
              </w:rPr>
              <w:t>
9.3</w:t>
            </w:r>
          </w:p>
          <w:bookmarkEnd w:id="251"/>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52"/>
          <w:p>
            <w:pPr>
              <w:spacing w:after="20"/>
              <w:ind w:left="20"/>
              <w:jc w:val="both"/>
            </w:pPr>
            <w:r>
              <w:rPr>
                <w:rFonts w:ascii="Times New Roman"/>
                <w:b w:val="false"/>
                <w:i w:val="false"/>
                <w:color w:val="000000"/>
                <w:sz w:val="20"/>
              </w:rPr>
              <w:t>
10</w:t>
            </w:r>
          </w:p>
          <w:bookmarkEnd w:id="252"/>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Ссуды, предоставленные работникам,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53"/>
          <w:p>
            <w:pPr>
              <w:spacing w:after="20"/>
              <w:ind w:left="20"/>
              <w:jc w:val="both"/>
            </w:pPr>
            <w:r>
              <w:rPr>
                <w:rFonts w:ascii="Times New Roman"/>
                <w:b w:val="false"/>
                <w:i w:val="false"/>
                <w:color w:val="000000"/>
                <w:sz w:val="20"/>
              </w:rPr>
              <w:t>
10.1</w:t>
            </w:r>
          </w:p>
          <w:bookmarkEnd w:id="253"/>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54"/>
          <w:p>
            <w:pPr>
              <w:spacing w:after="20"/>
              <w:ind w:left="20"/>
              <w:jc w:val="both"/>
            </w:pPr>
            <w:r>
              <w:rPr>
                <w:rFonts w:ascii="Times New Roman"/>
                <w:b w:val="false"/>
                <w:i w:val="false"/>
                <w:color w:val="000000"/>
                <w:sz w:val="20"/>
              </w:rPr>
              <w:t>
10.2</w:t>
            </w:r>
          </w:p>
          <w:bookmarkEnd w:id="254"/>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55"/>
          <w:p>
            <w:pPr>
              <w:spacing w:after="20"/>
              <w:ind w:left="20"/>
              <w:jc w:val="both"/>
            </w:pPr>
            <w:r>
              <w:rPr>
                <w:rFonts w:ascii="Times New Roman"/>
                <w:b w:val="false"/>
                <w:i w:val="false"/>
                <w:color w:val="000000"/>
                <w:sz w:val="20"/>
              </w:rPr>
              <w:t>
10.3</w:t>
            </w:r>
          </w:p>
          <w:bookmarkEnd w:id="255"/>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56"/>
          <w:p>
            <w:pPr>
              <w:spacing w:after="20"/>
              <w:ind w:left="20"/>
              <w:jc w:val="both"/>
            </w:pPr>
            <w:r>
              <w:rPr>
                <w:rFonts w:ascii="Times New Roman"/>
                <w:b w:val="false"/>
                <w:i w:val="false"/>
                <w:color w:val="000000"/>
                <w:sz w:val="20"/>
              </w:rPr>
              <w:t>
11</w:t>
            </w:r>
          </w:p>
          <w:bookmarkEnd w:id="256"/>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57"/>
          <w:p>
            <w:pPr>
              <w:spacing w:after="20"/>
              <w:ind w:left="20"/>
              <w:jc w:val="both"/>
            </w:pPr>
            <w:r>
              <w:rPr>
                <w:rFonts w:ascii="Times New Roman"/>
                <w:b w:val="false"/>
                <w:i w:val="false"/>
                <w:color w:val="000000"/>
                <w:sz w:val="20"/>
              </w:rPr>
              <w:t>
11.1</w:t>
            </w:r>
          </w:p>
          <w:bookmarkEnd w:id="257"/>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58"/>
          <w:p>
            <w:pPr>
              <w:spacing w:after="20"/>
              <w:ind w:left="20"/>
              <w:jc w:val="both"/>
            </w:pPr>
            <w:r>
              <w:rPr>
                <w:rFonts w:ascii="Times New Roman"/>
                <w:b w:val="false"/>
                <w:i w:val="false"/>
                <w:color w:val="000000"/>
                <w:sz w:val="20"/>
              </w:rPr>
              <w:t>
11.2</w:t>
            </w:r>
          </w:p>
          <w:bookmarkEnd w:id="258"/>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 w:id="259"/>
    <w:p>
      <w:pPr>
        <w:spacing w:after="0"/>
        <w:ind w:left="0"/>
        <w:jc w:val="both"/>
      </w:pPr>
      <w:r>
        <w:rPr>
          <w:rFonts w:ascii="Times New Roman"/>
          <w:b w:val="false"/>
          <w:i w:val="false"/>
          <w:color w:val="000000"/>
          <w:sz w:val="28"/>
        </w:rPr>
        <w:t>
      7.4 кадровой политики Компании и/или организаций, контрольный пакет акций (долей участия) которых принадлежит Компании (среднегодовая численность работников, среднемесячная заработная плата, фонд оплаты труда, уровень текучести кадров) за отчетный период*:</w:t>
      </w:r>
    </w:p>
    <w:bookmarkEnd w:id="259"/>
    <w:bookmarkStart w:name="z369" w:id="260"/>
    <w:p>
      <w:pPr>
        <w:spacing w:after="0"/>
        <w:ind w:left="0"/>
        <w:jc w:val="left"/>
      </w:pPr>
      <w:r>
        <w:rPr>
          <w:rFonts w:ascii="Times New Roman"/>
          <w:b/>
          <w:i w:val="false"/>
          <w:color w:val="000000"/>
        </w:rPr>
        <w:t xml:space="preserve"> Наименование Компании (дочерней организации) *</w:t>
      </w:r>
    </w:p>
    <w:bookmarkEnd w:id="260"/>
    <w:bookmarkStart w:name="z370" w:id="261"/>
    <w:p>
      <w:pPr>
        <w:spacing w:after="0"/>
        <w:ind w:left="0"/>
        <w:jc w:val="both"/>
      </w:pPr>
      <w:r>
        <w:rPr>
          <w:rFonts w:ascii="Times New Roman"/>
          <w:b w:val="false"/>
          <w:i w:val="false"/>
          <w:color w:val="000000"/>
          <w:sz w:val="28"/>
        </w:rPr>
        <w:t>
      форма 17</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3540"/>
        <w:gridCol w:w="1184"/>
        <w:gridCol w:w="2107"/>
        <w:gridCol w:w="1390"/>
        <w:gridCol w:w="671"/>
        <w:gridCol w:w="672"/>
        <w:gridCol w:w="672"/>
      </w:tblGrid>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62"/>
          <w:p>
            <w:pPr>
              <w:spacing w:after="20"/>
              <w:ind w:left="20"/>
              <w:jc w:val="both"/>
            </w:pPr>
            <w:r>
              <w:rPr>
                <w:rFonts w:ascii="Times New Roman"/>
                <w:b w:val="false"/>
                <w:i w:val="false"/>
                <w:color w:val="000000"/>
                <w:sz w:val="20"/>
              </w:rPr>
              <w:t>
1</w:t>
            </w:r>
          </w:p>
          <w:bookmarkEnd w:id="262"/>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 штатному расписанию,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63"/>
          <w:p>
            <w:pPr>
              <w:spacing w:after="20"/>
              <w:ind w:left="20"/>
              <w:jc w:val="both"/>
            </w:pPr>
            <w:r>
              <w:rPr>
                <w:rFonts w:ascii="Times New Roman"/>
                <w:b w:val="false"/>
                <w:i w:val="false"/>
                <w:color w:val="000000"/>
                <w:sz w:val="20"/>
              </w:rPr>
              <w:t>
1.1</w:t>
            </w:r>
          </w:p>
          <w:bookmarkEnd w:id="263"/>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64"/>
          <w:p>
            <w:pPr>
              <w:spacing w:after="20"/>
              <w:ind w:left="20"/>
              <w:jc w:val="both"/>
            </w:pPr>
            <w:r>
              <w:rPr>
                <w:rFonts w:ascii="Times New Roman"/>
                <w:b w:val="false"/>
                <w:i w:val="false"/>
                <w:color w:val="000000"/>
                <w:sz w:val="20"/>
              </w:rPr>
              <w:t>
1.2</w:t>
            </w:r>
          </w:p>
          <w:bookmarkEnd w:id="264"/>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65"/>
          <w:p>
            <w:pPr>
              <w:spacing w:after="20"/>
              <w:ind w:left="20"/>
              <w:jc w:val="both"/>
            </w:pPr>
            <w:r>
              <w:rPr>
                <w:rFonts w:ascii="Times New Roman"/>
                <w:b w:val="false"/>
                <w:i w:val="false"/>
                <w:color w:val="000000"/>
                <w:sz w:val="20"/>
              </w:rPr>
              <w:t>
1.3</w:t>
            </w:r>
          </w:p>
          <w:bookmarkEnd w:id="265"/>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66"/>
          <w:p>
            <w:pPr>
              <w:spacing w:after="20"/>
              <w:ind w:left="20"/>
              <w:jc w:val="both"/>
            </w:pPr>
            <w:r>
              <w:rPr>
                <w:rFonts w:ascii="Times New Roman"/>
                <w:b w:val="false"/>
                <w:i w:val="false"/>
                <w:color w:val="000000"/>
                <w:sz w:val="20"/>
              </w:rPr>
              <w:t>
2</w:t>
            </w:r>
          </w:p>
          <w:bookmarkEnd w:id="266"/>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67"/>
          <w:p>
            <w:pPr>
              <w:spacing w:after="20"/>
              <w:ind w:left="20"/>
              <w:jc w:val="both"/>
            </w:pPr>
            <w:r>
              <w:rPr>
                <w:rFonts w:ascii="Times New Roman"/>
                <w:b w:val="false"/>
                <w:i w:val="false"/>
                <w:color w:val="000000"/>
                <w:sz w:val="20"/>
              </w:rPr>
              <w:t>
2.1</w:t>
            </w:r>
          </w:p>
          <w:bookmarkEnd w:id="267"/>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68"/>
          <w:p>
            <w:pPr>
              <w:spacing w:after="20"/>
              <w:ind w:left="20"/>
              <w:jc w:val="both"/>
            </w:pPr>
            <w:r>
              <w:rPr>
                <w:rFonts w:ascii="Times New Roman"/>
                <w:b w:val="false"/>
                <w:i w:val="false"/>
                <w:color w:val="000000"/>
                <w:sz w:val="20"/>
              </w:rPr>
              <w:t>
2.2</w:t>
            </w:r>
          </w:p>
          <w:bookmarkEnd w:id="268"/>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69"/>
          <w:p>
            <w:pPr>
              <w:spacing w:after="20"/>
              <w:ind w:left="20"/>
              <w:jc w:val="both"/>
            </w:pPr>
            <w:r>
              <w:rPr>
                <w:rFonts w:ascii="Times New Roman"/>
                <w:b w:val="false"/>
                <w:i w:val="false"/>
                <w:color w:val="000000"/>
                <w:sz w:val="20"/>
              </w:rPr>
              <w:t>
2.3</w:t>
            </w:r>
          </w:p>
          <w:bookmarkEnd w:id="269"/>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70"/>
          <w:p>
            <w:pPr>
              <w:spacing w:after="20"/>
              <w:ind w:left="20"/>
              <w:jc w:val="both"/>
            </w:pPr>
            <w:r>
              <w:rPr>
                <w:rFonts w:ascii="Times New Roman"/>
                <w:b w:val="false"/>
                <w:i w:val="false"/>
                <w:color w:val="000000"/>
                <w:sz w:val="20"/>
              </w:rPr>
              <w:t>
3</w:t>
            </w:r>
          </w:p>
          <w:bookmarkEnd w:id="270"/>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71"/>
          <w:p>
            <w:pPr>
              <w:spacing w:after="20"/>
              <w:ind w:left="20"/>
              <w:jc w:val="both"/>
            </w:pPr>
            <w:r>
              <w:rPr>
                <w:rFonts w:ascii="Times New Roman"/>
                <w:b w:val="false"/>
                <w:i w:val="false"/>
                <w:color w:val="000000"/>
                <w:sz w:val="20"/>
              </w:rPr>
              <w:t>
3.1</w:t>
            </w:r>
          </w:p>
          <w:bookmarkEnd w:id="271"/>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72"/>
          <w:p>
            <w:pPr>
              <w:spacing w:after="20"/>
              <w:ind w:left="20"/>
              <w:jc w:val="both"/>
            </w:pPr>
            <w:r>
              <w:rPr>
                <w:rFonts w:ascii="Times New Roman"/>
                <w:b w:val="false"/>
                <w:i w:val="false"/>
                <w:color w:val="000000"/>
                <w:sz w:val="20"/>
              </w:rPr>
              <w:t>
3.2</w:t>
            </w:r>
          </w:p>
          <w:bookmarkEnd w:id="272"/>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73"/>
          <w:p>
            <w:pPr>
              <w:spacing w:after="20"/>
              <w:ind w:left="20"/>
              <w:jc w:val="both"/>
            </w:pPr>
            <w:r>
              <w:rPr>
                <w:rFonts w:ascii="Times New Roman"/>
                <w:b w:val="false"/>
                <w:i w:val="false"/>
                <w:color w:val="000000"/>
                <w:sz w:val="20"/>
              </w:rPr>
              <w:t>
3.3</w:t>
            </w:r>
          </w:p>
          <w:bookmarkEnd w:id="273"/>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74"/>
          <w:p>
            <w:pPr>
              <w:spacing w:after="20"/>
              <w:ind w:left="20"/>
              <w:jc w:val="both"/>
            </w:pPr>
            <w:r>
              <w:rPr>
                <w:rFonts w:ascii="Times New Roman"/>
                <w:b w:val="false"/>
                <w:i w:val="false"/>
                <w:color w:val="000000"/>
                <w:sz w:val="20"/>
              </w:rPr>
              <w:t>
4</w:t>
            </w:r>
          </w:p>
          <w:bookmarkEnd w:id="274"/>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Премирование по результатам работы,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75"/>
          <w:p>
            <w:pPr>
              <w:spacing w:after="20"/>
              <w:ind w:left="20"/>
              <w:jc w:val="both"/>
            </w:pPr>
            <w:r>
              <w:rPr>
                <w:rFonts w:ascii="Times New Roman"/>
                <w:b w:val="false"/>
                <w:i w:val="false"/>
                <w:color w:val="000000"/>
                <w:sz w:val="20"/>
              </w:rPr>
              <w:t>
4.1</w:t>
            </w:r>
          </w:p>
          <w:bookmarkEnd w:id="275"/>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76"/>
          <w:p>
            <w:pPr>
              <w:spacing w:after="20"/>
              <w:ind w:left="20"/>
              <w:jc w:val="both"/>
            </w:pPr>
            <w:r>
              <w:rPr>
                <w:rFonts w:ascii="Times New Roman"/>
                <w:b w:val="false"/>
                <w:i w:val="false"/>
                <w:color w:val="000000"/>
                <w:sz w:val="20"/>
              </w:rPr>
              <w:t>
4.2</w:t>
            </w:r>
          </w:p>
          <w:bookmarkEnd w:id="276"/>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77"/>
          <w:p>
            <w:pPr>
              <w:spacing w:after="20"/>
              <w:ind w:left="20"/>
              <w:jc w:val="both"/>
            </w:pPr>
            <w:r>
              <w:rPr>
                <w:rFonts w:ascii="Times New Roman"/>
                <w:b w:val="false"/>
                <w:i w:val="false"/>
                <w:color w:val="000000"/>
                <w:sz w:val="20"/>
              </w:rPr>
              <w:t>
4.3</w:t>
            </w:r>
          </w:p>
          <w:bookmarkEnd w:id="277"/>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78"/>
          <w:p>
            <w:pPr>
              <w:spacing w:after="20"/>
              <w:ind w:left="20"/>
              <w:jc w:val="both"/>
            </w:pPr>
            <w:r>
              <w:rPr>
                <w:rFonts w:ascii="Times New Roman"/>
                <w:b w:val="false"/>
                <w:i w:val="false"/>
                <w:color w:val="000000"/>
                <w:sz w:val="20"/>
              </w:rPr>
              <w:t>
5</w:t>
            </w:r>
          </w:p>
          <w:bookmarkEnd w:id="278"/>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материальной помощи,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79"/>
          <w:p>
            <w:pPr>
              <w:spacing w:after="20"/>
              <w:ind w:left="20"/>
              <w:jc w:val="both"/>
            </w:pPr>
            <w:r>
              <w:rPr>
                <w:rFonts w:ascii="Times New Roman"/>
                <w:b w:val="false"/>
                <w:i w:val="false"/>
                <w:color w:val="000000"/>
                <w:sz w:val="20"/>
              </w:rPr>
              <w:t>
5.1</w:t>
            </w:r>
          </w:p>
          <w:bookmarkEnd w:id="279"/>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административно-управленческому персоналу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80"/>
          <w:p>
            <w:pPr>
              <w:spacing w:after="20"/>
              <w:ind w:left="20"/>
              <w:jc w:val="both"/>
            </w:pPr>
            <w:r>
              <w:rPr>
                <w:rFonts w:ascii="Times New Roman"/>
                <w:b w:val="false"/>
                <w:i w:val="false"/>
                <w:color w:val="000000"/>
                <w:sz w:val="20"/>
              </w:rPr>
              <w:t>
5.2</w:t>
            </w:r>
          </w:p>
          <w:bookmarkEnd w:id="280"/>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производственному персоналу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81"/>
          <w:p>
            <w:pPr>
              <w:spacing w:after="20"/>
              <w:ind w:left="20"/>
              <w:jc w:val="both"/>
            </w:pPr>
            <w:r>
              <w:rPr>
                <w:rFonts w:ascii="Times New Roman"/>
                <w:b w:val="false"/>
                <w:i w:val="false"/>
                <w:color w:val="000000"/>
                <w:sz w:val="20"/>
              </w:rPr>
              <w:t>
5.3</w:t>
            </w:r>
          </w:p>
          <w:bookmarkEnd w:id="281"/>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вспомогательному персоналу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82"/>
          <w:p>
            <w:pPr>
              <w:spacing w:after="20"/>
              <w:ind w:left="20"/>
              <w:jc w:val="both"/>
            </w:pPr>
            <w:r>
              <w:rPr>
                <w:rFonts w:ascii="Times New Roman"/>
                <w:b w:val="false"/>
                <w:i w:val="false"/>
                <w:color w:val="000000"/>
                <w:sz w:val="20"/>
              </w:rPr>
              <w:t>
6</w:t>
            </w:r>
          </w:p>
          <w:bookmarkEnd w:id="282"/>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охваченных системой обучения, повышения квалификации,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83"/>
          <w:p>
            <w:pPr>
              <w:spacing w:after="20"/>
              <w:ind w:left="20"/>
              <w:jc w:val="both"/>
            </w:pPr>
            <w:r>
              <w:rPr>
                <w:rFonts w:ascii="Times New Roman"/>
                <w:b w:val="false"/>
                <w:i w:val="false"/>
                <w:color w:val="000000"/>
                <w:sz w:val="20"/>
              </w:rPr>
              <w:t>
6.1</w:t>
            </w:r>
          </w:p>
          <w:bookmarkEnd w:id="283"/>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84"/>
          <w:p>
            <w:pPr>
              <w:spacing w:after="20"/>
              <w:ind w:left="20"/>
              <w:jc w:val="both"/>
            </w:pPr>
            <w:r>
              <w:rPr>
                <w:rFonts w:ascii="Times New Roman"/>
                <w:b w:val="false"/>
                <w:i w:val="false"/>
                <w:color w:val="000000"/>
                <w:sz w:val="20"/>
              </w:rPr>
              <w:t>
6.2</w:t>
            </w:r>
          </w:p>
          <w:bookmarkEnd w:id="284"/>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85"/>
          <w:p>
            <w:pPr>
              <w:spacing w:after="20"/>
              <w:ind w:left="20"/>
              <w:jc w:val="both"/>
            </w:pPr>
            <w:r>
              <w:rPr>
                <w:rFonts w:ascii="Times New Roman"/>
                <w:b w:val="false"/>
                <w:i w:val="false"/>
                <w:color w:val="000000"/>
                <w:sz w:val="20"/>
              </w:rPr>
              <w:t>
7</w:t>
            </w:r>
          </w:p>
          <w:bookmarkEnd w:id="285"/>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обучение, повышение квалификации,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86"/>
          <w:p>
            <w:pPr>
              <w:spacing w:after="20"/>
              <w:ind w:left="20"/>
              <w:jc w:val="both"/>
            </w:pPr>
            <w:r>
              <w:rPr>
                <w:rFonts w:ascii="Times New Roman"/>
                <w:b w:val="false"/>
                <w:i w:val="false"/>
                <w:color w:val="000000"/>
                <w:sz w:val="20"/>
              </w:rPr>
              <w:t>
7.1</w:t>
            </w:r>
          </w:p>
          <w:bookmarkEnd w:id="286"/>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87"/>
          <w:p>
            <w:pPr>
              <w:spacing w:after="20"/>
              <w:ind w:left="20"/>
              <w:jc w:val="both"/>
            </w:pPr>
            <w:r>
              <w:rPr>
                <w:rFonts w:ascii="Times New Roman"/>
                <w:b w:val="false"/>
                <w:i w:val="false"/>
                <w:color w:val="000000"/>
                <w:sz w:val="20"/>
              </w:rPr>
              <w:t>
7.2</w:t>
            </w:r>
          </w:p>
          <w:bookmarkEnd w:id="287"/>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88"/>
          <w:p>
            <w:pPr>
              <w:spacing w:after="20"/>
              <w:ind w:left="20"/>
              <w:jc w:val="both"/>
            </w:pPr>
            <w:r>
              <w:rPr>
                <w:rFonts w:ascii="Times New Roman"/>
                <w:b w:val="false"/>
                <w:i w:val="false"/>
                <w:color w:val="000000"/>
                <w:sz w:val="20"/>
              </w:rPr>
              <w:t>
8</w:t>
            </w:r>
          </w:p>
          <w:bookmarkEnd w:id="288"/>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89"/>
          <w:p>
            <w:pPr>
              <w:spacing w:after="20"/>
              <w:ind w:left="20"/>
              <w:jc w:val="both"/>
            </w:pPr>
            <w:r>
              <w:rPr>
                <w:rFonts w:ascii="Times New Roman"/>
                <w:b w:val="false"/>
                <w:i w:val="false"/>
                <w:color w:val="000000"/>
                <w:sz w:val="20"/>
              </w:rPr>
              <w:t>
8.1</w:t>
            </w:r>
          </w:p>
          <w:bookmarkEnd w:id="289"/>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90"/>
          <w:p>
            <w:pPr>
              <w:spacing w:after="20"/>
              <w:ind w:left="20"/>
              <w:jc w:val="both"/>
            </w:pPr>
            <w:r>
              <w:rPr>
                <w:rFonts w:ascii="Times New Roman"/>
                <w:b w:val="false"/>
                <w:i w:val="false"/>
                <w:color w:val="000000"/>
                <w:sz w:val="20"/>
              </w:rPr>
              <w:t>
8.2</w:t>
            </w:r>
          </w:p>
          <w:bookmarkEnd w:id="290"/>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персонал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91"/>
          <w:p>
            <w:pPr>
              <w:spacing w:after="20"/>
              <w:ind w:left="20"/>
              <w:jc w:val="both"/>
            </w:pPr>
            <w:r>
              <w:rPr>
                <w:rFonts w:ascii="Times New Roman"/>
                <w:b w:val="false"/>
                <w:i w:val="false"/>
                <w:color w:val="000000"/>
                <w:sz w:val="20"/>
              </w:rPr>
              <w:t>
9</w:t>
            </w:r>
          </w:p>
          <w:bookmarkEnd w:id="291"/>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медицинскому обслуживанию,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92"/>
          <w:p>
            <w:pPr>
              <w:spacing w:after="20"/>
              <w:ind w:left="20"/>
              <w:jc w:val="both"/>
            </w:pPr>
            <w:r>
              <w:rPr>
                <w:rFonts w:ascii="Times New Roman"/>
                <w:b w:val="false"/>
                <w:i w:val="false"/>
                <w:color w:val="000000"/>
                <w:sz w:val="20"/>
              </w:rPr>
              <w:t>
9.1</w:t>
            </w:r>
          </w:p>
          <w:bookmarkEnd w:id="292"/>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93"/>
          <w:p>
            <w:pPr>
              <w:spacing w:after="20"/>
              <w:ind w:left="20"/>
              <w:jc w:val="both"/>
            </w:pPr>
            <w:r>
              <w:rPr>
                <w:rFonts w:ascii="Times New Roman"/>
                <w:b w:val="false"/>
                <w:i w:val="false"/>
                <w:color w:val="000000"/>
                <w:sz w:val="20"/>
              </w:rPr>
              <w:t>
9.2</w:t>
            </w:r>
          </w:p>
          <w:bookmarkEnd w:id="293"/>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94"/>
          <w:p>
            <w:pPr>
              <w:spacing w:after="20"/>
              <w:ind w:left="20"/>
              <w:jc w:val="both"/>
            </w:pPr>
            <w:r>
              <w:rPr>
                <w:rFonts w:ascii="Times New Roman"/>
                <w:b w:val="false"/>
                <w:i w:val="false"/>
                <w:color w:val="000000"/>
                <w:sz w:val="20"/>
              </w:rPr>
              <w:t>
9.3</w:t>
            </w:r>
          </w:p>
          <w:bookmarkEnd w:id="294"/>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95"/>
          <w:p>
            <w:pPr>
              <w:spacing w:after="20"/>
              <w:ind w:left="20"/>
              <w:jc w:val="both"/>
            </w:pPr>
            <w:r>
              <w:rPr>
                <w:rFonts w:ascii="Times New Roman"/>
                <w:b w:val="false"/>
                <w:i w:val="false"/>
                <w:color w:val="000000"/>
                <w:sz w:val="20"/>
              </w:rPr>
              <w:t>
10</w:t>
            </w:r>
          </w:p>
          <w:bookmarkEnd w:id="295"/>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Ссуды, предоставленные работникам,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96"/>
          <w:p>
            <w:pPr>
              <w:spacing w:after="20"/>
              <w:ind w:left="20"/>
              <w:jc w:val="both"/>
            </w:pPr>
            <w:r>
              <w:rPr>
                <w:rFonts w:ascii="Times New Roman"/>
                <w:b w:val="false"/>
                <w:i w:val="false"/>
                <w:color w:val="000000"/>
                <w:sz w:val="20"/>
              </w:rPr>
              <w:t>
10.1</w:t>
            </w:r>
          </w:p>
          <w:bookmarkEnd w:id="296"/>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97"/>
          <w:p>
            <w:pPr>
              <w:spacing w:after="20"/>
              <w:ind w:left="20"/>
              <w:jc w:val="both"/>
            </w:pPr>
            <w:r>
              <w:rPr>
                <w:rFonts w:ascii="Times New Roman"/>
                <w:b w:val="false"/>
                <w:i w:val="false"/>
                <w:color w:val="000000"/>
                <w:sz w:val="20"/>
              </w:rPr>
              <w:t>
10.2</w:t>
            </w:r>
          </w:p>
          <w:bookmarkEnd w:id="297"/>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98"/>
          <w:p>
            <w:pPr>
              <w:spacing w:after="20"/>
              <w:ind w:left="20"/>
              <w:jc w:val="both"/>
            </w:pPr>
            <w:r>
              <w:rPr>
                <w:rFonts w:ascii="Times New Roman"/>
                <w:b w:val="false"/>
                <w:i w:val="false"/>
                <w:color w:val="000000"/>
                <w:sz w:val="20"/>
              </w:rPr>
              <w:t>
10.3</w:t>
            </w:r>
          </w:p>
          <w:bookmarkEnd w:id="298"/>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99"/>
          <w:p>
            <w:pPr>
              <w:spacing w:after="20"/>
              <w:ind w:left="20"/>
              <w:jc w:val="both"/>
            </w:pPr>
            <w:r>
              <w:rPr>
                <w:rFonts w:ascii="Times New Roman"/>
                <w:b w:val="false"/>
                <w:i w:val="false"/>
                <w:color w:val="000000"/>
                <w:sz w:val="20"/>
              </w:rPr>
              <w:t>
11</w:t>
            </w:r>
          </w:p>
          <w:bookmarkEnd w:id="299"/>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 в том числе: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00"/>
          <w:p>
            <w:pPr>
              <w:spacing w:after="20"/>
              <w:ind w:left="20"/>
              <w:jc w:val="both"/>
            </w:pPr>
            <w:r>
              <w:rPr>
                <w:rFonts w:ascii="Times New Roman"/>
                <w:b w:val="false"/>
                <w:i w:val="false"/>
                <w:color w:val="000000"/>
                <w:sz w:val="20"/>
              </w:rPr>
              <w:t>
11.1</w:t>
            </w:r>
          </w:p>
          <w:bookmarkEnd w:id="300"/>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01"/>
          <w:p>
            <w:pPr>
              <w:spacing w:after="20"/>
              <w:ind w:left="20"/>
              <w:jc w:val="both"/>
            </w:pPr>
            <w:r>
              <w:rPr>
                <w:rFonts w:ascii="Times New Roman"/>
                <w:b w:val="false"/>
                <w:i w:val="false"/>
                <w:color w:val="000000"/>
                <w:sz w:val="20"/>
              </w:rPr>
              <w:t>
11.2</w:t>
            </w:r>
          </w:p>
          <w:bookmarkEnd w:id="301"/>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302"/>
    <w:p>
      <w:pPr>
        <w:spacing w:after="0"/>
        <w:ind w:left="0"/>
        <w:jc w:val="both"/>
      </w:pPr>
      <w:r>
        <w:rPr>
          <w:rFonts w:ascii="Times New Roman"/>
          <w:b w:val="false"/>
          <w:i w:val="false"/>
          <w:color w:val="000000"/>
          <w:sz w:val="28"/>
        </w:rPr>
        <w:t>
      *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302"/>
    <w:bookmarkStart w:name="z415" w:id="303"/>
    <w:p>
      <w:pPr>
        <w:spacing w:after="0"/>
        <w:ind w:left="0"/>
        <w:jc w:val="both"/>
      </w:pPr>
      <w:r>
        <w:rPr>
          <w:rFonts w:ascii="Times New Roman"/>
          <w:b w:val="false"/>
          <w:i w:val="false"/>
          <w:color w:val="000000"/>
          <w:sz w:val="28"/>
        </w:rPr>
        <w:t>
      7.5 консолидированные административные расходы за отчетный период с учетом дочерних организаций, прогноз с обоснованием роста или снижения:</w:t>
      </w:r>
    </w:p>
    <w:bookmarkEnd w:id="303"/>
    <w:bookmarkStart w:name="z416" w:id="304"/>
    <w:p>
      <w:pPr>
        <w:spacing w:after="0"/>
        <w:ind w:left="0"/>
        <w:jc w:val="left"/>
      </w:pPr>
      <w:r>
        <w:rPr>
          <w:rFonts w:ascii="Times New Roman"/>
          <w:b/>
          <w:i w:val="false"/>
          <w:color w:val="000000"/>
        </w:rPr>
        <w:t xml:space="preserve"> Наименование Компании</w:t>
      </w:r>
    </w:p>
    <w:bookmarkEnd w:id="304"/>
    <w:bookmarkStart w:name="z417" w:id="305"/>
    <w:p>
      <w:pPr>
        <w:spacing w:after="0"/>
        <w:ind w:left="0"/>
        <w:jc w:val="both"/>
      </w:pPr>
      <w:r>
        <w:rPr>
          <w:rFonts w:ascii="Times New Roman"/>
          <w:b w:val="false"/>
          <w:i w:val="false"/>
          <w:color w:val="000000"/>
          <w:sz w:val="28"/>
        </w:rPr>
        <w:t>
      форма 18</w:t>
      </w:r>
    </w:p>
    <w:bookmarkEnd w:id="305"/>
    <w:bookmarkStart w:name="z418" w:id="306"/>
    <w:p>
      <w:pPr>
        <w:spacing w:after="0"/>
        <w:ind w:left="0"/>
        <w:jc w:val="both"/>
      </w:pPr>
      <w:r>
        <w:rPr>
          <w:rFonts w:ascii="Times New Roman"/>
          <w:b w:val="false"/>
          <w:i w:val="false"/>
          <w:color w:val="000000"/>
          <w:sz w:val="28"/>
        </w:rPr>
        <w:t>
      тысяч тенге</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7"/>
        <w:gridCol w:w="3448"/>
        <w:gridCol w:w="2229"/>
        <w:gridCol w:w="915"/>
        <w:gridCol w:w="1470"/>
        <w:gridCol w:w="915"/>
        <w:gridCol w:w="916"/>
      </w:tblGrid>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07"/>
          <w:p>
            <w:pPr>
              <w:spacing w:after="20"/>
              <w:ind w:left="20"/>
              <w:jc w:val="both"/>
            </w:pPr>
            <w:r>
              <w:rPr>
                <w:rFonts w:ascii="Times New Roman"/>
                <w:b w:val="false"/>
                <w:i w:val="false"/>
                <w:color w:val="000000"/>
                <w:sz w:val="20"/>
              </w:rPr>
              <w:t>
А</w:t>
            </w:r>
          </w:p>
          <w:bookmarkEnd w:id="307"/>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всего</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08"/>
          <w:p>
            <w:pPr>
              <w:spacing w:after="20"/>
              <w:ind w:left="20"/>
              <w:jc w:val="both"/>
            </w:pPr>
            <w:r>
              <w:rPr>
                <w:rFonts w:ascii="Times New Roman"/>
                <w:b w:val="false"/>
                <w:i w:val="false"/>
                <w:color w:val="000000"/>
                <w:sz w:val="20"/>
              </w:rPr>
              <w:t>
1</w:t>
            </w:r>
          </w:p>
          <w:bookmarkEnd w:id="308"/>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09"/>
          <w:p>
            <w:pPr>
              <w:spacing w:after="20"/>
              <w:ind w:left="20"/>
              <w:jc w:val="both"/>
            </w:pPr>
            <w:r>
              <w:rPr>
                <w:rFonts w:ascii="Times New Roman"/>
                <w:b w:val="false"/>
                <w:i w:val="false"/>
                <w:color w:val="000000"/>
                <w:sz w:val="20"/>
              </w:rPr>
              <w:t>
2</w:t>
            </w:r>
          </w:p>
          <w:bookmarkEnd w:id="309"/>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10"/>
          <w:p>
            <w:pPr>
              <w:spacing w:after="20"/>
              <w:ind w:left="20"/>
              <w:jc w:val="both"/>
            </w:pPr>
            <w:r>
              <w:rPr>
                <w:rFonts w:ascii="Times New Roman"/>
                <w:b w:val="false"/>
                <w:i w:val="false"/>
                <w:color w:val="000000"/>
                <w:sz w:val="20"/>
              </w:rPr>
              <w:t>
3</w:t>
            </w:r>
          </w:p>
          <w:bookmarkEnd w:id="310"/>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11"/>
          <w:p>
            <w:pPr>
              <w:spacing w:after="20"/>
              <w:ind w:left="20"/>
              <w:jc w:val="both"/>
            </w:pPr>
            <w:r>
              <w:rPr>
                <w:rFonts w:ascii="Times New Roman"/>
                <w:b w:val="false"/>
                <w:i w:val="false"/>
                <w:color w:val="000000"/>
                <w:sz w:val="20"/>
              </w:rPr>
              <w:t>
4</w:t>
            </w:r>
          </w:p>
          <w:bookmarkEnd w:id="311"/>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нематериальных активов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12"/>
          <w:p>
            <w:pPr>
              <w:spacing w:after="20"/>
              <w:ind w:left="20"/>
              <w:jc w:val="both"/>
            </w:pPr>
            <w:r>
              <w:rPr>
                <w:rFonts w:ascii="Times New Roman"/>
                <w:b w:val="false"/>
                <w:i w:val="false"/>
                <w:color w:val="000000"/>
                <w:sz w:val="20"/>
              </w:rPr>
              <w:t>
5</w:t>
            </w:r>
          </w:p>
          <w:bookmarkEnd w:id="312"/>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основных средств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13"/>
          <w:p>
            <w:pPr>
              <w:spacing w:after="20"/>
              <w:ind w:left="20"/>
              <w:jc w:val="both"/>
            </w:pPr>
            <w:r>
              <w:rPr>
                <w:rFonts w:ascii="Times New Roman"/>
                <w:b w:val="false"/>
                <w:i w:val="false"/>
                <w:color w:val="000000"/>
                <w:sz w:val="20"/>
              </w:rPr>
              <w:t>
6</w:t>
            </w:r>
          </w:p>
          <w:bookmarkEnd w:id="313"/>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основных средств и нематериальных активов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14"/>
          <w:p>
            <w:pPr>
              <w:spacing w:after="20"/>
              <w:ind w:left="20"/>
              <w:jc w:val="both"/>
            </w:pPr>
            <w:r>
              <w:rPr>
                <w:rFonts w:ascii="Times New Roman"/>
                <w:b w:val="false"/>
                <w:i w:val="false"/>
                <w:color w:val="000000"/>
                <w:sz w:val="20"/>
              </w:rPr>
              <w:t>
7</w:t>
            </w:r>
          </w:p>
          <w:bookmarkEnd w:id="314"/>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транспортным услугам</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15"/>
          <w:p>
            <w:pPr>
              <w:spacing w:after="20"/>
              <w:ind w:left="20"/>
              <w:jc w:val="both"/>
            </w:pPr>
            <w:r>
              <w:rPr>
                <w:rFonts w:ascii="Times New Roman"/>
                <w:b w:val="false"/>
                <w:i w:val="false"/>
                <w:color w:val="000000"/>
                <w:sz w:val="20"/>
              </w:rPr>
              <w:t>
8</w:t>
            </w:r>
          </w:p>
          <w:bookmarkEnd w:id="315"/>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услугам связи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16"/>
          <w:p>
            <w:pPr>
              <w:spacing w:after="20"/>
              <w:ind w:left="20"/>
              <w:jc w:val="both"/>
            </w:pPr>
            <w:r>
              <w:rPr>
                <w:rFonts w:ascii="Times New Roman"/>
                <w:b w:val="false"/>
                <w:i w:val="false"/>
                <w:color w:val="000000"/>
                <w:sz w:val="20"/>
              </w:rPr>
              <w:t>
9</w:t>
            </w:r>
          </w:p>
          <w:bookmarkEnd w:id="316"/>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расходы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17"/>
          <w:p>
            <w:pPr>
              <w:spacing w:after="20"/>
              <w:ind w:left="20"/>
              <w:jc w:val="both"/>
            </w:pPr>
            <w:r>
              <w:rPr>
                <w:rFonts w:ascii="Times New Roman"/>
                <w:b w:val="false"/>
                <w:i w:val="false"/>
                <w:color w:val="000000"/>
                <w:sz w:val="20"/>
              </w:rPr>
              <w:t>
10</w:t>
            </w:r>
          </w:p>
          <w:bookmarkEnd w:id="317"/>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расходы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18"/>
          <w:p>
            <w:pPr>
              <w:spacing w:after="20"/>
              <w:ind w:left="20"/>
              <w:jc w:val="both"/>
            </w:pPr>
            <w:r>
              <w:rPr>
                <w:rFonts w:ascii="Times New Roman"/>
                <w:b w:val="false"/>
                <w:i w:val="false"/>
                <w:color w:val="000000"/>
                <w:sz w:val="20"/>
              </w:rPr>
              <w:t>
11</w:t>
            </w:r>
          </w:p>
          <w:bookmarkEnd w:id="318"/>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19"/>
          <w:p>
            <w:pPr>
              <w:spacing w:after="20"/>
              <w:ind w:left="20"/>
              <w:jc w:val="both"/>
            </w:pPr>
            <w:r>
              <w:rPr>
                <w:rFonts w:ascii="Times New Roman"/>
                <w:b w:val="false"/>
                <w:i w:val="false"/>
                <w:color w:val="000000"/>
                <w:sz w:val="20"/>
              </w:rPr>
              <w:t>
12</w:t>
            </w:r>
          </w:p>
          <w:bookmarkEnd w:id="319"/>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20"/>
          <w:p>
            <w:pPr>
              <w:spacing w:after="20"/>
              <w:ind w:left="20"/>
              <w:jc w:val="both"/>
            </w:pPr>
            <w:r>
              <w:rPr>
                <w:rFonts w:ascii="Times New Roman"/>
                <w:b w:val="false"/>
                <w:i w:val="false"/>
                <w:color w:val="000000"/>
                <w:sz w:val="20"/>
              </w:rPr>
              <w:t>
13</w:t>
            </w:r>
          </w:p>
          <w:bookmarkEnd w:id="320"/>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21"/>
          <w:p>
            <w:pPr>
              <w:spacing w:after="20"/>
              <w:ind w:left="20"/>
              <w:jc w:val="both"/>
            </w:pPr>
            <w:r>
              <w:rPr>
                <w:rFonts w:ascii="Times New Roman"/>
                <w:b w:val="false"/>
                <w:i w:val="false"/>
                <w:color w:val="000000"/>
                <w:sz w:val="20"/>
              </w:rPr>
              <w:t>
14</w:t>
            </w:r>
          </w:p>
          <w:bookmarkEnd w:id="321"/>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оказанием благотворительной и спонсорской помощи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22"/>
          <w:p>
            <w:pPr>
              <w:spacing w:after="20"/>
              <w:ind w:left="20"/>
              <w:jc w:val="both"/>
            </w:pPr>
            <w:r>
              <w:rPr>
                <w:rFonts w:ascii="Times New Roman"/>
                <w:b w:val="false"/>
                <w:i w:val="false"/>
                <w:color w:val="000000"/>
                <w:sz w:val="20"/>
              </w:rPr>
              <w:t>
15</w:t>
            </w:r>
          </w:p>
          <w:bookmarkEnd w:id="322"/>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охране труда и технике безопасности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23"/>
          <w:p>
            <w:pPr>
              <w:spacing w:after="20"/>
              <w:ind w:left="20"/>
              <w:jc w:val="both"/>
            </w:pPr>
            <w:r>
              <w:rPr>
                <w:rFonts w:ascii="Times New Roman"/>
                <w:b w:val="false"/>
                <w:i w:val="false"/>
                <w:color w:val="000000"/>
                <w:sz w:val="20"/>
              </w:rPr>
              <w:t>
16</w:t>
            </w:r>
          </w:p>
          <w:bookmarkEnd w:id="323"/>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социальной программе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24"/>
          <w:p>
            <w:pPr>
              <w:spacing w:after="20"/>
              <w:ind w:left="20"/>
              <w:jc w:val="both"/>
            </w:pPr>
            <w:r>
              <w:rPr>
                <w:rFonts w:ascii="Times New Roman"/>
                <w:b w:val="false"/>
                <w:i w:val="false"/>
                <w:color w:val="000000"/>
                <w:sz w:val="20"/>
              </w:rPr>
              <w:t>
17</w:t>
            </w:r>
          </w:p>
          <w:bookmarkEnd w:id="324"/>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25"/>
          <w:p>
            <w:pPr>
              <w:spacing w:after="20"/>
              <w:ind w:left="20"/>
              <w:jc w:val="both"/>
            </w:pPr>
            <w:r>
              <w:rPr>
                <w:rFonts w:ascii="Times New Roman"/>
                <w:b w:val="false"/>
                <w:i w:val="false"/>
                <w:color w:val="000000"/>
                <w:sz w:val="20"/>
              </w:rPr>
              <w:t>
18</w:t>
            </w:r>
          </w:p>
          <w:bookmarkEnd w:id="325"/>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Совета директоров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26"/>
          <w:p>
            <w:pPr>
              <w:spacing w:after="20"/>
              <w:ind w:left="20"/>
              <w:jc w:val="both"/>
            </w:pPr>
            <w:r>
              <w:rPr>
                <w:rFonts w:ascii="Times New Roman"/>
                <w:b w:val="false"/>
                <w:i w:val="false"/>
                <w:color w:val="000000"/>
                <w:sz w:val="20"/>
              </w:rPr>
              <w:t>
19</w:t>
            </w:r>
          </w:p>
          <w:bookmarkEnd w:id="326"/>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 том числе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27"/>
          <w:p>
            <w:pPr>
              <w:spacing w:after="20"/>
              <w:ind w:left="20"/>
              <w:jc w:val="both"/>
            </w:pPr>
            <w:r>
              <w:rPr>
                <w:rFonts w:ascii="Times New Roman"/>
                <w:b w:val="false"/>
                <w:i w:val="false"/>
                <w:color w:val="000000"/>
                <w:sz w:val="20"/>
              </w:rPr>
              <w:t>
19.1</w:t>
            </w:r>
          </w:p>
          <w:bookmarkEnd w:id="327"/>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28"/>
          <w:p>
            <w:pPr>
              <w:spacing w:after="20"/>
              <w:ind w:left="20"/>
              <w:jc w:val="both"/>
            </w:pPr>
            <w:r>
              <w:rPr>
                <w:rFonts w:ascii="Times New Roman"/>
                <w:b w:val="false"/>
                <w:i w:val="false"/>
                <w:color w:val="000000"/>
                <w:sz w:val="20"/>
              </w:rPr>
              <w:t>
19.N</w:t>
            </w:r>
          </w:p>
          <w:bookmarkEnd w:id="328"/>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4" w:id="329"/>
    <w:p>
      <w:pPr>
        <w:spacing w:after="0"/>
        <w:ind w:left="0"/>
        <w:jc w:val="both"/>
      </w:pPr>
      <w:r>
        <w:rPr>
          <w:rFonts w:ascii="Times New Roman"/>
          <w:b w:val="false"/>
          <w:i w:val="false"/>
          <w:color w:val="000000"/>
          <w:sz w:val="28"/>
        </w:rPr>
        <w:t>
      7.6 административные расходы за отчетный период, с обоснованием роста или снижения:</w:t>
      </w:r>
    </w:p>
    <w:bookmarkEnd w:id="329"/>
    <w:bookmarkStart w:name="z445" w:id="330"/>
    <w:p>
      <w:pPr>
        <w:spacing w:after="0"/>
        <w:ind w:left="0"/>
        <w:jc w:val="left"/>
      </w:pPr>
      <w:r>
        <w:rPr>
          <w:rFonts w:ascii="Times New Roman"/>
          <w:b/>
          <w:i w:val="false"/>
          <w:color w:val="000000"/>
        </w:rPr>
        <w:t xml:space="preserve"> Наименование Компании (дочерней организации) *</w:t>
      </w:r>
    </w:p>
    <w:bookmarkEnd w:id="330"/>
    <w:bookmarkStart w:name="z446" w:id="331"/>
    <w:p>
      <w:pPr>
        <w:spacing w:after="0"/>
        <w:ind w:left="0"/>
        <w:jc w:val="both"/>
      </w:pPr>
      <w:r>
        <w:rPr>
          <w:rFonts w:ascii="Times New Roman"/>
          <w:b w:val="false"/>
          <w:i w:val="false"/>
          <w:color w:val="000000"/>
          <w:sz w:val="28"/>
        </w:rPr>
        <w:t>
      форма 19</w:t>
      </w:r>
    </w:p>
    <w:bookmarkEnd w:id="331"/>
    <w:bookmarkStart w:name="z447" w:id="332"/>
    <w:p>
      <w:pPr>
        <w:spacing w:after="0"/>
        <w:ind w:left="0"/>
        <w:jc w:val="both"/>
      </w:pPr>
      <w:r>
        <w:rPr>
          <w:rFonts w:ascii="Times New Roman"/>
          <w:b w:val="false"/>
          <w:i w:val="false"/>
          <w:color w:val="000000"/>
          <w:sz w:val="28"/>
        </w:rPr>
        <w:t>
      тысяч тенге</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7"/>
        <w:gridCol w:w="3448"/>
        <w:gridCol w:w="2229"/>
        <w:gridCol w:w="915"/>
        <w:gridCol w:w="1470"/>
        <w:gridCol w:w="915"/>
        <w:gridCol w:w="916"/>
      </w:tblGrid>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33"/>
          <w:p>
            <w:pPr>
              <w:spacing w:after="20"/>
              <w:ind w:left="20"/>
              <w:jc w:val="both"/>
            </w:pPr>
            <w:r>
              <w:rPr>
                <w:rFonts w:ascii="Times New Roman"/>
                <w:b w:val="false"/>
                <w:i w:val="false"/>
                <w:color w:val="000000"/>
                <w:sz w:val="20"/>
              </w:rPr>
              <w:t>
А</w:t>
            </w:r>
          </w:p>
          <w:bookmarkEnd w:id="333"/>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всего</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34"/>
          <w:p>
            <w:pPr>
              <w:spacing w:after="20"/>
              <w:ind w:left="20"/>
              <w:jc w:val="both"/>
            </w:pPr>
            <w:r>
              <w:rPr>
                <w:rFonts w:ascii="Times New Roman"/>
                <w:b w:val="false"/>
                <w:i w:val="false"/>
                <w:color w:val="000000"/>
                <w:sz w:val="20"/>
              </w:rPr>
              <w:t>
1</w:t>
            </w:r>
          </w:p>
          <w:bookmarkEnd w:id="334"/>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35"/>
          <w:p>
            <w:pPr>
              <w:spacing w:after="20"/>
              <w:ind w:left="20"/>
              <w:jc w:val="both"/>
            </w:pPr>
            <w:r>
              <w:rPr>
                <w:rFonts w:ascii="Times New Roman"/>
                <w:b w:val="false"/>
                <w:i w:val="false"/>
                <w:color w:val="000000"/>
                <w:sz w:val="20"/>
              </w:rPr>
              <w:t>
2</w:t>
            </w:r>
          </w:p>
          <w:bookmarkEnd w:id="335"/>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36"/>
          <w:p>
            <w:pPr>
              <w:spacing w:after="20"/>
              <w:ind w:left="20"/>
              <w:jc w:val="both"/>
            </w:pPr>
            <w:r>
              <w:rPr>
                <w:rFonts w:ascii="Times New Roman"/>
                <w:b w:val="false"/>
                <w:i w:val="false"/>
                <w:color w:val="000000"/>
                <w:sz w:val="20"/>
              </w:rPr>
              <w:t>
3</w:t>
            </w:r>
          </w:p>
          <w:bookmarkEnd w:id="336"/>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37"/>
          <w:p>
            <w:pPr>
              <w:spacing w:after="20"/>
              <w:ind w:left="20"/>
              <w:jc w:val="both"/>
            </w:pPr>
            <w:r>
              <w:rPr>
                <w:rFonts w:ascii="Times New Roman"/>
                <w:b w:val="false"/>
                <w:i w:val="false"/>
                <w:color w:val="000000"/>
                <w:sz w:val="20"/>
              </w:rPr>
              <w:t>
4</w:t>
            </w:r>
          </w:p>
          <w:bookmarkEnd w:id="337"/>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нематериальных активов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38"/>
          <w:p>
            <w:pPr>
              <w:spacing w:after="20"/>
              <w:ind w:left="20"/>
              <w:jc w:val="both"/>
            </w:pPr>
            <w:r>
              <w:rPr>
                <w:rFonts w:ascii="Times New Roman"/>
                <w:b w:val="false"/>
                <w:i w:val="false"/>
                <w:color w:val="000000"/>
                <w:sz w:val="20"/>
              </w:rPr>
              <w:t>
5</w:t>
            </w:r>
          </w:p>
          <w:bookmarkEnd w:id="338"/>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основных средств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39"/>
          <w:p>
            <w:pPr>
              <w:spacing w:after="20"/>
              <w:ind w:left="20"/>
              <w:jc w:val="both"/>
            </w:pPr>
            <w:r>
              <w:rPr>
                <w:rFonts w:ascii="Times New Roman"/>
                <w:b w:val="false"/>
                <w:i w:val="false"/>
                <w:color w:val="000000"/>
                <w:sz w:val="20"/>
              </w:rPr>
              <w:t>
6</w:t>
            </w:r>
          </w:p>
          <w:bookmarkEnd w:id="339"/>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основных средств и нематериальных активов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40"/>
          <w:p>
            <w:pPr>
              <w:spacing w:after="20"/>
              <w:ind w:left="20"/>
              <w:jc w:val="both"/>
            </w:pPr>
            <w:r>
              <w:rPr>
                <w:rFonts w:ascii="Times New Roman"/>
                <w:b w:val="false"/>
                <w:i w:val="false"/>
                <w:color w:val="000000"/>
                <w:sz w:val="20"/>
              </w:rPr>
              <w:t>
7</w:t>
            </w:r>
          </w:p>
          <w:bookmarkEnd w:id="340"/>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транспортным услугам</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41"/>
          <w:p>
            <w:pPr>
              <w:spacing w:after="20"/>
              <w:ind w:left="20"/>
              <w:jc w:val="both"/>
            </w:pPr>
            <w:r>
              <w:rPr>
                <w:rFonts w:ascii="Times New Roman"/>
                <w:b w:val="false"/>
                <w:i w:val="false"/>
                <w:color w:val="000000"/>
                <w:sz w:val="20"/>
              </w:rPr>
              <w:t>
8</w:t>
            </w:r>
          </w:p>
          <w:bookmarkEnd w:id="341"/>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услугам связи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42"/>
          <w:p>
            <w:pPr>
              <w:spacing w:after="20"/>
              <w:ind w:left="20"/>
              <w:jc w:val="both"/>
            </w:pPr>
            <w:r>
              <w:rPr>
                <w:rFonts w:ascii="Times New Roman"/>
                <w:b w:val="false"/>
                <w:i w:val="false"/>
                <w:color w:val="000000"/>
                <w:sz w:val="20"/>
              </w:rPr>
              <w:t>
9</w:t>
            </w:r>
          </w:p>
          <w:bookmarkEnd w:id="342"/>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расходы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43"/>
          <w:p>
            <w:pPr>
              <w:spacing w:after="20"/>
              <w:ind w:left="20"/>
              <w:jc w:val="both"/>
            </w:pPr>
            <w:r>
              <w:rPr>
                <w:rFonts w:ascii="Times New Roman"/>
                <w:b w:val="false"/>
                <w:i w:val="false"/>
                <w:color w:val="000000"/>
                <w:sz w:val="20"/>
              </w:rPr>
              <w:t>
10</w:t>
            </w:r>
          </w:p>
          <w:bookmarkEnd w:id="343"/>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расходы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44"/>
          <w:p>
            <w:pPr>
              <w:spacing w:after="20"/>
              <w:ind w:left="20"/>
              <w:jc w:val="both"/>
            </w:pPr>
            <w:r>
              <w:rPr>
                <w:rFonts w:ascii="Times New Roman"/>
                <w:b w:val="false"/>
                <w:i w:val="false"/>
                <w:color w:val="000000"/>
                <w:sz w:val="20"/>
              </w:rPr>
              <w:t>
11</w:t>
            </w:r>
          </w:p>
          <w:bookmarkEnd w:id="344"/>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45"/>
          <w:p>
            <w:pPr>
              <w:spacing w:after="20"/>
              <w:ind w:left="20"/>
              <w:jc w:val="both"/>
            </w:pPr>
            <w:r>
              <w:rPr>
                <w:rFonts w:ascii="Times New Roman"/>
                <w:b w:val="false"/>
                <w:i w:val="false"/>
                <w:color w:val="000000"/>
                <w:sz w:val="20"/>
              </w:rPr>
              <w:t>
12</w:t>
            </w:r>
          </w:p>
          <w:bookmarkEnd w:id="345"/>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46"/>
          <w:p>
            <w:pPr>
              <w:spacing w:after="20"/>
              <w:ind w:left="20"/>
              <w:jc w:val="both"/>
            </w:pPr>
            <w:r>
              <w:rPr>
                <w:rFonts w:ascii="Times New Roman"/>
                <w:b w:val="false"/>
                <w:i w:val="false"/>
                <w:color w:val="000000"/>
                <w:sz w:val="20"/>
              </w:rPr>
              <w:t>
13</w:t>
            </w:r>
          </w:p>
          <w:bookmarkEnd w:id="346"/>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47"/>
          <w:p>
            <w:pPr>
              <w:spacing w:after="20"/>
              <w:ind w:left="20"/>
              <w:jc w:val="both"/>
            </w:pPr>
            <w:r>
              <w:rPr>
                <w:rFonts w:ascii="Times New Roman"/>
                <w:b w:val="false"/>
                <w:i w:val="false"/>
                <w:color w:val="000000"/>
                <w:sz w:val="20"/>
              </w:rPr>
              <w:t>
14</w:t>
            </w:r>
          </w:p>
          <w:bookmarkEnd w:id="347"/>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оказанием благотворительной и спонсорской помощи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48"/>
          <w:p>
            <w:pPr>
              <w:spacing w:after="20"/>
              <w:ind w:left="20"/>
              <w:jc w:val="both"/>
            </w:pPr>
            <w:r>
              <w:rPr>
                <w:rFonts w:ascii="Times New Roman"/>
                <w:b w:val="false"/>
                <w:i w:val="false"/>
                <w:color w:val="000000"/>
                <w:sz w:val="20"/>
              </w:rPr>
              <w:t>
15</w:t>
            </w:r>
          </w:p>
          <w:bookmarkEnd w:id="348"/>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охране труда и технике безопасности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49"/>
          <w:p>
            <w:pPr>
              <w:spacing w:after="20"/>
              <w:ind w:left="20"/>
              <w:jc w:val="both"/>
            </w:pPr>
            <w:r>
              <w:rPr>
                <w:rFonts w:ascii="Times New Roman"/>
                <w:b w:val="false"/>
                <w:i w:val="false"/>
                <w:color w:val="000000"/>
                <w:sz w:val="20"/>
              </w:rPr>
              <w:t>
16</w:t>
            </w:r>
          </w:p>
          <w:bookmarkEnd w:id="349"/>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социальной программе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50"/>
          <w:p>
            <w:pPr>
              <w:spacing w:after="20"/>
              <w:ind w:left="20"/>
              <w:jc w:val="both"/>
            </w:pPr>
            <w:r>
              <w:rPr>
                <w:rFonts w:ascii="Times New Roman"/>
                <w:b w:val="false"/>
                <w:i w:val="false"/>
                <w:color w:val="000000"/>
                <w:sz w:val="20"/>
              </w:rPr>
              <w:t>
17</w:t>
            </w:r>
          </w:p>
          <w:bookmarkEnd w:id="350"/>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51"/>
          <w:p>
            <w:pPr>
              <w:spacing w:after="20"/>
              <w:ind w:left="20"/>
              <w:jc w:val="both"/>
            </w:pPr>
            <w:r>
              <w:rPr>
                <w:rFonts w:ascii="Times New Roman"/>
                <w:b w:val="false"/>
                <w:i w:val="false"/>
                <w:color w:val="000000"/>
                <w:sz w:val="20"/>
              </w:rPr>
              <w:t>
18</w:t>
            </w:r>
          </w:p>
          <w:bookmarkEnd w:id="351"/>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Совета директоров</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52"/>
          <w:p>
            <w:pPr>
              <w:spacing w:after="20"/>
              <w:ind w:left="20"/>
              <w:jc w:val="both"/>
            </w:pPr>
            <w:r>
              <w:rPr>
                <w:rFonts w:ascii="Times New Roman"/>
                <w:b w:val="false"/>
                <w:i w:val="false"/>
                <w:color w:val="000000"/>
                <w:sz w:val="20"/>
              </w:rPr>
              <w:t>
19</w:t>
            </w:r>
          </w:p>
          <w:bookmarkEnd w:id="352"/>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 том числе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53"/>
          <w:p>
            <w:pPr>
              <w:spacing w:after="20"/>
              <w:ind w:left="20"/>
              <w:jc w:val="both"/>
            </w:pPr>
            <w:r>
              <w:rPr>
                <w:rFonts w:ascii="Times New Roman"/>
                <w:b w:val="false"/>
                <w:i w:val="false"/>
                <w:color w:val="000000"/>
                <w:sz w:val="20"/>
              </w:rPr>
              <w:t>
19.1</w:t>
            </w:r>
          </w:p>
          <w:bookmarkEnd w:id="353"/>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54"/>
          <w:p>
            <w:pPr>
              <w:spacing w:after="20"/>
              <w:ind w:left="20"/>
              <w:jc w:val="both"/>
            </w:pPr>
            <w:r>
              <w:rPr>
                <w:rFonts w:ascii="Times New Roman"/>
                <w:b w:val="false"/>
                <w:i w:val="false"/>
                <w:color w:val="000000"/>
                <w:sz w:val="20"/>
              </w:rPr>
              <w:t>
19.N</w:t>
            </w:r>
          </w:p>
          <w:bookmarkEnd w:id="354"/>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3" w:id="355"/>
    <w:p>
      <w:pPr>
        <w:spacing w:after="0"/>
        <w:ind w:left="0"/>
        <w:jc w:val="both"/>
      </w:pPr>
      <w:r>
        <w:rPr>
          <w:rFonts w:ascii="Times New Roman"/>
          <w:b w:val="false"/>
          <w:i w:val="false"/>
          <w:color w:val="000000"/>
          <w:sz w:val="28"/>
        </w:rPr>
        <w:t>
      *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355"/>
    <w:bookmarkStart w:name="z474" w:id="356"/>
    <w:p>
      <w:pPr>
        <w:spacing w:after="0"/>
        <w:ind w:left="0"/>
        <w:jc w:val="both"/>
      </w:pPr>
      <w:r>
        <w:rPr>
          <w:rFonts w:ascii="Times New Roman"/>
          <w:b w:val="false"/>
          <w:i w:val="false"/>
          <w:color w:val="000000"/>
          <w:sz w:val="28"/>
        </w:rPr>
        <w:t>
      7.7 Расходы по аренде нежилых помещений за отчетный период</w:t>
      </w:r>
    </w:p>
    <w:bookmarkEnd w:id="356"/>
    <w:bookmarkStart w:name="z475" w:id="357"/>
    <w:p>
      <w:pPr>
        <w:spacing w:after="0"/>
        <w:ind w:left="0"/>
        <w:jc w:val="left"/>
      </w:pPr>
      <w:r>
        <w:rPr>
          <w:rFonts w:ascii="Times New Roman"/>
          <w:b/>
          <w:i w:val="false"/>
          <w:color w:val="000000"/>
        </w:rPr>
        <w:t xml:space="preserve"> Наименование Компании (дочерней организации) *</w:t>
      </w:r>
    </w:p>
    <w:bookmarkEnd w:id="357"/>
    <w:bookmarkStart w:name="z476" w:id="358"/>
    <w:p>
      <w:pPr>
        <w:spacing w:after="0"/>
        <w:ind w:left="0"/>
        <w:jc w:val="both"/>
      </w:pPr>
      <w:r>
        <w:rPr>
          <w:rFonts w:ascii="Times New Roman"/>
          <w:b w:val="false"/>
          <w:i w:val="false"/>
          <w:color w:val="000000"/>
          <w:sz w:val="28"/>
        </w:rPr>
        <w:t>
      форма 19.1</w:t>
      </w:r>
    </w:p>
    <w:bookmarkEnd w:id="358"/>
    <w:bookmarkStart w:name="z477" w:id="359"/>
    <w:p>
      <w:pPr>
        <w:spacing w:after="0"/>
        <w:ind w:left="0"/>
        <w:jc w:val="both"/>
      </w:pPr>
      <w:r>
        <w:rPr>
          <w:rFonts w:ascii="Times New Roman"/>
          <w:b w:val="false"/>
          <w:i w:val="false"/>
          <w:color w:val="000000"/>
          <w:sz w:val="28"/>
        </w:rPr>
        <w:t>
      тысяч тенге</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1811"/>
        <w:gridCol w:w="5363"/>
        <w:gridCol w:w="1197"/>
        <w:gridCol w:w="789"/>
        <w:gridCol w:w="492"/>
        <w:gridCol w:w="492"/>
        <w:gridCol w:w="492"/>
        <w:gridCol w:w="492"/>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60"/>
          <w:p>
            <w:pPr>
              <w:spacing w:after="20"/>
              <w:ind w:left="20"/>
              <w:jc w:val="both"/>
            </w:pPr>
            <w:r>
              <w:rPr>
                <w:rFonts w:ascii="Times New Roman"/>
                <w:b w:val="false"/>
                <w:i w:val="false"/>
                <w:color w:val="000000"/>
                <w:sz w:val="20"/>
              </w:rPr>
              <w:t>
А</w:t>
            </w:r>
          </w:p>
          <w:bookmarkEnd w:id="360"/>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61"/>
          <w:p>
            <w:pPr>
              <w:spacing w:after="20"/>
              <w:ind w:left="20"/>
              <w:jc w:val="both"/>
            </w:pPr>
            <w:r>
              <w:rPr>
                <w:rFonts w:ascii="Times New Roman"/>
                <w:b w:val="false"/>
                <w:i w:val="false"/>
                <w:color w:val="000000"/>
                <w:sz w:val="20"/>
              </w:rPr>
              <w:t>
1</w:t>
            </w:r>
          </w:p>
          <w:bookmarkEnd w:id="3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 всего</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62"/>
          <w:p>
            <w:pPr>
              <w:spacing w:after="20"/>
              <w:ind w:left="20"/>
              <w:jc w:val="both"/>
            </w:pPr>
            <w:r>
              <w:rPr>
                <w:rFonts w:ascii="Times New Roman"/>
                <w:b w:val="false"/>
                <w:i w:val="false"/>
                <w:color w:val="000000"/>
                <w:sz w:val="20"/>
              </w:rPr>
              <w:t>
2</w:t>
            </w:r>
          </w:p>
          <w:bookmarkEnd w:id="3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1 кв.м. арендуемой площади</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63"/>
          <w:p>
            <w:pPr>
              <w:spacing w:after="20"/>
              <w:ind w:left="20"/>
              <w:jc w:val="both"/>
            </w:pPr>
            <w:r>
              <w:rPr>
                <w:rFonts w:ascii="Times New Roman"/>
                <w:b w:val="false"/>
                <w:i w:val="false"/>
                <w:color w:val="000000"/>
                <w:sz w:val="20"/>
              </w:rPr>
              <w:t>
3</w:t>
            </w:r>
          </w:p>
          <w:bookmarkEnd w:id="3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64"/>
          <w:p>
            <w:pPr>
              <w:spacing w:after="20"/>
              <w:ind w:left="20"/>
              <w:jc w:val="both"/>
            </w:pPr>
            <w:r>
              <w:rPr>
                <w:rFonts w:ascii="Times New Roman"/>
                <w:b w:val="false"/>
                <w:i w:val="false"/>
                <w:color w:val="000000"/>
                <w:sz w:val="20"/>
              </w:rPr>
              <w:t>
3.1</w:t>
            </w:r>
          </w:p>
          <w:bookmarkEnd w:id="364"/>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помещений в соответствии с утвержденными нормативами (кв.м.)</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председателя правления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65"/>
          <w:p>
            <w:pPr>
              <w:spacing w:after="20"/>
              <w:ind w:left="20"/>
              <w:jc w:val="both"/>
            </w:pPr>
            <w:r>
              <w:rPr>
                <w:rFonts w:ascii="Times New Roman"/>
                <w:b w:val="false"/>
                <w:i w:val="false"/>
                <w:color w:val="000000"/>
                <w:sz w:val="20"/>
              </w:rPr>
              <w:t>
3.2</w:t>
            </w:r>
          </w:p>
          <w:bookmarkEnd w:id="365"/>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председателя правления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66"/>
          <w:p>
            <w:pPr>
              <w:spacing w:after="20"/>
              <w:ind w:left="20"/>
              <w:jc w:val="both"/>
            </w:pPr>
            <w:r>
              <w:rPr>
                <w:rFonts w:ascii="Times New Roman"/>
                <w:b w:val="false"/>
                <w:i w:val="false"/>
                <w:color w:val="000000"/>
                <w:sz w:val="20"/>
              </w:rPr>
              <w:t>
3.3</w:t>
            </w:r>
          </w:p>
          <w:bookmarkEnd w:id="366"/>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председателя правления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67"/>
          <w:p>
            <w:pPr>
              <w:spacing w:after="20"/>
              <w:ind w:left="20"/>
              <w:jc w:val="both"/>
            </w:pPr>
            <w:r>
              <w:rPr>
                <w:rFonts w:ascii="Times New Roman"/>
                <w:b w:val="false"/>
                <w:i w:val="false"/>
                <w:color w:val="000000"/>
                <w:sz w:val="20"/>
              </w:rPr>
              <w:t>
3.4</w:t>
            </w:r>
          </w:p>
          <w:bookmarkEnd w:id="367"/>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председателя правления (управляющего директора - члена правления)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68"/>
          <w:p>
            <w:pPr>
              <w:spacing w:after="20"/>
              <w:ind w:left="20"/>
              <w:jc w:val="both"/>
            </w:pPr>
            <w:r>
              <w:rPr>
                <w:rFonts w:ascii="Times New Roman"/>
                <w:b w:val="false"/>
                <w:i w:val="false"/>
                <w:color w:val="000000"/>
                <w:sz w:val="20"/>
              </w:rPr>
              <w:t>
3.5</w:t>
            </w:r>
          </w:p>
          <w:bookmarkEnd w:id="368"/>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заместителя председателя правления (управляющего директора - члена правления)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69"/>
          <w:p>
            <w:pPr>
              <w:spacing w:after="20"/>
              <w:ind w:left="20"/>
              <w:jc w:val="both"/>
            </w:pPr>
            <w:r>
              <w:rPr>
                <w:rFonts w:ascii="Times New Roman"/>
                <w:b w:val="false"/>
                <w:i w:val="false"/>
                <w:color w:val="000000"/>
                <w:sz w:val="20"/>
              </w:rPr>
              <w:t>
3.6</w:t>
            </w:r>
          </w:p>
          <w:bookmarkEnd w:id="369"/>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заместителя председателя правления (управляющего директора - члена правления)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70"/>
          <w:p>
            <w:pPr>
              <w:spacing w:after="20"/>
              <w:ind w:left="20"/>
              <w:jc w:val="both"/>
            </w:pPr>
            <w:r>
              <w:rPr>
                <w:rFonts w:ascii="Times New Roman"/>
                <w:b w:val="false"/>
                <w:i w:val="false"/>
                <w:color w:val="000000"/>
                <w:sz w:val="20"/>
              </w:rPr>
              <w:t>
3.7</w:t>
            </w:r>
          </w:p>
          <w:bookmarkEnd w:id="370"/>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управляющего директора (руководителя аппарата)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71"/>
          <w:p>
            <w:pPr>
              <w:spacing w:after="20"/>
              <w:ind w:left="20"/>
              <w:jc w:val="both"/>
            </w:pPr>
            <w:r>
              <w:rPr>
                <w:rFonts w:ascii="Times New Roman"/>
                <w:b w:val="false"/>
                <w:i w:val="false"/>
                <w:color w:val="000000"/>
                <w:sz w:val="20"/>
              </w:rPr>
              <w:t>
3.8</w:t>
            </w:r>
          </w:p>
          <w:bookmarkEnd w:id="371"/>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управляющего директора (руководителя аппарата)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72"/>
          <w:p>
            <w:pPr>
              <w:spacing w:after="20"/>
              <w:ind w:left="20"/>
              <w:jc w:val="both"/>
            </w:pPr>
            <w:r>
              <w:rPr>
                <w:rFonts w:ascii="Times New Roman"/>
                <w:b w:val="false"/>
                <w:i w:val="false"/>
                <w:color w:val="000000"/>
                <w:sz w:val="20"/>
              </w:rPr>
              <w:t>
3.9</w:t>
            </w:r>
          </w:p>
          <w:bookmarkEnd w:id="372"/>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управляющего директора (руководителя аппарата)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73"/>
          <w:p>
            <w:pPr>
              <w:spacing w:after="20"/>
              <w:ind w:left="20"/>
              <w:jc w:val="both"/>
            </w:pPr>
            <w:r>
              <w:rPr>
                <w:rFonts w:ascii="Times New Roman"/>
                <w:b w:val="false"/>
                <w:i w:val="false"/>
                <w:color w:val="000000"/>
                <w:sz w:val="20"/>
              </w:rPr>
              <w:t>
3.10</w:t>
            </w:r>
          </w:p>
          <w:bookmarkEnd w:id="373"/>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структурного подразделения (директора департамента)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74"/>
          <w:p>
            <w:pPr>
              <w:spacing w:after="20"/>
              <w:ind w:left="20"/>
              <w:jc w:val="both"/>
            </w:pPr>
            <w:r>
              <w:rPr>
                <w:rFonts w:ascii="Times New Roman"/>
                <w:b w:val="false"/>
                <w:i w:val="false"/>
                <w:color w:val="000000"/>
                <w:sz w:val="20"/>
              </w:rPr>
              <w:t>
3.11</w:t>
            </w:r>
          </w:p>
          <w:bookmarkEnd w:id="374"/>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структурного подразделения (директора департамента)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75"/>
          <w:p>
            <w:pPr>
              <w:spacing w:after="20"/>
              <w:ind w:left="20"/>
              <w:jc w:val="both"/>
            </w:pPr>
            <w:r>
              <w:rPr>
                <w:rFonts w:ascii="Times New Roman"/>
                <w:b w:val="false"/>
                <w:i w:val="false"/>
                <w:color w:val="000000"/>
                <w:sz w:val="20"/>
              </w:rPr>
              <w:t>
3.12</w:t>
            </w:r>
          </w:p>
          <w:bookmarkEnd w:id="375"/>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компании (на 1 работника)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76"/>
          <w:p>
            <w:pPr>
              <w:spacing w:after="20"/>
              <w:ind w:left="20"/>
              <w:jc w:val="both"/>
            </w:pPr>
            <w:r>
              <w:rPr>
                <w:rFonts w:ascii="Times New Roman"/>
                <w:b w:val="false"/>
                <w:i w:val="false"/>
                <w:color w:val="000000"/>
                <w:sz w:val="20"/>
              </w:rPr>
              <w:t>
3.13</w:t>
            </w:r>
          </w:p>
          <w:bookmarkEnd w:id="376"/>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(конференц-зал, зал-совещаний, архив, копировально-множительная служба, гардероб, серверное, кладовые оборудования, форменного обмундирования, медикаментов, технических средств, инвентаря и канцелярских принадлежностей и другие)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77"/>
          <w:p>
            <w:pPr>
              <w:spacing w:after="20"/>
              <w:ind w:left="20"/>
              <w:jc w:val="both"/>
            </w:pPr>
            <w:r>
              <w:rPr>
                <w:rFonts w:ascii="Times New Roman"/>
                <w:b w:val="false"/>
                <w:i w:val="false"/>
                <w:color w:val="000000"/>
                <w:sz w:val="20"/>
              </w:rPr>
              <w:t>
3.14</w:t>
            </w:r>
          </w:p>
          <w:bookmarkEnd w:id="377"/>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78"/>
          <w:p>
            <w:pPr>
              <w:spacing w:after="20"/>
              <w:ind w:left="20"/>
              <w:jc w:val="both"/>
            </w:pPr>
            <w:r>
              <w:rPr>
                <w:rFonts w:ascii="Times New Roman"/>
                <w:b w:val="false"/>
                <w:i w:val="false"/>
                <w:color w:val="000000"/>
                <w:sz w:val="20"/>
              </w:rPr>
              <w:t>
4</w:t>
            </w:r>
          </w:p>
          <w:bookmarkEnd w:id="3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79"/>
          <w:p>
            <w:pPr>
              <w:spacing w:after="20"/>
              <w:ind w:left="20"/>
              <w:jc w:val="both"/>
            </w:pPr>
            <w:r>
              <w:rPr>
                <w:rFonts w:ascii="Times New Roman"/>
                <w:b w:val="false"/>
                <w:i w:val="false"/>
                <w:color w:val="000000"/>
                <w:sz w:val="20"/>
              </w:rPr>
              <w:t>
4.1</w:t>
            </w:r>
          </w:p>
          <w:bookmarkEnd w:id="379"/>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площадь помещений (кв.м.)</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председателя правления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80"/>
          <w:p>
            <w:pPr>
              <w:spacing w:after="20"/>
              <w:ind w:left="20"/>
              <w:jc w:val="both"/>
            </w:pPr>
            <w:r>
              <w:rPr>
                <w:rFonts w:ascii="Times New Roman"/>
                <w:b w:val="false"/>
                <w:i w:val="false"/>
                <w:color w:val="000000"/>
                <w:sz w:val="20"/>
              </w:rPr>
              <w:t>
4.2</w:t>
            </w:r>
          </w:p>
          <w:bookmarkEnd w:id="380"/>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председателя правления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81"/>
          <w:p>
            <w:pPr>
              <w:spacing w:after="20"/>
              <w:ind w:left="20"/>
              <w:jc w:val="both"/>
            </w:pPr>
            <w:r>
              <w:rPr>
                <w:rFonts w:ascii="Times New Roman"/>
                <w:b w:val="false"/>
                <w:i w:val="false"/>
                <w:color w:val="000000"/>
                <w:sz w:val="20"/>
              </w:rPr>
              <w:t>
4.3</w:t>
            </w:r>
          </w:p>
          <w:bookmarkEnd w:id="381"/>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председателя правления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82"/>
          <w:p>
            <w:pPr>
              <w:spacing w:after="20"/>
              <w:ind w:left="20"/>
              <w:jc w:val="both"/>
            </w:pPr>
            <w:r>
              <w:rPr>
                <w:rFonts w:ascii="Times New Roman"/>
                <w:b w:val="false"/>
                <w:i w:val="false"/>
                <w:color w:val="000000"/>
                <w:sz w:val="20"/>
              </w:rPr>
              <w:t>
4.4</w:t>
            </w:r>
          </w:p>
          <w:bookmarkEnd w:id="382"/>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председателя правления (управляющего директора - члена правления)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83"/>
          <w:p>
            <w:pPr>
              <w:spacing w:after="20"/>
              <w:ind w:left="20"/>
              <w:jc w:val="both"/>
            </w:pPr>
            <w:r>
              <w:rPr>
                <w:rFonts w:ascii="Times New Roman"/>
                <w:b w:val="false"/>
                <w:i w:val="false"/>
                <w:color w:val="000000"/>
                <w:sz w:val="20"/>
              </w:rPr>
              <w:t>
4.5</w:t>
            </w:r>
          </w:p>
          <w:bookmarkEnd w:id="383"/>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заместителя председателя правления (управляющего директора - члена правления)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84"/>
          <w:p>
            <w:pPr>
              <w:spacing w:after="20"/>
              <w:ind w:left="20"/>
              <w:jc w:val="both"/>
            </w:pPr>
            <w:r>
              <w:rPr>
                <w:rFonts w:ascii="Times New Roman"/>
                <w:b w:val="false"/>
                <w:i w:val="false"/>
                <w:color w:val="000000"/>
                <w:sz w:val="20"/>
              </w:rPr>
              <w:t>
4.6</w:t>
            </w:r>
          </w:p>
          <w:bookmarkEnd w:id="384"/>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заместителя председателя правления (управляющего директора - члена правления)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85"/>
          <w:p>
            <w:pPr>
              <w:spacing w:after="20"/>
              <w:ind w:left="20"/>
              <w:jc w:val="both"/>
            </w:pPr>
            <w:r>
              <w:rPr>
                <w:rFonts w:ascii="Times New Roman"/>
                <w:b w:val="false"/>
                <w:i w:val="false"/>
                <w:color w:val="000000"/>
                <w:sz w:val="20"/>
              </w:rPr>
              <w:t>
4.7</w:t>
            </w:r>
          </w:p>
          <w:bookmarkEnd w:id="385"/>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управляющего директора (руководителя аппарата)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86"/>
          <w:p>
            <w:pPr>
              <w:spacing w:after="20"/>
              <w:ind w:left="20"/>
              <w:jc w:val="both"/>
            </w:pPr>
            <w:r>
              <w:rPr>
                <w:rFonts w:ascii="Times New Roman"/>
                <w:b w:val="false"/>
                <w:i w:val="false"/>
                <w:color w:val="000000"/>
                <w:sz w:val="20"/>
              </w:rPr>
              <w:t>
4.8</w:t>
            </w:r>
          </w:p>
          <w:bookmarkEnd w:id="386"/>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управляющего директора (руководителя аппарата)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87"/>
          <w:p>
            <w:pPr>
              <w:spacing w:after="20"/>
              <w:ind w:left="20"/>
              <w:jc w:val="both"/>
            </w:pPr>
            <w:r>
              <w:rPr>
                <w:rFonts w:ascii="Times New Roman"/>
                <w:b w:val="false"/>
                <w:i w:val="false"/>
                <w:color w:val="000000"/>
                <w:sz w:val="20"/>
              </w:rPr>
              <w:t>
4.9</w:t>
            </w:r>
          </w:p>
          <w:bookmarkEnd w:id="387"/>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управляющего директора (руководителя аппарата)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88"/>
          <w:p>
            <w:pPr>
              <w:spacing w:after="20"/>
              <w:ind w:left="20"/>
              <w:jc w:val="both"/>
            </w:pPr>
            <w:r>
              <w:rPr>
                <w:rFonts w:ascii="Times New Roman"/>
                <w:b w:val="false"/>
                <w:i w:val="false"/>
                <w:color w:val="000000"/>
                <w:sz w:val="20"/>
              </w:rPr>
              <w:t>
4.10</w:t>
            </w:r>
          </w:p>
          <w:bookmarkEnd w:id="388"/>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структурного подразделения (директора департамента)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89"/>
          <w:p>
            <w:pPr>
              <w:spacing w:after="20"/>
              <w:ind w:left="20"/>
              <w:jc w:val="both"/>
            </w:pPr>
            <w:r>
              <w:rPr>
                <w:rFonts w:ascii="Times New Roman"/>
                <w:b w:val="false"/>
                <w:i w:val="false"/>
                <w:color w:val="000000"/>
                <w:sz w:val="20"/>
              </w:rPr>
              <w:t>
4.11</w:t>
            </w:r>
          </w:p>
          <w:bookmarkEnd w:id="389"/>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структурного подразделения (директора департамента)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90"/>
          <w:p>
            <w:pPr>
              <w:spacing w:after="20"/>
              <w:ind w:left="20"/>
              <w:jc w:val="both"/>
            </w:pPr>
            <w:r>
              <w:rPr>
                <w:rFonts w:ascii="Times New Roman"/>
                <w:b w:val="false"/>
                <w:i w:val="false"/>
                <w:color w:val="000000"/>
                <w:sz w:val="20"/>
              </w:rPr>
              <w:t>
4.12</w:t>
            </w:r>
          </w:p>
          <w:bookmarkEnd w:id="390"/>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компании (на 1 работника)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91"/>
          <w:p>
            <w:pPr>
              <w:spacing w:after="20"/>
              <w:ind w:left="20"/>
              <w:jc w:val="both"/>
            </w:pPr>
            <w:r>
              <w:rPr>
                <w:rFonts w:ascii="Times New Roman"/>
                <w:b w:val="false"/>
                <w:i w:val="false"/>
                <w:color w:val="000000"/>
                <w:sz w:val="20"/>
              </w:rPr>
              <w:t>
4.13</w:t>
            </w:r>
          </w:p>
          <w:bookmarkEnd w:id="391"/>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(конференц-зал, зал-совещаний, архив, копировально-множительная служба, гардероб, серверное, кладовые оборудования, форменного обмундирования, медикаментов, технических средств, инвентаря и канцелярских принадлежностей и другие)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92"/>
          <w:p>
            <w:pPr>
              <w:spacing w:after="20"/>
              <w:ind w:left="20"/>
              <w:jc w:val="both"/>
            </w:pPr>
            <w:r>
              <w:rPr>
                <w:rFonts w:ascii="Times New Roman"/>
                <w:b w:val="false"/>
                <w:i w:val="false"/>
                <w:color w:val="000000"/>
                <w:sz w:val="20"/>
              </w:rPr>
              <w:t>
4.14</w:t>
            </w:r>
          </w:p>
          <w:bookmarkEnd w:id="392"/>
        </w:tc>
        <w:tc>
          <w:tcPr>
            <w:tcW w:w="0" w:type="auto"/>
            <w:vMerge/>
            <w:tcBorders>
              <w:top w:val="nil"/>
              <w:left w:val="single" w:color="cfcfcf" w:sz="5"/>
              <w:bottom w:val="single" w:color="cfcfcf" w:sz="5"/>
              <w:right w:val="single" w:color="cfcfcf" w:sz="5"/>
            </w:tcBorders>
          </w:tcP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3" w:id="393"/>
    <w:p>
      <w:pPr>
        <w:spacing w:after="0"/>
        <w:ind w:left="0"/>
        <w:jc w:val="both"/>
      </w:pPr>
      <w:r>
        <w:rPr>
          <w:rFonts w:ascii="Times New Roman"/>
          <w:b w:val="false"/>
          <w:i w:val="false"/>
          <w:color w:val="000000"/>
          <w:sz w:val="28"/>
        </w:rPr>
        <w:t>
      *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393"/>
    <w:bookmarkStart w:name="z514" w:id="394"/>
    <w:p>
      <w:pPr>
        <w:spacing w:after="0"/>
        <w:ind w:left="0"/>
        <w:jc w:val="both"/>
      </w:pPr>
      <w:r>
        <w:rPr>
          <w:rFonts w:ascii="Times New Roman"/>
          <w:b w:val="false"/>
          <w:i w:val="false"/>
          <w:color w:val="000000"/>
          <w:sz w:val="28"/>
        </w:rPr>
        <w:t>
      7.8 Основные консолидированные показатели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bookmarkEnd w:id="394"/>
    <w:bookmarkStart w:name="z515" w:id="395"/>
    <w:p>
      <w:pPr>
        <w:spacing w:after="0"/>
        <w:ind w:left="0"/>
        <w:jc w:val="both"/>
      </w:pPr>
      <w:r>
        <w:rPr>
          <w:rFonts w:ascii="Times New Roman"/>
          <w:b w:val="false"/>
          <w:i w:val="false"/>
          <w:color w:val="000000"/>
          <w:sz w:val="28"/>
        </w:rPr>
        <w:t>
      форма 20</w:t>
      </w:r>
    </w:p>
    <w:bookmarkEnd w:id="395"/>
    <w:bookmarkStart w:name="z516" w:id="396"/>
    <w:p>
      <w:pPr>
        <w:spacing w:after="0"/>
        <w:ind w:left="0"/>
        <w:jc w:val="both"/>
      </w:pPr>
      <w:r>
        <w:rPr>
          <w:rFonts w:ascii="Times New Roman"/>
          <w:b w:val="false"/>
          <w:i w:val="false"/>
          <w:color w:val="000000"/>
          <w:sz w:val="28"/>
        </w:rPr>
        <w:t>
      тысяч тенге</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3481"/>
        <w:gridCol w:w="2421"/>
        <w:gridCol w:w="994"/>
        <w:gridCol w:w="1596"/>
        <w:gridCol w:w="994"/>
        <w:gridCol w:w="995"/>
      </w:tblGrid>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97"/>
          <w:p>
            <w:pPr>
              <w:spacing w:after="20"/>
              <w:ind w:left="20"/>
              <w:jc w:val="both"/>
            </w:pPr>
            <w:r>
              <w:rPr>
                <w:rFonts w:ascii="Times New Roman"/>
                <w:b w:val="false"/>
                <w:i w:val="false"/>
                <w:color w:val="000000"/>
                <w:sz w:val="20"/>
              </w:rPr>
              <w:t>
А</w:t>
            </w:r>
          </w:p>
          <w:bookmarkEnd w:id="397"/>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98"/>
          <w:p>
            <w:pPr>
              <w:spacing w:after="20"/>
              <w:ind w:left="20"/>
              <w:jc w:val="both"/>
            </w:pPr>
            <w:r>
              <w:rPr>
                <w:rFonts w:ascii="Times New Roman"/>
                <w:b w:val="false"/>
                <w:i w:val="false"/>
                <w:color w:val="000000"/>
                <w:sz w:val="20"/>
              </w:rPr>
              <w:t>
1</w:t>
            </w:r>
          </w:p>
          <w:bookmarkEnd w:id="398"/>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в том числе: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99"/>
          <w:p>
            <w:pPr>
              <w:spacing w:after="20"/>
              <w:ind w:left="20"/>
              <w:jc w:val="both"/>
            </w:pPr>
            <w:r>
              <w:rPr>
                <w:rFonts w:ascii="Times New Roman"/>
                <w:b w:val="false"/>
                <w:i w:val="false"/>
                <w:color w:val="000000"/>
                <w:sz w:val="20"/>
              </w:rPr>
              <w:t>
1.1</w:t>
            </w:r>
          </w:p>
          <w:bookmarkEnd w:id="399"/>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основной деятельности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00"/>
          <w:p>
            <w:pPr>
              <w:spacing w:after="20"/>
              <w:ind w:left="20"/>
              <w:jc w:val="both"/>
            </w:pPr>
            <w:r>
              <w:rPr>
                <w:rFonts w:ascii="Times New Roman"/>
                <w:b w:val="false"/>
                <w:i w:val="false"/>
                <w:color w:val="000000"/>
                <w:sz w:val="20"/>
              </w:rPr>
              <w:t>
1.2</w:t>
            </w:r>
          </w:p>
          <w:bookmarkEnd w:id="400"/>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доходы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01"/>
          <w:p>
            <w:pPr>
              <w:spacing w:after="20"/>
              <w:ind w:left="20"/>
              <w:jc w:val="both"/>
            </w:pPr>
            <w:r>
              <w:rPr>
                <w:rFonts w:ascii="Times New Roman"/>
                <w:b w:val="false"/>
                <w:i w:val="false"/>
                <w:color w:val="000000"/>
                <w:sz w:val="20"/>
              </w:rPr>
              <w:t>
1.3</w:t>
            </w:r>
          </w:p>
          <w:bookmarkEnd w:id="401"/>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курсовая разница, нетто</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02"/>
          <w:p>
            <w:pPr>
              <w:spacing w:after="20"/>
              <w:ind w:left="20"/>
              <w:jc w:val="both"/>
            </w:pPr>
            <w:r>
              <w:rPr>
                <w:rFonts w:ascii="Times New Roman"/>
                <w:b w:val="false"/>
                <w:i w:val="false"/>
                <w:color w:val="000000"/>
                <w:sz w:val="20"/>
              </w:rPr>
              <w:t>
1.4</w:t>
            </w:r>
          </w:p>
          <w:bookmarkEnd w:id="402"/>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03"/>
          <w:p>
            <w:pPr>
              <w:spacing w:after="20"/>
              <w:ind w:left="20"/>
              <w:jc w:val="both"/>
            </w:pPr>
            <w:r>
              <w:rPr>
                <w:rFonts w:ascii="Times New Roman"/>
                <w:b w:val="false"/>
                <w:i w:val="false"/>
                <w:color w:val="000000"/>
                <w:sz w:val="20"/>
              </w:rPr>
              <w:t>
1.5</w:t>
            </w:r>
          </w:p>
          <w:bookmarkEnd w:id="403"/>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прибыли ассоциированной компании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04"/>
          <w:p>
            <w:pPr>
              <w:spacing w:after="20"/>
              <w:ind w:left="20"/>
              <w:jc w:val="both"/>
            </w:pPr>
            <w:r>
              <w:rPr>
                <w:rFonts w:ascii="Times New Roman"/>
                <w:b w:val="false"/>
                <w:i w:val="false"/>
                <w:color w:val="000000"/>
                <w:sz w:val="20"/>
              </w:rPr>
              <w:t>
1.6</w:t>
            </w:r>
          </w:p>
          <w:bookmarkEnd w:id="404"/>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доход, за вычетом налогов, приходящийся на акционера компании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05"/>
          <w:p>
            <w:pPr>
              <w:spacing w:after="20"/>
              <w:ind w:left="20"/>
              <w:jc w:val="both"/>
            </w:pPr>
            <w:r>
              <w:rPr>
                <w:rFonts w:ascii="Times New Roman"/>
                <w:b w:val="false"/>
                <w:i w:val="false"/>
                <w:color w:val="000000"/>
                <w:sz w:val="20"/>
              </w:rPr>
              <w:t>
1.7</w:t>
            </w:r>
          </w:p>
          <w:bookmarkEnd w:id="405"/>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доход, за вычетом налогов, приходящийся на неконтрольную долю участия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06"/>
          <w:p>
            <w:pPr>
              <w:spacing w:after="20"/>
              <w:ind w:left="20"/>
              <w:jc w:val="both"/>
            </w:pPr>
            <w:r>
              <w:rPr>
                <w:rFonts w:ascii="Times New Roman"/>
                <w:b w:val="false"/>
                <w:i w:val="false"/>
                <w:color w:val="000000"/>
                <w:sz w:val="20"/>
              </w:rPr>
              <w:t>
2</w:t>
            </w:r>
          </w:p>
          <w:bookmarkEnd w:id="406"/>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в том числе: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07"/>
          <w:p>
            <w:pPr>
              <w:spacing w:after="20"/>
              <w:ind w:left="20"/>
              <w:jc w:val="both"/>
            </w:pPr>
            <w:r>
              <w:rPr>
                <w:rFonts w:ascii="Times New Roman"/>
                <w:b w:val="false"/>
                <w:i w:val="false"/>
                <w:color w:val="000000"/>
                <w:sz w:val="20"/>
              </w:rPr>
              <w:t>
2.1</w:t>
            </w:r>
          </w:p>
          <w:bookmarkEnd w:id="407"/>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основной деятельности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08"/>
          <w:p>
            <w:pPr>
              <w:spacing w:after="20"/>
              <w:ind w:left="20"/>
              <w:jc w:val="both"/>
            </w:pPr>
            <w:r>
              <w:rPr>
                <w:rFonts w:ascii="Times New Roman"/>
                <w:b w:val="false"/>
                <w:i w:val="false"/>
                <w:color w:val="000000"/>
                <w:sz w:val="20"/>
              </w:rPr>
              <w:t>
2.2</w:t>
            </w:r>
          </w:p>
          <w:bookmarkEnd w:id="408"/>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09"/>
          <w:p>
            <w:pPr>
              <w:spacing w:after="20"/>
              <w:ind w:left="20"/>
              <w:jc w:val="both"/>
            </w:pPr>
            <w:r>
              <w:rPr>
                <w:rFonts w:ascii="Times New Roman"/>
                <w:b w:val="false"/>
                <w:i w:val="false"/>
                <w:color w:val="000000"/>
                <w:sz w:val="20"/>
              </w:rPr>
              <w:t>
2.3</w:t>
            </w:r>
          </w:p>
          <w:bookmarkEnd w:id="409"/>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10"/>
          <w:p>
            <w:pPr>
              <w:spacing w:after="20"/>
              <w:ind w:left="20"/>
              <w:jc w:val="both"/>
            </w:pPr>
            <w:r>
              <w:rPr>
                <w:rFonts w:ascii="Times New Roman"/>
                <w:b w:val="false"/>
                <w:i w:val="false"/>
                <w:color w:val="000000"/>
                <w:sz w:val="20"/>
              </w:rPr>
              <w:t>
2.4</w:t>
            </w:r>
          </w:p>
          <w:bookmarkEnd w:id="410"/>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11"/>
          <w:p>
            <w:pPr>
              <w:spacing w:after="20"/>
              <w:ind w:left="20"/>
              <w:jc w:val="both"/>
            </w:pPr>
            <w:r>
              <w:rPr>
                <w:rFonts w:ascii="Times New Roman"/>
                <w:b w:val="false"/>
                <w:i w:val="false"/>
                <w:color w:val="000000"/>
                <w:sz w:val="20"/>
              </w:rPr>
              <w:t>
2.5</w:t>
            </w:r>
          </w:p>
          <w:bookmarkEnd w:id="411"/>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курсовая разница, нетто</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12"/>
          <w:p>
            <w:pPr>
              <w:spacing w:after="20"/>
              <w:ind w:left="20"/>
              <w:jc w:val="both"/>
            </w:pPr>
            <w:r>
              <w:rPr>
                <w:rFonts w:ascii="Times New Roman"/>
                <w:b w:val="false"/>
                <w:i w:val="false"/>
                <w:color w:val="000000"/>
                <w:sz w:val="20"/>
              </w:rPr>
              <w:t>
2.6</w:t>
            </w:r>
          </w:p>
          <w:bookmarkEnd w:id="412"/>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13"/>
          <w:p>
            <w:pPr>
              <w:spacing w:after="20"/>
              <w:ind w:left="20"/>
              <w:jc w:val="both"/>
            </w:pPr>
            <w:r>
              <w:rPr>
                <w:rFonts w:ascii="Times New Roman"/>
                <w:b w:val="false"/>
                <w:i w:val="false"/>
                <w:color w:val="000000"/>
                <w:sz w:val="20"/>
              </w:rPr>
              <w:t>
2.7</w:t>
            </w:r>
          </w:p>
          <w:bookmarkEnd w:id="413"/>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убытке ассоциированной компании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14"/>
          <w:p>
            <w:pPr>
              <w:spacing w:after="20"/>
              <w:ind w:left="20"/>
              <w:jc w:val="both"/>
            </w:pPr>
            <w:r>
              <w:rPr>
                <w:rFonts w:ascii="Times New Roman"/>
                <w:b w:val="false"/>
                <w:i w:val="false"/>
                <w:color w:val="000000"/>
                <w:sz w:val="20"/>
              </w:rPr>
              <w:t>
3</w:t>
            </w:r>
          </w:p>
          <w:bookmarkEnd w:id="414"/>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Доход/убыток до налогообложения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15"/>
          <w:p>
            <w:pPr>
              <w:spacing w:after="20"/>
              <w:ind w:left="20"/>
              <w:jc w:val="both"/>
            </w:pPr>
            <w:r>
              <w:rPr>
                <w:rFonts w:ascii="Times New Roman"/>
                <w:b w:val="false"/>
                <w:i w:val="false"/>
                <w:color w:val="000000"/>
                <w:sz w:val="20"/>
              </w:rPr>
              <w:t>
4</w:t>
            </w:r>
          </w:p>
          <w:bookmarkEnd w:id="415"/>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16"/>
          <w:p>
            <w:pPr>
              <w:spacing w:after="20"/>
              <w:ind w:left="20"/>
              <w:jc w:val="both"/>
            </w:pPr>
            <w:r>
              <w:rPr>
                <w:rFonts w:ascii="Times New Roman"/>
                <w:b w:val="false"/>
                <w:i w:val="false"/>
                <w:color w:val="000000"/>
                <w:sz w:val="20"/>
              </w:rPr>
              <w:t>
5</w:t>
            </w:r>
          </w:p>
          <w:bookmarkEnd w:id="416"/>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17"/>
          <w:p>
            <w:pPr>
              <w:spacing w:after="20"/>
              <w:ind w:left="20"/>
              <w:jc w:val="both"/>
            </w:pPr>
            <w:r>
              <w:rPr>
                <w:rFonts w:ascii="Times New Roman"/>
                <w:b w:val="false"/>
                <w:i w:val="false"/>
                <w:color w:val="000000"/>
                <w:sz w:val="20"/>
              </w:rPr>
              <w:t>
6</w:t>
            </w:r>
          </w:p>
          <w:bookmarkEnd w:id="417"/>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том числе: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18"/>
          <w:p>
            <w:pPr>
              <w:spacing w:after="20"/>
              <w:ind w:left="20"/>
              <w:jc w:val="both"/>
            </w:pPr>
            <w:r>
              <w:rPr>
                <w:rFonts w:ascii="Times New Roman"/>
                <w:b w:val="false"/>
                <w:i w:val="false"/>
                <w:color w:val="000000"/>
                <w:sz w:val="20"/>
              </w:rPr>
              <w:t>
6.1</w:t>
            </w:r>
          </w:p>
          <w:bookmarkEnd w:id="418"/>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19"/>
          <w:p>
            <w:pPr>
              <w:spacing w:after="20"/>
              <w:ind w:left="20"/>
              <w:jc w:val="both"/>
            </w:pPr>
            <w:r>
              <w:rPr>
                <w:rFonts w:ascii="Times New Roman"/>
                <w:b w:val="false"/>
                <w:i w:val="false"/>
                <w:color w:val="000000"/>
                <w:sz w:val="20"/>
              </w:rPr>
              <w:t>
6.2</w:t>
            </w:r>
          </w:p>
          <w:bookmarkEnd w:id="419"/>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20"/>
          <w:p>
            <w:pPr>
              <w:spacing w:after="20"/>
              <w:ind w:left="20"/>
              <w:jc w:val="both"/>
            </w:pPr>
            <w:r>
              <w:rPr>
                <w:rFonts w:ascii="Times New Roman"/>
                <w:b w:val="false"/>
                <w:i w:val="false"/>
                <w:color w:val="000000"/>
                <w:sz w:val="20"/>
              </w:rPr>
              <w:t>
7</w:t>
            </w:r>
          </w:p>
          <w:bookmarkEnd w:id="420"/>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том числе: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21"/>
          <w:p>
            <w:pPr>
              <w:spacing w:after="20"/>
              <w:ind w:left="20"/>
              <w:jc w:val="both"/>
            </w:pPr>
            <w:r>
              <w:rPr>
                <w:rFonts w:ascii="Times New Roman"/>
                <w:b w:val="false"/>
                <w:i w:val="false"/>
                <w:color w:val="000000"/>
                <w:sz w:val="20"/>
              </w:rPr>
              <w:t>
7.1</w:t>
            </w:r>
          </w:p>
          <w:bookmarkEnd w:id="421"/>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22"/>
          <w:p>
            <w:pPr>
              <w:spacing w:after="20"/>
              <w:ind w:left="20"/>
              <w:jc w:val="both"/>
            </w:pPr>
            <w:r>
              <w:rPr>
                <w:rFonts w:ascii="Times New Roman"/>
                <w:b w:val="false"/>
                <w:i w:val="false"/>
                <w:color w:val="000000"/>
                <w:sz w:val="20"/>
              </w:rPr>
              <w:t>
7.2</w:t>
            </w:r>
          </w:p>
          <w:bookmarkEnd w:id="422"/>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23"/>
          <w:p>
            <w:pPr>
              <w:spacing w:after="20"/>
              <w:ind w:left="20"/>
              <w:jc w:val="both"/>
            </w:pPr>
            <w:r>
              <w:rPr>
                <w:rFonts w:ascii="Times New Roman"/>
                <w:b w:val="false"/>
                <w:i w:val="false"/>
                <w:color w:val="000000"/>
                <w:sz w:val="20"/>
              </w:rPr>
              <w:t>
8</w:t>
            </w:r>
          </w:p>
          <w:bookmarkEnd w:id="423"/>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 том числе: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24"/>
          <w:p>
            <w:pPr>
              <w:spacing w:after="20"/>
              <w:ind w:left="20"/>
              <w:jc w:val="both"/>
            </w:pPr>
            <w:r>
              <w:rPr>
                <w:rFonts w:ascii="Times New Roman"/>
                <w:b w:val="false"/>
                <w:i w:val="false"/>
                <w:color w:val="000000"/>
                <w:sz w:val="20"/>
              </w:rPr>
              <w:t>
8.1</w:t>
            </w:r>
          </w:p>
          <w:bookmarkEnd w:id="424"/>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(акционерный) капитал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25"/>
          <w:p>
            <w:pPr>
              <w:spacing w:after="20"/>
              <w:ind w:left="20"/>
              <w:jc w:val="both"/>
            </w:pPr>
            <w:r>
              <w:rPr>
                <w:rFonts w:ascii="Times New Roman"/>
                <w:b w:val="false"/>
                <w:i w:val="false"/>
                <w:color w:val="000000"/>
                <w:sz w:val="20"/>
              </w:rPr>
              <w:t>
8.2</w:t>
            </w:r>
          </w:p>
          <w:bookmarkEnd w:id="425"/>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26"/>
          <w:p>
            <w:pPr>
              <w:spacing w:after="20"/>
              <w:ind w:left="20"/>
              <w:jc w:val="both"/>
            </w:pPr>
            <w:r>
              <w:rPr>
                <w:rFonts w:ascii="Times New Roman"/>
                <w:b w:val="false"/>
                <w:i w:val="false"/>
                <w:color w:val="000000"/>
                <w:sz w:val="20"/>
              </w:rPr>
              <w:t>
8.3</w:t>
            </w:r>
          </w:p>
          <w:bookmarkEnd w:id="426"/>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27"/>
          <w:p>
            <w:pPr>
              <w:spacing w:after="20"/>
              <w:ind w:left="20"/>
              <w:jc w:val="both"/>
            </w:pPr>
            <w:r>
              <w:rPr>
                <w:rFonts w:ascii="Times New Roman"/>
                <w:b w:val="false"/>
                <w:i w:val="false"/>
                <w:color w:val="000000"/>
                <w:sz w:val="20"/>
              </w:rPr>
              <w:t>
8.4</w:t>
            </w:r>
          </w:p>
          <w:bookmarkEnd w:id="427"/>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28"/>
          <w:p>
            <w:pPr>
              <w:spacing w:after="20"/>
              <w:ind w:left="20"/>
              <w:jc w:val="both"/>
            </w:pPr>
            <w:r>
              <w:rPr>
                <w:rFonts w:ascii="Times New Roman"/>
                <w:b w:val="false"/>
                <w:i w:val="false"/>
                <w:color w:val="000000"/>
                <w:sz w:val="20"/>
              </w:rPr>
              <w:t>
8.5</w:t>
            </w:r>
          </w:p>
          <w:bookmarkEnd w:id="428"/>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29"/>
          <w:p>
            <w:pPr>
              <w:spacing w:after="20"/>
              <w:ind w:left="20"/>
              <w:jc w:val="both"/>
            </w:pPr>
            <w:r>
              <w:rPr>
                <w:rFonts w:ascii="Times New Roman"/>
                <w:b w:val="false"/>
                <w:i w:val="false"/>
                <w:color w:val="000000"/>
                <w:sz w:val="20"/>
              </w:rPr>
              <w:t>
8.6</w:t>
            </w:r>
          </w:p>
          <w:bookmarkEnd w:id="429"/>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 капитал</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30"/>
          <w:p>
            <w:pPr>
              <w:spacing w:after="20"/>
              <w:ind w:left="20"/>
              <w:jc w:val="both"/>
            </w:pPr>
            <w:r>
              <w:rPr>
                <w:rFonts w:ascii="Times New Roman"/>
                <w:b w:val="false"/>
                <w:i w:val="false"/>
                <w:color w:val="000000"/>
                <w:sz w:val="20"/>
              </w:rPr>
              <w:t>
8.7</w:t>
            </w:r>
          </w:p>
          <w:bookmarkEnd w:id="430"/>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меньшинства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31"/>
          <w:p>
            <w:pPr>
              <w:spacing w:after="20"/>
              <w:ind w:left="20"/>
              <w:jc w:val="both"/>
            </w:pPr>
            <w:r>
              <w:rPr>
                <w:rFonts w:ascii="Times New Roman"/>
                <w:b w:val="false"/>
                <w:i w:val="false"/>
                <w:color w:val="000000"/>
                <w:sz w:val="20"/>
              </w:rPr>
              <w:t>
9.</w:t>
            </w:r>
          </w:p>
          <w:bookmarkEnd w:id="431"/>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начало отчетного периода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32"/>
          <w:p>
            <w:pPr>
              <w:spacing w:after="20"/>
              <w:ind w:left="20"/>
              <w:jc w:val="both"/>
            </w:pPr>
            <w:r>
              <w:rPr>
                <w:rFonts w:ascii="Times New Roman"/>
                <w:b w:val="false"/>
                <w:i w:val="false"/>
                <w:color w:val="000000"/>
                <w:sz w:val="20"/>
              </w:rPr>
              <w:t>
10.</w:t>
            </w:r>
          </w:p>
          <w:bookmarkEnd w:id="432"/>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отчетного периода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5" w:id="433"/>
    <w:p>
      <w:pPr>
        <w:spacing w:after="0"/>
        <w:ind w:left="0"/>
        <w:jc w:val="both"/>
      </w:pPr>
      <w:r>
        <w:rPr>
          <w:rFonts w:ascii="Times New Roman"/>
          <w:b w:val="false"/>
          <w:i w:val="false"/>
          <w:color w:val="000000"/>
          <w:sz w:val="28"/>
        </w:rPr>
        <w:t>
      К основным консолидированным финансовым показателям деятельности Компании прилагается информация об учетной политике Компании и пояснительная записка с указанием расчетов показателей.</w:t>
      </w:r>
    </w:p>
    <w:bookmarkEnd w:id="433"/>
    <w:bookmarkStart w:name="z556" w:id="434"/>
    <w:p>
      <w:pPr>
        <w:spacing w:after="0"/>
        <w:ind w:left="0"/>
        <w:jc w:val="both"/>
      </w:pPr>
      <w:r>
        <w:rPr>
          <w:rFonts w:ascii="Times New Roman"/>
          <w:b w:val="false"/>
          <w:i w:val="false"/>
          <w:color w:val="000000"/>
          <w:sz w:val="28"/>
        </w:rPr>
        <w:t>
      7.9 Основные неконсолидированные показатели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bookmarkEnd w:id="434"/>
    <w:bookmarkStart w:name="z557" w:id="435"/>
    <w:p>
      <w:pPr>
        <w:spacing w:after="0"/>
        <w:ind w:left="0"/>
        <w:jc w:val="left"/>
      </w:pPr>
      <w:r>
        <w:rPr>
          <w:rFonts w:ascii="Times New Roman"/>
          <w:b/>
          <w:i w:val="false"/>
          <w:color w:val="000000"/>
        </w:rPr>
        <w:t xml:space="preserve"> Наименование Компании (дочерней организации) *</w:t>
      </w:r>
    </w:p>
    <w:bookmarkEnd w:id="435"/>
    <w:bookmarkStart w:name="z558" w:id="436"/>
    <w:p>
      <w:pPr>
        <w:spacing w:after="0"/>
        <w:ind w:left="0"/>
        <w:jc w:val="both"/>
      </w:pPr>
      <w:r>
        <w:rPr>
          <w:rFonts w:ascii="Times New Roman"/>
          <w:b w:val="false"/>
          <w:i w:val="false"/>
          <w:color w:val="000000"/>
          <w:sz w:val="28"/>
        </w:rPr>
        <w:t>
      форма 21</w:t>
      </w:r>
    </w:p>
    <w:bookmarkEnd w:id="436"/>
    <w:bookmarkStart w:name="z559" w:id="437"/>
    <w:p>
      <w:pPr>
        <w:spacing w:after="0"/>
        <w:ind w:left="0"/>
        <w:jc w:val="both"/>
      </w:pPr>
      <w:r>
        <w:rPr>
          <w:rFonts w:ascii="Times New Roman"/>
          <w:b w:val="false"/>
          <w:i w:val="false"/>
          <w:color w:val="000000"/>
          <w:sz w:val="28"/>
        </w:rPr>
        <w:t>
      тысяч тенге</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7384"/>
        <w:gridCol w:w="1203"/>
        <w:gridCol w:w="494"/>
        <w:gridCol w:w="793"/>
        <w:gridCol w:w="494"/>
        <w:gridCol w:w="495"/>
      </w:tblGrid>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38"/>
          <w:p>
            <w:pPr>
              <w:spacing w:after="20"/>
              <w:ind w:left="20"/>
              <w:jc w:val="both"/>
            </w:pPr>
            <w:r>
              <w:rPr>
                <w:rFonts w:ascii="Times New Roman"/>
                <w:b w:val="false"/>
                <w:i w:val="false"/>
                <w:color w:val="000000"/>
                <w:sz w:val="20"/>
              </w:rPr>
              <w:t>
А</w:t>
            </w:r>
          </w:p>
          <w:bookmarkEnd w:id="438"/>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39"/>
          <w:p>
            <w:pPr>
              <w:spacing w:after="20"/>
              <w:ind w:left="20"/>
              <w:jc w:val="both"/>
            </w:pPr>
            <w:r>
              <w:rPr>
                <w:rFonts w:ascii="Times New Roman"/>
                <w:b w:val="false"/>
                <w:i w:val="false"/>
                <w:color w:val="000000"/>
                <w:sz w:val="20"/>
              </w:rPr>
              <w:t>
1</w:t>
            </w:r>
          </w:p>
          <w:bookmarkEnd w:id="439"/>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в том числе: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40"/>
          <w:p>
            <w:pPr>
              <w:spacing w:after="20"/>
              <w:ind w:left="20"/>
              <w:jc w:val="both"/>
            </w:pPr>
            <w:r>
              <w:rPr>
                <w:rFonts w:ascii="Times New Roman"/>
                <w:b w:val="false"/>
                <w:i w:val="false"/>
                <w:color w:val="000000"/>
                <w:sz w:val="20"/>
              </w:rPr>
              <w:t>
1.1</w:t>
            </w:r>
          </w:p>
          <w:bookmarkEnd w:id="440"/>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продукции, выполненных работ и оказанных услуг</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41"/>
          <w:p>
            <w:pPr>
              <w:spacing w:after="20"/>
              <w:ind w:left="20"/>
              <w:jc w:val="both"/>
            </w:pPr>
            <w:r>
              <w:rPr>
                <w:rFonts w:ascii="Times New Roman"/>
                <w:b w:val="false"/>
                <w:i w:val="false"/>
                <w:color w:val="000000"/>
                <w:sz w:val="20"/>
              </w:rPr>
              <w:t>
1.2</w:t>
            </w:r>
          </w:p>
          <w:bookmarkEnd w:id="441"/>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42"/>
          <w:p>
            <w:pPr>
              <w:spacing w:after="20"/>
              <w:ind w:left="20"/>
              <w:jc w:val="both"/>
            </w:pPr>
            <w:r>
              <w:rPr>
                <w:rFonts w:ascii="Times New Roman"/>
                <w:b w:val="false"/>
                <w:i w:val="false"/>
                <w:color w:val="000000"/>
                <w:sz w:val="20"/>
              </w:rPr>
              <w:t>
1.3</w:t>
            </w:r>
          </w:p>
          <w:bookmarkEnd w:id="442"/>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активов</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43"/>
          <w:p>
            <w:pPr>
              <w:spacing w:after="20"/>
              <w:ind w:left="20"/>
              <w:jc w:val="both"/>
            </w:pPr>
            <w:r>
              <w:rPr>
                <w:rFonts w:ascii="Times New Roman"/>
                <w:b w:val="false"/>
                <w:i w:val="false"/>
                <w:color w:val="000000"/>
                <w:sz w:val="20"/>
              </w:rPr>
              <w:t>
1.4</w:t>
            </w:r>
          </w:p>
          <w:bookmarkEnd w:id="443"/>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 полученных активов</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44"/>
          <w:p>
            <w:pPr>
              <w:spacing w:after="20"/>
              <w:ind w:left="20"/>
              <w:jc w:val="both"/>
            </w:pPr>
            <w:r>
              <w:rPr>
                <w:rFonts w:ascii="Times New Roman"/>
                <w:b w:val="false"/>
                <w:i w:val="false"/>
                <w:color w:val="000000"/>
                <w:sz w:val="20"/>
              </w:rPr>
              <w:t>
1.5</w:t>
            </w:r>
          </w:p>
          <w:bookmarkEnd w:id="444"/>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операционной аренды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45"/>
          <w:p>
            <w:pPr>
              <w:spacing w:after="20"/>
              <w:ind w:left="20"/>
              <w:jc w:val="both"/>
            </w:pPr>
            <w:r>
              <w:rPr>
                <w:rFonts w:ascii="Times New Roman"/>
                <w:b w:val="false"/>
                <w:i w:val="false"/>
                <w:color w:val="000000"/>
                <w:sz w:val="20"/>
              </w:rPr>
              <w:t>
1.6</w:t>
            </w:r>
          </w:p>
          <w:bookmarkEnd w:id="445"/>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инвестициям, учитываемых методом долевого участия</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46"/>
          <w:p>
            <w:pPr>
              <w:spacing w:after="20"/>
              <w:ind w:left="20"/>
              <w:jc w:val="both"/>
            </w:pPr>
            <w:r>
              <w:rPr>
                <w:rFonts w:ascii="Times New Roman"/>
                <w:b w:val="false"/>
                <w:i w:val="false"/>
                <w:color w:val="000000"/>
                <w:sz w:val="20"/>
              </w:rPr>
              <w:t>
1.7</w:t>
            </w:r>
          </w:p>
          <w:bookmarkEnd w:id="446"/>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финансовым инструментам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47"/>
          <w:p>
            <w:pPr>
              <w:spacing w:after="20"/>
              <w:ind w:left="20"/>
              <w:jc w:val="both"/>
            </w:pPr>
            <w:r>
              <w:rPr>
                <w:rFonts w:ascii="Times New Roman"/>
                <w:b w:val="false"/>
                <w:i w:val="false"/>
                <w:color w:val="000000"/>
                <w:sz w:val="20"/>
              </w:rPr>
              <w:t>
1.8</w:t>
            </w:r>
          </w:p>
          <w:bookmarkEnd w:id="447"/>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48"/>
          <w:p>
            <w:pPr>
              <w:spacing w:after="20"/>
              <w:ind w:left="20"/>
              <w:jc w:val="both"/>
            </w:pPr>
            <w:r>
              <w:rPr>
                <w:rFonts w:ascii="Times New Roman"/>
                <w:b w:val="false"/>
                <w:i w:val="false"/>
                <w:color w:val="000000"/>
                <w:sz w:val="20"/>
              </w:rPr>
              <w:t>
1.9</w:t>
            </w:r>
          </w:p>
          <w:bookmarkEnd w:id="448"/>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в том числе: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49"/>
          <w:p>
            <w:pPr>
              <w:spacing w:after="20"/>
              <w:ind w:left="20"/>
              <w:jc w:val="both"/>
            </w:pPr>
            <w:r>
              <w:rPr>
                <w:rFonts w:ascii="Times New Roman"/>
                <w:b w:val="false"/>
                <w:i w:val="false"/>
                <w:color w:val="000000"/>
                <w:sz w:val="20"/>
              </w:rPr>
              <w:t>
1.9.1</w:t>
            </w:r>
          </w:p>
          <w:bookmarkEnd w:id="449"/>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50"/>
          <w:p>
            <w:pPr>
              <w:spacing w:after="20"/>
              <w:ind w:left="20"/>
              <w:jc w:val="both"/>
            </w:pPr>
            <w:r>
              <w:rPr>
                <w:rFonts w:ascii="Times New Roman"/>
                <w:b w:val="false"/>
                <w:i w:val="false"/>
                <w:color w:val="000000"/>
                <w:sz w:val="20"/>
              </w:rPr>
              <w:t>
1.9.N</w:t>
            </w:r>
          </w:p>
          <w:bookmarkEnd w:id="450"/>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51"/>
          <w:p>
            <w:pPr>
              <w:spacing w:after="20"/>
              <w:ind w:left="20"/>
              <w:jc w:val="both"/>
            </w:pPr>
            <w:r>
              <w:rPr>
                <w:rFonts w:ascii="Times New Roman"/>
                <w:b w:val="false"/>
                <w:i w:val="false"/>
                <w:color w:val="000000"/>
                <w:sz w:val="20"/>
              </w:rPr>
              <w:t>
2</w:t>
            </w:r>
          </w:p>
          <w:bookmarkEnd w:id="451"/>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том числе: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52"/>
          <w:p>
            <w:pPr>
              <w:spacing w:after="20"/>
              <w:ind w:left="20"/>
              <w:jc w:val="both"/>
            </w:pPr>
            <w:r>
              <w:rPr>
                <w:rFonts w:ascii="Times New Roman"/>
                <w:b w:val="false"/>
                <w:i w:val="false"/>
                <w:color w:val="000000"/>
                <w:sz w:val="20"/>
              </w:rPr>
              <w:t>
2.1</w:t>
            </w:r>
          </w:p>
          <w:bookmarkEnd w:id="452"/>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выполненных работ и оказанных услуг</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53"/>
          <w:p>
            <w:pPr>
              <w:spacing w:after="20"/>
              <w:ind w:left="20"/>
              <w:jc w:val="both"/>
            </w:pPr>
            <w:r>
              <w:rPr>
                <w:rFonts w:ascii="Times New Roman"/>
                <w:b w:val="false"/>
                <w:i w:val="false"/>
                <w:color w:val="000000"/>
                <w:sz w:val="20"/>
              </w:rPr>
              <w:t>
2.2</w:t>
            </w:r>
          </w:p>
          <w:bookmarkEnd w:id="453"/>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54"/>
          <w:p>
            <w:pPr>
              <w:spacing w:after="20"/>
              <w:ind w:left="20"/>
              <w:jc w:val="both"/>
            </w:pPr>
            <w:r>
              <w:rPr>
                <w:rFonts w:ascii="Times New Roman"/>
                <w:b w:val="false"/>
                <w:i w:val="false"/>
                <w:color w:val="000000"/>
                <w:sz w:val="20"/>
              </w:rPr>
              <w:t>
2.3</w:t>
            </w:r>
          </w:p>
          <w:bookmarkEnd w:id="454"/>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выбытия активов</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55"/>
          <w:p>
            <w:pPr>
              <w:spacing w:after="20"/>
              <w:ind w:left="20"/>
              <w:jc w:val="both"/>
            </w:pPr>
            <w:r>
              <w:rPr>
                <w:rFonts w:ascii="Times New Roman"/>
                <w:b w:val="false"/>
                <w:i w:val="false"/>
                <w:color w:val="000000"/>
                <w:sz w:val="20"/>
              </w:rPr>
              <w:t>
2.4</w:t>
            </w:r>
          </w:p>
          <w:bookmarkEnd w:id="455"/>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активов</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56"/>
          <w:p>
            <w:pPr>
              <w:spacing w:after="20"/>
              <w:ind w:left="20"/>
              <w:jc w:val="both"/>
            </w:pPr>
            <w:r>
              <w:rPr>
                <w:rFonts w:ascii="Times New Roman"/>
                <w:b w:val="false"/>
                <w:i w:val="false"/>
                <w:color w:val="000000"/>
                <w:sz w:val="20"/>
              </w:rPr>
              <w:t>
2.5</w:t>
            </w:r>
          </w:p>
          <w:bookmarkEnd w:id="456"/>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57"/>
          <w:p>
            <w:pPr>
              <w:spacing w:after="20"/>
              <w:ind w:left="20"/>
              <w:jc w:val="both"/>
            </w:pPr>
            <w:r>
              <w:rPr>
                <w:rFonts w:ascii="Times New Roman"/>
                <w:b w:val="false"/>
                <w:i w:val="false"/>
                <w:color w:val="000000"/>
                <w:sz w:val="20"/>
              </w:rPr>
              <w:t>
2.6</w:t>
            </w:r>
          </w:p>
          <w:bookmarkEnd w:id="457"/>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финансирование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58"/>
          <w:p>
            <w:pPr>
              <w:spacing w:after="20"/>
              <w:ind w:left="20"/>
              <w:jc w:val="both"/>
            </w:pPr>
            <w:r>
              <w:rPr>
                <w:rFonts w:ascii="Times New Roman"/>
                <w:b w:val="false"/>
                <w:i w:val="false"/>
                <w:color w:val="000000"/>
                <w:sz w:val="20"/>
              </w:rPr>
              <w:t>
2.7</w:t>
            </w:r>
          </w:p>
          <w:bookmarkEnd w:id="458"/>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в том числе: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59"/>
          <w:p>
            <w:pPr>
              <w:spacing w:after="20"/>
              <w:ind w:left="20"/>
              <w:jc w:val="both"/>
            </w:pPr>
            <w:r>
              <w:rPr>
                <w:rFonts w:ascii="Times New Roman"/>
                <w:b w:val="false"/>
                <w:i w:val="false"/>
                <w:color w:val="000000"/>
                <w:sz w:val="20"/>
              </w:rPr>
              <w:t>
2.7.1</w:t>
            </w:r>
          </w:p>
          <w:bookmarkEnd w:id="459"/>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60"/>
          <w:p>
            <w:pPr>
              <w:spacing w:after="20"/>
              <w:ind w:left="20"/>
              <w:jc w:val="both"/>
            </w:pPr>
            <w:r>
              <w:rPr>
                <w:rFonts w:ascii="Times New Roman"/>
                <w:b w:val="false"/>
                <w:i w:val="false"/>
                <w:color w:val="000000"/>
                <w:sz w:val="20"/>
              </w:rPr>
              <w:t>
2.7.N</w:t>
            </w:r>
          </w:p>
          <w:bookmarkEnd w:id="460"/>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61"/>
          <w:p>
            <w:pPr>
              <w:spacing w:after="20"/>
              <w:ind w:left="20"/>
              <w:jc w:val="both"/>
            </w:pPr>
            <w:r>
              <w:rPr>
                <w:rFonts w:ascii="Times New Roman"/>
                <w:b w:val="false"/>
                <w:i w:val="false"/>
                <w:color w:val="000000"/>
                <w:sz w:val="20"/>
              </w:rPr>
              <w:t>
3</w:t>
            </w:r>
          </w:p>
          <w:bookmarkEnd w:id="461"/>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том числе: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62"/>
          <w:p>
            <w:pPr>
              <w:spacing w:after="20"/>
              <w:ind w:left="20"/>
              <w:jc w:val="both"/>
            </w:pPr>
            <w:r>
              <w:rPr>
                <w:rFonts w:ascii="Times New Roman"/>
                <w:b w:val="false"/>
                <w:i w:val="false"/>
                <w:color w:val="000000"/>
                <w:sz w:val="20"/>
              </w:rPr>
              <w:t>
3.1</w:t>
            </w:r>
          </w:p>
          <w:bookmarkEnd w:id="462"/>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63"/>
          <w:p>
            <w:pPr>
              <w:spacing w:after="20"/>
              <w:ind w:left="20"/>
              <w:jc w:val="both"/>
            </w:pPr>
            <w:r>
              <w:rPr>
                <w:rFonts w:ascii="Times New Roman"/>
                <w:b w:val="false"/>
                <w:i w:val="false"/>
                <w:color w:val="000000"/>
                <w:sz w:val="20"/>
              </w:rPr>
              <w:t>
3.2</w:t>
            </w:r>
          </w:p>
          <w:bookmarkEnd w:id="463"/>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64"/>
          <w:p>
            <w:pPr>
              <w:spacing w:after="20"/>
              <w:ind w:left="20"/>
              <w:jc w:val="both"/>
            </w:pPr>
            <w:r>
              <w:rPr>
                <w:rFonts w:ascii="Times New Roman"/>
                <w:b w:val="false"/>
                <w:i w:val="false"/>
                <w:color w:val="000000"/>
                <w:sz w:val="20"/>
              </w:rPr>
              <w:t>
4</w:t>
            </w:r>
          </w:p>
          <w:bookmarkEnd w:id="464"/>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том числе: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65"/>
          <w:p>
            <w:pPr>
              <w:spacing w:after="20"/>
              <w:ind w:left="20"/>
              <w:jc w:val="both"/>
            </w:pPr>
            <w:r>
              <w:rPr>
                <w:rFonts w:ascii="Times New Roman"/>
                <w:b w:val="false"/>
                <w:i w:val="false"/>
                <w:color w:val="000000"/>
                <w:sz w:val="20"/>
              </w:rPr>
              <w:t>
4.1</w:t>
            </w:r>
          </w:p>
          <w:bookmarkEnd w:id="465"/>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66"/>
          <w:p>
            <w:pPr>
              <w:spacing w:after="20"/>
              <w:ind w:left="20"/>
              <w:jc w:val="both"/>
            </w:pPr>
            <w:r>
              <w:rPr>
                <w:rFonts w:ascii="Times New Roman"/>
                <w:b w:val="false"/>
                <w:i w:val="false"/>
                <w:color w:val="000000"/>
                <w:sz w:val="20"/>
              </w:rPr>
              <w:t>
4.2</w:t>
            </w:r>
          </w:p>
          <w:bookmarkEnd w:id="466"/>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67"/>
          <w:p>
            <w:pPr>
              <w:spacing w:after="20"/>
              <w:ind w:left="20"/>
              <w:jc w:val="both"/>
            </w:pPr>
            <w:r>
              <w:rPr>
                <w:rFonts w:ascii="Times New Roman"/>
                <w:b w:val="false"/>
                <w:i w:val="false"/>
                <w:color w:val="000000"/>
                <w:sz w:val="20"/>
              </w:rPr>
              <w:t>
5</w:t>
            </w:r>
          </w:p>
          <w:bookmarkEnd w:id="467"/>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 том числе: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68"/>
          <w:p>
            <w:pPr>
              <w:spacing w:after="20"/>
              <w:ind w:left="20"/>
              <w:jc w:val="both"/>
            </w:pPr>
            <w:r>
              <w:rPr>
                <w:rFonts w:ascii="Times New Roman"/>
                <w:b w:val="false"/>
                <w:i w:val="false"/>
                <w:color w:val="000000"/>
                <w:sz w:val="20"/>
              </w:rPr>
              <w:t>
5.1</w:t>
            </w:r>
          </w:p>
          <w:bookmarkEnd w:id="468"/>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(акционерный) капитал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69"/>
          <w:p>
            <w:pPr>
              <w:spacing w:after="20"/>
              <w:ind w:left="20"/>
              <w:jc w:val="both"/>
            </w:pPr>
            <w:r>
              <w:rPr>
                <w:rFonts w:ascii="Times New Roman"/>
                <w:b w:val="false"/>
                <w:i w:val="false"/>
                <w:color w:val="000000"/>
                <w:sz w:val="20"/>
              </w:rPr>
              <w:t>
5.2</w:t>
            </w:r>
          </w:p>
          <w:bookmarkEnd w:id="469"/>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70"/>
          <w:p>
            <w:pPr>
              <w:spacing w:after="20"/>
              <w:ind w:left="20"/>
              <w:jc w:val="both"/>
            </w:pPr>
            <w:r>
              <w:rPr>
                <w:rFonts w:ascii="Times New Roman"/>
                <w:b w:val="false"/>
                <w:i w:val="false"/>
                <w:color w:val="000000"/>
                <w:sz w:val="20"/>
              </w:rPr>
              <w:t>
5.3</w:t>
            </w:r>
          </w:p>
          <w:bookmarkEnd w:id="470"/>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71"/>
          <w:p>
            <w:pPr>
              <w:spacing w:after="20"/>
              <w:ind w:left="20"/>
              <w:jc w:val="both"/>
            </w:pPr>
            <w:r>
              <w:rPr>
                <w:rFonts w:ascii="Times New Roman"/>
                <w:b w:val="false"/>
                <w:i w:val="false"/>
                <w:color w:val="000000"/>
                <w:sz w:val="20"/>
              </w:rPr>
              <w:t>
5.4</w:t>
            </w:r>
          </w:p>
          <w:bookmarkEnd w:id="471"/>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72"/>
          <w:p>
            <w:pPr>
              <w:spacing w:after="20"/>
              <w:ind w:left="20"/>
              <w:jc w:val="both"/>
            </w:pPr>
            <w:r>
              <w:rPr>
                <w:rFonts w:ascii="Times New Roman"/>
                <w:b w:val="false"/>
                <w:i w:val="false"/>
                <w:color w:val="000000"/>
                <w:sz w:val="20"/>
              </w:rPr>
              <w:t>
5.5</w:t>
            </w:r>
          </w:p>
          <w:bookmarkEnd w:id="472"/>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73"/>
          <w:p>
            <w:pPr>
              <w:spacing w:after="20"/>
              <w:ind w:left="20"/>
              <w:jc w:val="both"/>
            </w:pPr>
            <w:r>
              <w:rPr>
                <w:rFonts w:ascii="Times New Roman"/>
                <w:b w:val="false"/>
                <w:i w:val="false"/>
                <w:color w:val="000000"/>
                <w:sz w:val="20"/>
              </w:rPr>
              <w:t>
5.6</w:t>
            </w:r>
          </w:p>
          <w:bookmarkEnd w:id="473"/>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 капитал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74"/>
          <w:p>
            <w:pPr>
              <w:spacing w:after="20"/>
              <w:ind w:left="20"/>
              <w:jc w:val="both"/>
            </w:pPr>
            <w:r>
              <w:rPr>
                <w:rFonts w:ascii="Times New Roman"/>
                <w:b w:val="false"/>
                <w:i w:val="false"/>
                <w:color w:val="000000"/>
                <w:sz w:val="20"/>
              </w:rPr>
              <w:t>
5.7</w:t>
            </w:r>
          </w:p>
          <w:bookmarkEnd w:id="474"/>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меньшинства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75"/>
          <w:p>
            <w:pPr>
              <w:spacing w:after="20"/>
              <w:ind w:left="20"/>
              <w:jc w:val="both"/>
            </w:pPr>
            <w:r>
              <w:rPr>
                <w:rFonts w:ascii="Times New Roman"/>
                <w:b w:val="false"/>
                <w:i w:val="false"/>
                <w:color w:val="000000"/>
                <w:sz w:val="20"/>
              </w:rPr>
              <w:t>
6</w:t>
            </w:r>
          </w:p>
          <w:bookmarkEnd w:id="475"/>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за счет всех источников финансирования, в том числе: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76"/>
          <w:p>
            <w:pPr>
              <w:spacing w:after="20"/>
              <w:ind w:left="20"/>
              <w:jc w:val="both"/>
            </w:pPr>
            <w:r>
              <w:rPr>
                <w:rFonts w:ascii="Times New Roman"/>
                <w:b w:val="false"/>
                <w:i w:val="false"/>
                <w:color w:val="000000"/>
                <w:sz w:val="20"/>
              </w:rPr>
              <w:t>
6.1</w:t>
            </w:r>
          </w:p>
          <w:bookmarkEnd w:id="476"/>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77"/>
          <w:p>
            <w:pPr>
              <w:spacing w:after="20"/>
              <w:ind w:left="20"/>
              <w:jc w:val="both"/>
            </w:pPr>
            <w:r>
              <w:rPr>
                <w:rFonts w:ascii="Times New Roman"/>
                <w:b w:val="false"/>
                <w:i w:val="false"/>
                <w:color w:val="000000"/>
                <w:sz w:val="20"/>
              </w:rPr>
              <w:t>
6.2</w:t>
            </w:r>
          </w:p>
          <w:bookmarkEnd w:id="477"/>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заемных средств, в том числе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78"/>
          <w:p>
            <w:pPr>
              <w:spacing w:after="20"/>
              <w:ind w:left="20"/>
              <w:jc w:val="both"/>
            </w:pPr>
            <w:r>
              <w:rPr>
                <w:rFonts w:ascii="Times New Roman"/>
                <w:b w:val="false"/>
                <w:i w:val="false"/>
                <w:color w:val="000000"/>
                <w:sz w:val="20"/>
              </w:rPr>
              <w:t>
6.2.1</w:t>
            </w:r>
          </w:p>
          <w:bookmarkEnd w:id="478"/>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кредитов</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79"/>
          <w:p>
            <w:pPr>
              <w:spacing w:after="20"/>
              <w:ind w:left="20"/>
              <w:jc w:val="both"/>
            </w:pPr>
            <w:r>
              <w:rPr>
                <w:rFonts w:ascii="Times New Roman"/>
                <w:b w:val="false"/>
                <w:i w:val="false"/>
                <w:color w:val="000000"/>
                <w:sz w:val="20"/>
              </w:rPr>
              <w:t>
6.3</w:t>
            </w:r>
          </w:p>
          <w:bookmarkEnd w:id="479"/>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бюджета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80"/>
          <w:p>
            <w:pPr>
              <w:spacing w:after="20"/>
              <w:ind w:left="20"/>
              <w:jc w:val="both"/>
            </w:pPr>
            <w:r>
              <w:rPr>
                <w:rFonts w:ascii="Times New Roman"/>
                <w:b w:val="false"/>
                <w:i w:val="false"/>
                <w:color w:val="000000"/>
                <w:sz w:val="20"/>
              </w:rPr>
              <w:t>
7</w:t>
            </w:r>
          </w:p>
          <w:bookmarkEnd w:id="480"/>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Доход/убыток до налогообложения</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81"/>
          <w:p>
            <w:pPr>
              <w:spacing w:after="20"/>
              <w:ind w:left="20"/>
              <w:jc w:val="both"/>
            </w:pPr>
            <w:r>
              <w:rPr>
                <w:rFonts w:ascii="Times New Roman"/>
                <w:b w:val="false"/>
                <w:i w:val="false"/>
                <w:color w:val="000000"/>
                <w:sz w:val="20"/>
              </w:rPr>
              <w:t>
8</w:t>
            </w:r>
          </w:p>
          <w:bookmarkEnd w:id="481"/>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82"/>
          <w:p>
            <w:pPr>
              <w:spacing w:after="20"/>
              <w:ind w:left="20"/>
              <w:jc w:val="both"/>
            </w:pPr>
            <w:r>
              <w:rPr>
                <w:rFonts w:ascii="Times New Roman"/>
                <w:b w:val="false"/>
                <w:i w:val="false"/>
                <w:color w:val="000000"/>
                <w:sz w:val="20"/>
              </w:rPr>
              <w:t>
9</w:t>
            </w:r>
          </w:p>
          <w:bookmarkEnd w:id="482"/>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83"/>
          <w:p>
            <w:pPr>
              <w:spacing w:after="20"/>
              <w:ind w:left="20"/>
              <w:jc w:val="both"/>
            </w:pPr>
            <w:r>
              <w:rPr>
                <w:rFonts w:ascii="Times New Roman"/>
                <w:b w:val="false"/>
                <w:i w:val="false"/>
                <w:color w:val="000000"/>
                <w:sz w:val="20"/>
              </w:rPr>
              <w:t>
10</w:t>
            </w:r>
          </w:p>
          <w:bookmarkEnd w:id="483"/>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деятельности,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84"/>
          <w:p>
            <w:pPr>
              <w:spacing w:after="20"/>
              <w:ind w:left="20"/>
              <w:jc w:val="both"/>
            </w:pPr>
            <w:r>
              <w:rPr>
                <w:rFonts w:ascii="Times New Roman"/>
                <w:b w:val="false"/>
                <w:i w:val="false"/>
                <w:color w:val="000000"/>
                <w:sz w:val="20"/>
              </w:rPr>
              <w:t>
11</w:t>
            </w:r>
          </w:p>
          <w:bookmarkEnd w:id="484"/>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добавленная стоимость EVA(Economic Value Added)</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85"/>
          <w:p>
            <w:pPr>
              <w:spacing w:after="20"/>
              <w:ind w:left="20"/>
              <w:jc w:val="both"/>
            </w:pPr>
            <w:r>
              <w:rPr>
                <w:rFonts w:ascii="Times New Roman"/>
                <w:b w:val="false"/>
                <w:i w:val="false"/>
                <w:color w:val="000000"/>
                <w:sz w:val="20"/>
              </w:rPr>
              <w:t>
12</w:t>
            </w:r>
          </w:p>
          <w:bookmarkEnd w:id="485"/>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начало отчетного периода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86"/>
          <w:p>
            <w:pPr>
              <w:spacing w:after="20"/>
              <w:ind w:left="20"/>
              <w:jc w:val="both"/>
            </w:pPr>
            <w:r>
              <w:rPr>
                <w:rFonts w:ascii="Times New Roman"/>
                <w:b w:val="false"/>
                <w:i w:val="false"/>
                <w:color w:val="000000"/>
                <w:sz w:val="20"/>
              </w:rPr>
              <w:t>
13</w:t>
            </w:r>
          </w:p>
          <w:bookmarkEnd w:id="486"/>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отчетного периода</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1" w:id="487"/>
    <w:p>
      <w:pPr>
        <w:spacing w:after="0"/>
        <w:ind w:left="0"/>
        <w:jc w:val="both"/>
      </w:pPr>
      <w:r>
        <w:rPr>
          <w:rFonts w:ascii="Times New Roman"/>
          <w:b w:val="false"/>
          <w:i w:val="false"/>
          <w:color w:val="000000"/>
          <w:sz w:val="28"/>
        </w:rPr>
        <w:t>
      *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487"/>
    <w:bookmarkStart w:name="z612" w:id="488"/>
    <w:p>
      <w:pPr>
        <w:spacing w:after="0"/>
        <w:ind w:left="0"/>
        <w:jc w:val="both"/>
      </w:pPr>
      <w:r>
        <w:rPr>
          <w:rFonts w:ascii="Times New Roman"/>
          <w:b w:val="false"/>
          <w:i w:val="false"/>
          <w:color w:val="000000"/>
          <w:sz w:val="28"/>
        </w:rPr>
        <w:t>
      8. Информация по мероприятиям, направленным на развитие и внедрение стандартов корпоративного управления в Компании и юридических лицах, акции (доли участия) которых предоставляют право Компании определять решения, принимаемые данными юридическими лицами, в том числе:</w:t>
      </w:r>
    </w:p>
    <w:bookmarkEnd w:id="488"/>
    <w:bookmarkStart w:name="z613" w:id="489"/>
    <w:p>
      <w:pPr>
        <w:spacing w:after="0"/>
        <w:ind w:left="0"/>
        <w:jc w:val="both"/>
      </w:pPr>
      <w:r>
        <w:rPr>
          <w:rFonts w:ascii="Times New Roman"/>
          <w:b w:val="false"/>
          <w:i w:val="false"/>
          <w:color w:val="000000"/>
          <w:sz w:val="28"/>
        </w:rPr>
        <w:t>
      форма 22</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1698"/>
        <w:gridCol w:w="2139"/>
        <w:gridCol w:w="1031"/>
        <w:gridCol w:w="2133"/>
        <w:gridCol w:w="1031"/>
        <w:gridCol w:w="1032"/>
      </w:tblGrid>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Компании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Рейтинг корпоративного управления за отчетный период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корректировка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выполнения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90"/>
          <w:p>
            <w:pPr>
              <w:spacing w:after="20"/>
              <w:ind w:left="20"/>
              <w:jc w:val="both"/>
            </w:pPr>
            <w:r>
              <w:rPr>
                <w:rFonts w:ascii="Times New Roman"/>
                <w:b w:val="false"/>
                <w:i w:val="false"/>
                <w:color w:val="000000"/>
                <w:sz w:val="20"/>
              </w:rPr>
              <w:t>
1</w:t>
            </w:r>
          </w:p>
          <w:bookmarkEnd w:id="490"/>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91"/>
          <w:p>
            <w:pPr>
              <w:spacing w:after="20"/>
              <w:ind w:left="20"/>
              <w:jc w:val="both"/>
            </w:pPr>
            <w:r>
              <w:rPr>
                <w:rFonts w:ascii="Times New Roman"/>
                <w:b w:val="false"/>
                <w:i w:val="false"/>
                <w:color w:val="000000"/>
                <w:sz w:val="20"/>
              </w:rPr>
              <w:t>
N</w:t>
            </w:r>
          </w:p>
          <w:bookmarkEnd w:id="491"/>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n</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2017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разработки и представления</w:t>
            </w:r>
            <w:r>
              <w:br/>
            </w:r>
            <w:r>
              <w:rPr>
                <w:rFonts w:ascii="Times New Roman"/>
                <w:b w:val="false"/>
                <w:i w:val="false"/>
                <w:color w:val="000000"/>
                <w:sz w:val="20"/>
              </w:rPr>
              <w:t>отчетов по исполнению планов развития</w:t>
            </w:r>
            <w:r>
              <w:br/>
            </w:r>
            <w:r>
              <w:rPr>
                <w:rFonts w:ascii="Times New Roman"/>
                <w:b w:val="false"/>
                <w:i w:val="false"/>
                <w:color w:val="000000"/>
                <w:sz w:val="20"/>
              </w:rPr>
              <w:t>национальных управляющих холдингов,</w:t>
            </w:r>
            <w:r>
              <w:br/>
            </w:r>
            <w:r>
              <w:rPr>
                <w:rFonts w:ascii="Times New Roman"/>
                <w:b w:val="false"/>
                <w:i w:val="false"/>
                <w:color w:val="000000"/>
                <w:sz w:val="20"/>
              </w:rPr>
              <w:t xml:space="preserve"> национальных холдингов, национальных</w:t>
            </w:r>
            <w:r>
              <w:br/>
            </w:r>
            <w:r>
              <w:rPr>
                <w:rFonts w:ascii="Times New Roman"/>
                <w:b w:val="false"/>
                <w:i w:val="false"/>
                <w:color w:val="000000"/>
                <w:sz w:val="20"/>
              </w:rPr>
              <w:t>компаний, акционером которых является</w:t>
            </w:r>
            <w:r>
              <w:br/>
            </w:r>
            <w:r>
              <w:rPr>
                <w:rFonts w:ascii="Times New Roman"/>
                <w:b w:val="false"/>
                <w:i w:val="false"/>
                <w:color w:val="000000"/>
                <w:sz w:val="20"/>
              </w:rPr>
              <w:t>государство</w:t>
            </w:r>
          </w:p>
        </w:tc>
      </w:tr>
    </w:tbl>
    <w:bookmarkStart w:name="z623" w:id="492"/>
    <w:p>
      <w:pPr>
        <w:spacing w:after="0"/>
        <w:ind w:left="0"/>
        <w:jc w:val="left"/>
      </w:pPr>
      <w:r>
        <w:rPr>
          <w:rFonts w:ascii="Times New Roman"/>
          <w:b/>
          <w:i w:val="false"/>
          <w:color w:val="000000"/>
        </w:rPr>
        <w:t xml:space="preserve"> Структура разделов Плана развития</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1190"/>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раздела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Общие сведения о национальном управляющем холдинге (национальном холдинге, национальной компании с участием государства в уставном капитале) (далее - Компания):</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93"/>
          <w:p>
            <w:pPr>
              <w:spacing w:after="20"/>
              <w:ind w:left="20"/>
              <w:jc w:val="both"/>
            </w:pPr>
            <w:r>
              <w:rPr>
                <w:rFonts w:ascii="Times New Roman"/>
                <w:b w:val="false"/>
                <w:i w:val="false"/>
                <w:color w:val="000000"/>
                <w:sz w:val="20"/>
              </w:rPr>
              <w:t>
1.1</w:t>
            </w:r>
          </w:p>
          <w:bookmarkEnd w:id="493"/>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создании Компании</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94"/>
          <w:p>
            <w:pPr>
              <w:spacing w:after="20"/>
              <w:ind w:left="20"/>
              <w:jc w:val="both"/>
            </w:pPr>
            <w:r>
              <w:rPr>
                <w:rFonts w:ascii="Times New Roman"/>
                <w:b w:val="false"/>
                <w:i w:val="false"/>
                <w:color w:val="000000"/>
                <w:sz w:val="20"/>
              </w:rPr>
              <w:t>
1.2</w:t>
            </w:r>
          </w:p>
          <w:bookmarkEnd w:id="494"/>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корпоративная структура управления Компании (участие) Компании в юридических лицах, акции (доли участия) которых ей принадлежат с указанием размера пакета акций (доли участия)</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95"/>
          <w:p>
            <w:pPr>
              <w:spacing w:after="20"/>
              <w:ind w:left="20"/>
              <w:jc w:val="both"/>
            </w:pPr>
            <w:r>
              <w:rPr>
                <w:rFonts w:ascii="Times New Roman"/>
                <w:b w:val="false"/>
                <w:i w:val="false"/>
                <w:color w:val="000000"/>
                <w:sz w:val="20"/>
              </w:rPr>
              <w:t>
1.3</w:t>
            </w:r>
          </w:p>
          <w:bookmarkEnd w:id="495"/>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Компании (с указанием численности работников), схема и описание</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
</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Цели и задачи, в том числе ключевые показатели эффективности деятельности Компании и юридических лиц, акции (доли участия) которых предоставляют право Компании определять решения, принимаемые данными юридическими лицами, на пятилетний период с разбивкой по годам</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3
</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 планируемые Компанией по реализации Плана развития, в том числе по:</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96"/>
          <w:p>
            <w:pPr>
              <w:spacing w:after="20"/>
              <w:ind w:left="20"/>
              <w:jc w:val="both"/>
            </w:pPr>
            <w:r>
              <w:rPr>
                <w:rFonts w:ascii="Times New Roman"/>
                <w:b w:val="false"/>
                <w:i w:val="false"/>
                <w:color w:val="000000"/>
                <w:sz w:val="20"/>
              </w:rPr>
              <w:t>
3.1</w:t>
            </w:r>
          </w:p>
          <w:bookmarkEnd w:id="496"/>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достижению ключевых показателей деятельности</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97"/>
          <w:p>
            <w:pPr>
              <w:spacing w:after="20"/>
              <w:ind w:left="20"/>
              <w:jc w:val="both"/>
            </w:pPr>
            <w:r>
              <w:rPr>
                <w:rFonts w:ascii="Times New Roman"/>
                <w:b w:val="false"/>
                <w:i w:val="false"/>
                <w:color w:val="000000"/>
                <w:sz w:val="20"/>
              </w:rPr>
              <w:t>
3.2</w:t>
            </w:r>
          </w:p>
          <w:bookmarkEnd w:id="497"/>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достижению основных производственных показателей Компании и/или его дочерних и зависимых организаций</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98"/>
          <w:p>
            <w:pPr>
              <w:spacing w:after="20"/>
              <w:ind w:left="20"/>
              <w:jc w:val="both"/>
            </w:pPr>
            <w:r>
              <w:rPr>
                <w:rFonts w:ascii="Times New Roman"/>
                <w:b w:val="false"/>
                <w:i w:val="false"/>
                <w:color w:val="000000"/>
                <w:sz w:val="20"/>
              </w:rPr>
              <w:t>
3.3</w:t>
            </w:r>
          </w:p>
          <w:bookmarkEnd w:id="498"/>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реструктуризации активов и их обоснование</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4
</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Отношения с бюджетом:</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99"/>
          <w:p>
            <w:pPr>
              <w:spacing w:after="20"/>
              <w:ind w:left="20"/>
              <w:jc w:val="both"/>
            </w:pPr>
            <w:r>
              <w:rPr>
                <w:rFonts w:ascii="Times New Roman"/>
                <w:b w:val="false"/>
                <w:i w:val="false"/>
                <w:color w:val="000000"/>
                <w:sz w:val="20"/>
              </w:rPr>
              <w:t>
4.1</w:t>
            </w:r>
          </w:p>
          <w:bookmarkEnd w:id="499"/>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поступления из республиканского бюджета и местных бюджетов в соответствии с бюджетным законодательством Республики Казахстан</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00"/>
          <w:p>
            <w:pPr>
              <w:spacing w:after="20"/>
              <w:ind w:left="20"/>
              <w:jc w:val="both"/>
            </w:pPr>
            <w:r>
              <w:rPr>
                <w:rFonts w:ascii="Times New Roman"/>
                <w:b w:val="false"/>
                <w:i w:val="false"/>
                <w:color w:val="000000"/>
                <w:sz w:val="20"/>
              </w:rPr>
              <w:t>
4.2</w:t>
            </w:r>
          </w:p>
          <w:bookmarkEnd w:id="500"/>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выплата налогов и других обязательных платежей в бюджет (за исключением косвенных налогов) в соответствии с налоговым законодательством Республики Казахстан, указанных в перечне показателей Плана развития Компании</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01"/>
          <w:p>
            <w:pPr>
              <w:spacing w:after="20"/>
              <w:ind w:left="20"/>
              <w:jc w:val="both"/>
            </w:pPr>
            <w:r>
              <w:rPr>
                <w:rFonts w:ascii="Times New Roman"/>
                <w:b w:val="false"/>
                <w:i w:val="false"/>
                <w:color w:val="000000"/>
                <w:sz w:val="20"/>
              </w:rPr>
              <w:t>
4.3</w:t>
            </w:r>
          </w:p>
          <w:bookmarkEnd w:id="501"/>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выплата дивидендов на государственный пакет акций</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5
</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Общий объем капитальных вложений и инвестиций Компании и юридических лиц, акции (доли участия) которых предоставляют право Компании определять решения, принимаемые данными юридическими лицами</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6
</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Финансовая устойчивость Компании и юридических лиц, акции (доли участия) которых предоставляют право Компании определять решения, принимаемые данными юридическими лицами:</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02"/>
          <w:p>
            <w:pPr>
              <w:spacing w:after="20"/>
              <w:ind w:left="20"/>
              <w:jc w:val="both"/>
            </w:pPr>
            <w:r>
              <w:rPr>
                <w:rFonts w:ascii="Times New Roman"/>
                <w:b w:val="false"/>
                <w:i w:val="false"/>
                <w:color w:val="000000"/>
                <w:sz w:val="20"/>
              </w:rPr>
              <w:t>
6.1</w:t>
            </w:r>
          </w:p>
          <w:bookmarkEnd w:id="502"/>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заимствований и график погашения в разрезе внутреннего и внешнего заимствования (в том числе дочерних организаций)</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03"/>
          <w:p>
            <w:pPr>
              <w:spacing w:after="20"/>
              <w:ind w:left="20"/>
              <w:jc w:val="both"/>
            </w:pPr>
            <w:r>
              <w:rPr>
                <w:rFonts w:ascii="Times New Roman"/>
                <w:b w:val="false"/>
                <w:i w:val="false"/>
                <w:color w:val="000000"/>
                <w:sz w:val="20"/>
              </w:rPr>
              <w:t>
6.2</w:t>
            </w:r>
          </w:p>
          <w:bookmarkEnd w:id="503"/>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финансовой устойчивости Компании и юридических лиц, акции (доли участия) которых предоставляют право Компании определять решения, принимаемые данными юридическими лицами, в том числе с обязательным указанием показателей, характеризующих уровень долга (коэффициент долга/ЕВIТDА: для компаний реального сектора экономики, коэффициент финансового левереджа, коэффициент покрытия процентов, коэффициент текущей ликвидности)</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04"/>
          <w:p>
            <w:pPr>
              <w:spacing w:after="20"/>
              <w:ind w:left="20"/>
              <w:jc w:val="both"/>
            </w:pPr>
            <w:r>
              <w:rPr>
                <w:rFonts w:ascii="Times New Roman"/>
                <w:b w:val="false"/>
                <w:i w:val="false"/>
                <w:color w:val="000000"/>
                <w:sz w:val="20"/>
              </w:rPr>
              <w:t>
6.3</w:t>
            </w:r>
          </w:p>
          <w:bookmarkEnd w:id="504"/>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долговой нагрузки Компании и ее дочерних организаций на текущий год (по состоянию на 1 января текущего года):</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
</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показатели финансово-хозяйственной деятельности, анализ с обоснованием причин роста или снижения, включая:</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05"/>
          <w:p>
            <w:pPr>
              <w:spacing w:after="20"/>
              <w:ind w:left="20"/>
              <w:jc w:val="both"/>
            </w:pPr>
            <w:r>
              <w:rPr>
                <w:rFonts w:ascii="Times New Roman"/>
                <w:b w:val="false"/>
                <w:i w:val="false"/>
                <w:color w:val="000000"/>
                <w:sz w:val="20"/>
              </w:rPr>
              <w:t>
7.1</w:t>
            </w:r>
          </w:p>
          <w:bookmarkEnd w:id="505"/>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временно свободными денежными средствами, политика их размещения</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06"/>
          <w:p>
            <w:pPr>
              <w:spacing w:after="20"/>
              <w:ind w:left="20"/>
              <w:jc w:val="both"/>
            </w:pPr>
            <w:r>
              <w:rPr>
                <w:rFonts w:ascii="Times New Roman"/>
                <w:b w:val="false"/>
                <w:i w:val="false"/>
                <w:color w:val="000000"/>
                <w:sz w:val="20"/>
              </w:rPr>
              <w:t>
7.2</w:t>
            </w:r>
          </w:p>
          <w:bookmarkEnd w:id="506"/>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дивидендной политике и их обоснование</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07"/>
          <w:p>
            <w:pPr>
              <w:spacing w:after="20"/>
              <w:ind w:left="20"/>
              <w:jc w:val="both"/>
            </w:pPr>
            <w:r>
              <w:rPr>
                <w:rFonts w:ascii="Times New Roman"/>
                <w:b w:val="false"/>
                <w:i w:val="false"/>
                <w:color w:val="000000"/>
                <w:sz w:val="20"/>
              </w:rPr>
              <w:t>
7.3</w:t>
            </w:r>
          </w:p>
          <w:bookmarkEnd w:id="507"/>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консолидированная кадровая политика Компании с учетом организаций,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08"/>
          <w:p>
            <w:pPr>
              <w:spacing w:after="20"/>
              <w:ind w:left="20"/>
              <w:jc w:val="both"/>
            </w:pPr>
            <w:r>
              <w:rPr>
                <w:rFonts w:ascii="Times New Roman"/>
                <w:b w:val="false"/>
                <w:i w:val="false"/>
                <w:color w:val="000000"/>
                <w:sz w:val="20"/>
              </w:rPr>
              <w:t>
7.4</w:t>
            </w:r>
          </w:p>
          <w:bookmarkEnd w:id="508"/>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кадровая политика Компании и/или организации,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09"/>
          <w:p>
            <w:pPr>
              <w:spacing w:after="20"/>
              <w:ind w:left="20"/>
              <w:jc w:val="both"/>
            </w:pPr>
            <w:r>
              <w:rPr>
                <w:rFonts w:ascii="Times New Roman"/>
                <w:b w:val="false"/>
                <w:i w:val="false"/>
                <w:color w:val="000000"/>
                <w:sz w:val="20"/>
              </w:rPr>
              <w:t>
7.5</w:t>
            </w:r>
          </w:p>
          <w:bookmarkEnd w:id="509"/>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административные расходы с учетом дочерних организаций, прогноз с обоснованием роста или снижения</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10"/>
          <w:p>
            <w:pPr>
              <w:spacing w:after="20"/>
              <w:ind w:left="20"/>
              <w:jc w:val="both"/>
            </w:pPr>
            <w:r>
              <w:rPr>
                <w:rFonts w:ascii="Times New Roman"/>
                <w:b w:val="false"/>
                <w:i w:val="false"/>
                <w:color w:val="000000"/>
                <w:sz w:val="20"/>
              </w:rPr>
              <w:t>
7.6</w:t>
            </w:r>
          </w:p>
          <w:bookmarkEnd w:id="510"/>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прогноз с обоснованием роста или снижения</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11"/>
          <w:p>
            <w:pPr>
              <w:spacing w:after="20"/>
              <w:ind w:left="20"/>
              <w:jc w:val="both"/>
            </w:pPr>
            <w:r>
              <w:rPr>
                <w:rFonts w:ascii="Times New Roman"/>
                <w:b w:val="false"/>
                <w:i w:val="false"/>
                <w:color w:val="000000"/>
                <w:sz w:val="20"/>
              </w:rPr>
              <w:t>
7.7</w:t>
            </w:r>
          </w:p>
          <w:bookmarkEnd w:id="511"/>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 нежилых помещений</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12"/>
          <w:p>
            <w:pPr>
              <w:spacing w:after="20"/>
              <w:ind w:left="20"/>
              <w:jc w:val="both"/>
            </w:pPr>
            <w:r>
              <w:rPr>
                <w:rFonts w:ascii="Times New Roman"/>
                <w:b w:val="false"/>
                <w:i w:val="false"/>
                <w:color w:val="000000"/>
                <w:sz w:val="20"/>
              </w:rPr>
              <w:t>
7.8</w:t>
            </w:r>
          </w:p>
          <w:bookmarkEnd w:id="512"/>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основных консолидированных показателей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13"/>
          <w:p>
            <w:pPr>
              <w:spacing w:after="20"/>
              <w:ind w:left="20"/>
              <w:jc w:val="both"/>
            </w:pPr>
            <w:r>
              <w:rPr>
                <w:rFonts w:ascii="Times New Roman"/>
                <w:b w:val="false"/>
                <w:i w:val="false"/>
                <w:color w:val="000000"/>
                <w:sz w:val="20"/>
              </w:rPr>
              <w:t>
7.9</w:t>
            </w:r>
          </w:p>
          <w:bookmarkEnd w:id="513"/>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основных неконсолидированных показателей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8.
</w:t>
            </w:r>
          </w:p>
        </w:tc>
        <w:tc>
          <w:tcPr>
            <w:tcW w:w="1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Информация по планируемым мероприятиям, направленным на развитие и внедрение стандартов корпоративного управления в Компании и юридических лицах, акции (доли участия) которых предоставляют право Компании определять решения, принимаемые данными юридическими лицами</w:t>
            </w:r>
          </w:p>
        </w:tc>
      </w:tr>
    </w:tbl>
    <w:bookmarkStart w:name="z654" w:id="514"/>
    <w:p>
      <w:pPr>
        <w:spacing w:after="0"/>
        <w:ind w:left="0"/>
        <w:jc w:val="both"/>
      </w:pPr>
      <w:r>
        <w:rPr>
          <w:rFonts w:ascii="Times New Roman"/>
          <w:b w:val="false"/>
          <w:i w:val="false"/>
          <w:color w:val="000000"/>
          <w:sz w:val="28"/>
        </w:rPr>
        <w:t>
      План развития может быть дополнен другими пунктами, подпунктами и приложениями, когда такое дополнение уместно для раскрытия целей, задач, ключевых показателей, показателей финансово-хозяйственной деятельности и других сведений и Компании.</w:t>
      </w:r>
    </w:p>
    <w:bookmarkEnd w:id="514"/>
    <w:bookmarkStart w:name="z655" w:id="515"/>
    <w:p>
      <w:pPr>
        <w:spacing w:after="0"/>
        <w:ind w:left="0"/>
        <w:jc w:val="both"/>
      </w:pPr>
      <w:r>
        <w:rPr>
          <w:rFonts w:ascii="Times New Roman"/>
          <w:b w:val="false"/>
          <w:i w:val="false"/>
          <w:color w:val="000000"/>
          <w:sz w:val="28"/>
        </w:rPr>
        <w:t>
      В случае дополнения Плана развития пунктами, подпунктами и приложениями, каждый дополнительно представляемый пункт, подпункт и приложение должны иметь соответствующие наименования.</w:t>
      </w:r>
    </w:p>
    <w:bookmarkEnd w:id="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2017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разработки и представления</w:t>
            </w:r>
            <w:r>
              <w:br/>
            </w:r>
            <w:r>
              <w:rPr>
                <w:rFonts w:ascii="Times New Roman"/>
                <w:b w:val="false"/>
                <w:i w:val="false"/>
                <w:color w:val="000000"/>
                <w:sz w:val="20"/>
              </w:rPr>
              <w:t>отчетов по исполнению планов развития</w:t>
            </w:r>
            <w:r>
              <w:br/>
            </w:r>
            <w:r>
              <w:rPr>
                <w:rFonts w:ascii="Times New Roman"/>
                <w:b w:val="false"/>
                <w:i w:val="false"/>
                <w:color w:val="000000"/>
                <w:sz w:val="20"/>
              </w:rPr>
              <w:t>национальных управляющих холдингов,</w:t>
            </w:r>
            <w:r>
              <w:br/>
            </w:r>
            <w:r>
              <w:rPr>
                <w:rFonts w:ascii="Times New Roman"/>
                <w:b w:val="false"/>
                <w:i w:val="false"/>
                <w:color w:val="000000"/>
                <w:sz w:val="20"/>
              </w:rPr>
              <w:t xml:space="preserve"> национальных холдингов, национальных</w:t>
            </w:r>
            <w:r>
              <w:br/>
            </w:r>
            <w:r>
              <w:rPr>
                <w:rFonts w:ascii="Times New Roman"/>
                <w:b w:val="false"/>
                <w:i w:val="false"/>
                <w:color w:val="000000"/>
                <w:sz w:val="20"/>
              </w:rPr>
              <w:t>компаний, акционером которых является</w:t>
            </w:r>
            <w:r>
              <w:br/>
            </w:r>
            <w:r>
              <w:rPr>
                <w:rFonts w:ascii="Times New Roman"/>
                <w:b w:val="false"/>
                <w:i w:val="false"/>
                <w:color w:val="000000"/>
                <w:sz w:val="20"/>
              </w:rPr>
              <w:t>государство</w:t>
            </w:r>
          </w:p>
        </w:tc>
      </w:tr>
    </w:tbl>
    <w:bookmarkStart w:name="z658" w:id="516"/>
    <w:p>
      <w:pPr>
        <w:spacing w:after="0"/>
        <w:ind w:left="0"/>
        <w:jc w:val="left"/>
      </w:pPr>
      <w:r>
        <w:rPr>
          <w:rFonts w:ascii="Times New Roman"/>
          <w:b/>
          <w:i w:val="false"/>
          <w:color w:val="000000"/>
        </w:rPr>
        <w:t xml:space="preserve"> Перечень показателей Плана развития</w:t>
      </w:r>
    </w:p>
    <w:bookmarkEnd w:id="516"/>
    <w:bookmarkStart w:name="z659" w:id="517"/>
    <w:p>
      <w:pPr>
        <w:spacing w:after="0"/>
        <w:ind w:left="0"/>
        <w:jc w:val="both"/>
      </w:pPr>
      <w:r>
        <w:rPr>
          <w:rFonts w:ascii="Times New Roman"/>
          <w:b w:val="false"/>
          <w:i w:val="false"/>
          <w:color w:val="000000"/>
          <w:sz w:val="28"/>
        </w:rPr>
        <w:t>
      1. Общие сведения о национальном управляющем холдинге (национальном холдинге, национальной компании с участием государства в уставном капитале) (далее - Компания):</w:t>
      </w:r>
    </w:p>
    <w:bookmarkEnd w:id="517"/>
    <w:bookmarkStart w:name="z660" w:id="518"/>
    <w:p>
      <w:pPr>
        <w:spacing w:after="0"/>
        <w:ind w:left="0"/>
        <w:jc w:val="both"/>
      </w:pPr>
      <w:r>
        <w:rPr>
          <w:rFonts w:ascii="Times New Roman"/>
          <w:b w:val="false"/>
          <w:i w:val="false"/>
          <w:color w:val="000000"/>
          <w:sz w:val="28"/>
        </w:rPr>
        <w:t>
      1.1 информация о создании Компании:</w:t>
      </w:r>
    </w:p>
    <w:bookmarkEnd w:id="518"/>
    <w:bookmarkStart w:name="z661" w:id="519"/>
    <w:p>
      <w:pPr>
        <w:spacing w:after="0"/>
        <w:ind w:left="0"/>
        <w:jc w:val="both"/>
      </w:pPr>
      <w:r>
        <w:rPr>
          <w:rFonts w:ascii="Times New Roman"/>
          <w:b w:val="false"/>
          <w:i w:val="false"/>
          <w:color w:val="000000"/>
          <w:sz w:val="28"/>
        </w:rPr>
        <w:t>
      форма 1</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8691"/>
        <w:gridCol w:w="381"/>
        <w:gridCol w:w="589"/>
        <w:gridCol w:w="589"/>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Информация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20"/>
          <w:p>
            <w:pPr>
              <w:spacing w:after="20"/>
              <w:ind w:left="20"/>
              <w:jc w:val="both"/>
            </w:pPr>
            <w:r>
              <w:rPr>
                <w:rFonts w:ascii="Times New Roman"/>
                <w:b w:val="false"/>
                <w:i w:val="false"/>
                <w:color w:val="000000"/>
                <w:sz w:val="20"/>
              </w:rPr>
              <w:t>
1</w:t>
            </w:r>
          </w:p>
          <w:bookmarkEnd w:id="520"/>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Компании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21"/>
          <w:p>
            <w:pPr>
              <w:spacing w:after="20"/>
              <w:ind w:left="20"/>
              <w:jc w:val="both"/>
            </w:pPr>
            <w:r>
              <w:rPr>
                <w:rFonts w:ascii="Times New Roman"/>
                <w:b w:val="false"/>
                <w:i w:val="false"/>
                <w:color w:val="000000"/>
                <w:sz w:val="20"/>
              </w:rPr>
              <w:t>
2</w:t>
            </w:r>
          </w:p>
          <w:bookmarkEnd w:id="521"/>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юридический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22"/>
          <w:p>
            <w:pPr>
              <w:spacing w:after="20"/>
              <w:ind w:left="20"/>
              <w:jc w:val="both"/>
            </w:pPr>
            <w:r>
              <w:rPr>
                <w:rFonts w:ascii="Times New Roman"/>
                <w:b w:val="false"/>
                <w:i w:val="false"/>
                <w:color w:val="000000"/>
                <w:sz w:val="20"/>
              </w:rPr>
              <w:t>
3</w:t>
            </w:r>
          </w:p>
          <w:bookmarkEnd w:id="522"/>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23"/>
          <w:p>
            <w:pPr>
              <w:spacing w:after="20"/>
              <w:ind w:left="20"/>
              <w:jc w:val="both"/>
            </w:pPr>
            <w:r>
              <w:rPr>
                <w:rFonts w:ascii="Times New Roman"/>
                <w:b w:val="false"/>
                <w:i w:val="false"/>
                <w:color w:val="000000"/>
                <w:sz w:val="20"/>
              </w:rPr>
              <w:t>
4</w:t>
            </w:r>
          </w:p>
          <w:bookmarkEnd w:id="523"/>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(е-mail), сайт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24"/>
          <w:p>
            <w:pPr>
              <w:spacing w:after="20"/>
              <w:ind w:left="20"/>
              <w:jc w:val="both"/>
            </w:pPr>
            <w:r>
              <w:rPr>
                <w:rFonts w:ascii="Times New Roman"/>
                <w:b w:val="false"/>
                <w:i w:val="false"/>
                <w:color w:val="000000"/>
                <w:sz w:val="20"/>
              </w:rPr>
              <w:t>
5</w:t>
            </w:r>
          </w:p>
          <w:bookmarkEnd w:id="524"/>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(бизнес-идентификационного номер)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25"/>
          <w:p>
            <w:pPr>
              <w:spacing w:after="20"/>
              <w:ind w:left="20"/>
              <w:jc w:val="both"/>
            </w:pPr>
            <w:r>
              <w:rPr>
                <w:rFonts w:ascii="Times New Roman"/>
                <w:b w:val="false"/>
                <w:i w:val="false"/>
                <w:color w:val="000000"/>
                <w:sz w:val="20"/>
              </w:rPr>
              <w:t>
6</w:t>
            </w:r>
          </w:p>
          <w:bookmarkEnd w:id="525"/>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ID-код (универсальный идентификационный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26"/>
          <w:p>
            <w:pPr>
              <w:spacing w:after="20"/>
              <w:ind w:left="20"/>
              <w:jc w:val="both"/>
            </w:pPr>
            <w:r>
              <w:rPr>
                <w:rFonts w:ascii="Times New Roman"/>
                <w:b w:val="false"/>
                <w:i w:val="false"/>
                <w:color w:val="000000"/>
                <w:sz w:val="20"/>
              </w:rPr>
              <w:t>
7</w:t>
            </w:r>
          </w:p>
          <w:bookmarkEnd w:id="526"/>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государственной регистрации (перерегистрации) в органах юстиции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27"/>
          <w:p>
            <w:pPr>
              <w:spacing w:after="20"/>
              <w:ind w:left="20"/>
              <w:jc w:val="both"/>
            </w:pPr>
            <w:r>
              <w:rPr>
                <w:rFonts w:ascii="Times New Roman"/>
                <w:b w:val="false"/>
                <w:i w:val="false"/>
                <w:color w:val="000000"/>
                <w:sz w:val="20"/>
              </w:rPr>
              <w:t>
8</w:t>
            </w:r>
          </w:p>
          <w:bookmarkEnd w:id="527"/>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управления (государственный орган)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28"/>
          <w:p>
            <w:pPr>
              <w:spacing w:after="20"/>
              <w:ind w:left="20"/>
              <w:jc w:val="both"/>
            </w:pPr>
            <w:r>
              <w:rPr>
                <w:rFonts w:ascii="Times New Roman"/>
                <w:b w:val="false"/>
                <w:i w:val="false"/>
                <w:color w:val="000000"/>
                <w:sz w:val="20"/>
              </w:rPr>
              <w:t>
9</w:t>
            </w:r>
          </w:p>
          <w:bookmarkEnd w:id="528"/>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история создания: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29"/>
          <w:p>
            <w:pPr>
              <w:spacing w:after="20"/>
              <w:ind w:left="20"/>
              <w:jc w:val="both"/>
            </w:pPr>
            <w:r>
              <w:rPr>
                <w:rFonts w:ascii="Times New Roman"/>
                <w:b w:val="false"/>
                <w:i w:val="false"/>
                <w:color w:val="000000"/>
                <w:sz w:val="20"/>
              </w:rPr>
              <w:t>
9.1</w:t>
            </w:r>
          </w:p>
          <w:bookmarkEnd w:id="529"/>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постановления Правительства Республики Казахстан о создании (реорганизации)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30"/>
          <w:p>
            <w:pPr>
              <w:spacing w:after="20"/>
              <w:ind w:left="20"/>
              <w:jc w:val="both"/>
            </w:pPr>
            <w:r>
              <w:rPr>
                <w:rFonts w:ascii="Times New Roman"/>
                <w:b w:val="false"/>
                <w:i w:val="false"/>
                <w:color w:val="000000"/>
                <w:sz w:val="20"/>
              </w:rPr>
              <w:t>
9.2</w:t>
            </w:r>
          </w:p>
          <w:bookmarkEnd w:id="530"/>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создания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31"/>
          <w:p>
            <w:pPr>
              <w:spacing w:after="20"/>
              <w:ind w:left="20"/>
              <w:jc w:val="both"/>
            </w:pPr>
            <w:r>
              <w:rPr>
                <w:rFonts w:ascii="Times New Roman"/>
                <w:b w:val="false"/>
                <w:i w:val="false"/>
                <w:color w:val="000000"/>
                <w:sz w:val="20"/>
              </w:rPr>
              <w:t>
9.3</w:t>
            </w:r>
          </w:p>
          <w:bookmarkEnd w:id="531"/>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в соответствии с учредительными документами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32"/>
          <w:p>
            <w:pPr>
              <w:spacing w:after="20"/>
              <w:ind w:left="20"/>
              <w:jc w:val="both"/>
            </w:pPr>
            <w:r>
              <w:rPr>
                <w:rFonts w:ascii="Times New Roman"/>
                <w:b w:val="false"/>
                <w:i w:val="false"/>
                <w:color w:val="000000"/>
                <w:sz w:val="20"/>
              </w:rPr>
              <w:t>
10</w:t>
            </w:r>
          </w:p>
          <w:bookmarkEnd w:id="532"/>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субъектом естественной монополии, сфера естественной монополии, когда принято решение о включении организации в государственный регистр субъектов естественных монополий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33"/>
          <w:p>
            <w:pPr>
              <w:spacing w:after="20"/>
              <w:ind w:left="20"/>
              <w:jc w:val="both"/>
            </w:pPr>
            <w:r>
              <w:rPr>
                <w:rFonts w:ascii="Times New Roman"/>
                <w:b w:val="false"/>
                <w:i w:val="false"/>
                <w:color w:val="000000"/>
                <w:sz w:val="20"/>
              </w:rPr>
              <w:t>
11</w:t>
            </w:r>
          </w:p>
          <w:bookmarkEnd w:id="533"/>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природопользователем: кем и когда предоставлено право специального природопользования, раскрыть характеристику природопользования (постоянное или временное, отчуждаемое или неотчуждаемое, приобретенное на возмездной основе или безвозмездно, первичное или вторичное)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34"/>
          <w:p>
            <w:pPr>
              <w:spacing w:after="20"/>
              <w:ind w:left="20"/>
              <w:jc w:val="both"/>
            </w:pPr>
            <w:r>
              <w:rPr>
                <w:rFonts w:ascii="Times New Roman"/>
                <w:b w:val="false"/>
                <w:i w:val="false"/>
                <w:color w:val="000000"/>
                <w:sz w:val="20"/>
              </w:rPr>
              <w:t>
12</w:t>
            </w:r>
          </w:p>
          <w:bookmarkEnd w:id="534"/>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недропользователем: кем и когда предоставлено право на недропользование, раскрыть операции по недропользованию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35"/>
          <w:p>
            <w:pPr>
              <w:spacing w:after="20"/>
              <w:ind w:left="20"/>
              <w:jc w:val="both"/>
            </w:pPr>
            <w:r>
              <w:rPr>
                <w:rFonts w:ascii="Times New Roman"/>
                <w:b w:val="false"/>
                <w:i w:val="false"/>
                <w:color w:val="000000"/>
                <w:sz w:val="20"/>
              </w:rPr>
              <w:t>
13</w:t>
            </w:r>
          </w:p>
          <w:bookmarkEnd w:id="535"/>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36"/>
          <w:p>
            <w:pPr>
              <w:spacing w:after="20"/>
              <w:ind w:left="20"/>
              <w:jc w:val="both"/>
            </w:pPr>
            <w:r>
              <w:rPr>
                <w:rFonts w:ascii="Times New Roman"/>
                <w:b w:val="false"/>
                <w:i w:val="false"/>
                <w:color w:val="000000"/>
                <w:sz w:val="20"/>
              </w:rPr>
              <w:t>
13.1</w:t>
            </w:r>
          </w:p>
          <w:bookmarkEnd w:id="536"/>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уставного капитала в соответствии с учредительными документами, тыс.тенге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37"/>
          <w:p>
            <w:pPr>
              <w:spacing w:after="20"/>
              <w:ind w:left="20"/>
              <w:jc w:val="both"/>
            </w:pPr>
            <w:r>
              <w:rPr>
                <w:rFonts w:ascii="Times New Roman"/>
                <w:b w:val="false"/>
                <w:i w:val="false"/>
                <w:color w:val="000000"/>
                <w:sz w:val="20"/>
              </w:rPr>
              <w:t>
13.2</w:t>
            </w:r>
          </w:p>
          <w:bookmarkEnd w:id="537"/>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кем принимались решения об увеличении уставного капитала (постановление Правительства Республики Казахстан, приказ органа государственного управления, решение общего собрания акционеров (участников)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38"/>
          <w:p>
            <w:pPr>
              <w:spacing w:after="20"/>
              <w:ind w:left="20"/>
              <w:jc w:val="both"/>
            </w:pPr>
            <w:r>
              <w:rPr>
                <w:rFonts w:ascii="Times New Roman"/>
                <w:b w:val="false"/>
                <w:i w:val="false"/>
                <w:color w:val="000000"/>
                <w:sz w:val="20"/>
              </w:rPr>
              <w:t>
14.</w:t>
            </w:r>
          </w:p>
          <w:bookmarkEnd w:id="538"/>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всего, в том числе: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объявленные</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размещенные</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39"/>
          <w:p>
            <w:pPr>
              <w:spacing w:after="20"/>
              <w:ind w:left="20"/>
              <w:jc w:val="both"/>
            </w:pPr>
            <w:r>
              <w:rPr>
                <w:rFonts w:ascii="Times New Roman"/>
                <w:b w:val="false"/>
                <w:i w:val="false"/>
                <w:color w:val="000000"/>
                <w:sz w:val="20"/>
              </w:rPr>
              <w:t>
14.1</w:t>
            </w:r>
          </w:p>
          <w:bookmarkEnd w:id="539"/>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40"/>
          <w:p>
            <w:pPr>
              <w:spacing w:after="20"/>
              <w:ind w:left="20"/>
              <w:jc w:val="both"/>
            </w:pPr>
            <w:r>
              <w:rPr>
                <w:rFonts w:ascii="Times New Roman"/>
                <w:b w:val="false"/>
                <w:i w:val="false"/>
                <w:color w:val="000000"/>
                <w:sz w:val="20"/>
              </w:rPr>
              <w:t>
14.2</w:t>
            </w:r>
          </w:p>
          <w:bookmarkEnd w:id="540"/>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41"/>
          <w:p>
            <w:pPr>
              <w:spacing w:after="20"/>
              <w:ind w:left="20"/>
              <w:jc w:val="both"/>
            </w:pPr>
            <w:r>
              <w:rPr>
                <w:rFonts w:ascii="Times New Roman"/>
                <w:b w:val="false"/>
                <w:i w:val="false"/>
                <w:color w:val="000000"/>
                <w:sz w:val="20"/>
              </w:rPr>
              <w:t>
15</w:t>
            </w:r>
          </w:p>
          <w:bookmarkEnd w:id="541"/>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одной акции,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42"/>
          <w:p>
            <w:pPr>
              <w:spacing w:after="20"/>
              <w:ind w:left="20"/>
              <w:jc w:val="both"/>
            </w:pPr>
            <w:r>
              <w:rPr>
                <w:rFonts w:ascii="Times New Roman"/>
                <w:b w:val="false"/>
                <w:i w:val="false"/>
                <w:color w:val="000000"/>
                <w:sz w:val="20"/>
              </w:rPr>
              <w:t>
16</w:t>
            </w:r>
          </w:p>
          <w:bookmarkEnd w:id="542"/>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регистраторе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43"/>
          <w:p>
            <w:pPr>
              <w:spacing w:after="20"/>
              <w:ind w:left="20"/>
              <w:jc w:val="both"/>
            </w:pPr>
            <w:r>
              <w:rPr>
                <w:rFonts w:ascii="Times New Roman"/>
                <w:b w:val="false"/>
                <w:i w:val="false"/>
                <w:color w:val="000000"/>
                <w:sz w:val="20"/>
              </w:rPr>
              <w:t>
17</w:t>
            </w:r>
          </w:p>
          <w:bookmarkEnd w:id="543"/>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находящиеся в республиканской собственности, всего в том числе: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44"/>
          <w:p>
            <w:pPr>
              <w:spacing w:after="20"/>
              <w:ind w:left="20"/>
              <w:jc w:val="both"/>
            </w:pPr>
            <w:r>
              <w:rPr>
                <w:rFonts w:ascii="Times New Roman"/>
                <w:b w:val="false"/>
                <w:i w:val="false"/>
                <w:color w:val="000000"/>
                <w:sz w:val="20"/>
              </w:rPr>
              <w:t>
17.1</w:t>
            </w:r>
          </w:p>
          <w:bookmarkEnd w:id="544"/>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45"/>
          <w:p>
            <w:pPr>
              <w:spacing w:after="20"/>
              <w:ind w:left="20"/>
              <w:jc w:val="both"/>
            </w:pPr>
            <w:r>
              <w:rPr>
                <w:rFonts w:ascii="Times New Roman"/>
                <w:b w:val="false"/>
                <w:i w:val="false"/>
                <w:color w:val="000000"/>
                <w:sz w:val="20"/>
              </w:rPr>
              <w:t>
17.2</w:t>
            </w:r>
          </w:p>
          <w:bookmarkEnd w:id="545"/>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46"/>
          <w:p>
            <w:pPr>
              <w:spacing w:after="20"/>
              <w:ind w:left="20"/>
              <w:jc w:val="both"/>
            </w:pPr>
            <w:r>
              <w:rPr>
                <w:rFonts w:ascii="Times New Roman"/>
                <w:b w:val="false"/>
                <w:i w:val="false"/>
                <w:color w:val="000000"/>
                <w:sz w:val="20"/>
              </w:rPr>
              <w:t>
18</w:t>
            </w:r>
          </w:p>
          <w:bookmarkEnd w:id="546"/>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находящиеся в коммунальной собственности, всего в том числе: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47"/>
          <w:p>
            <w:pPr>
              <w:spacing w:after="20"/>
              <w:ind w:left="20"/>
              <w:jc w:val="both"/>
            </w:pPr>
            <w:r>
              <w:rPr>
                <w:rFonts w:ascii="Times New Roman"/>
                <w:b w:val="false"/>
                <w:i w:val="false"/>
                <w:color w:val="000000"/>
                <w:sz w:val="20"/>
              </w:rPr>
              <w:t>
18.1</w:t>
            </w:r>
          </w:p>
          <w:bookmarkEnd w:id="547"/>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48"/>
          <w:p>
            <w:pPr>
              <w:spacing w:after="20"/>
              <w:ind w:left="20"/>
              <w:jc w:val="both"/>
            </w:pPr>
            <w:r>
              <w:rPr>
                <w:rFonts w:ascii="Times New Roman"/>
                <w:b w:val="false"/>
                <w:i w:val="false"/>
                <w:color w:val="000000"/>
                <w:sz w:val="20"/>
              </w:rPr>
              <w:t>
18.2</w:t>
            </w:r>
          </w:p>
          <w:bookmarkEnd w:id="548"/>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2" w:id="549"/>
    <w:p>
      <w:pPr>
        <w:spacing w:after="0"/>
        <w:ind w:left="0"/>
        <w:jc w:val="both"/>
      </w:pPr>
      <w:r>
        <w:rPr>
          <w:rFonts w:ascii="Times New Roman"/>
          <w:b w:val="false"/>
          <w:i w:val="false"/>
          <w:color w:val="000000"/>
          <w:sz w:val="28"/>
        </w:rPr>
        <w:t>
      1.2 корпоративная структура группы Компании с указанием всех организаций, входящих в его группу, в том числе являющимися нерезидентами Республики Казахстан по состоянию на ________:</w:t>
      </w:r>
    </w:p>
    <w:bookmarkEnd w:id="549"/>
    <w:bookmarkStart w:name="z693" w:id="550"/>
    <w:p>
      <w:pPr>
        <w:spacing w:after="0"/>
        <w:ind w:left="0"/>
        <w:jc w:val="both"/>
      </w:pPr>
      <w:r>
        <w:rPr>
          <w:rFonts w:ascii="Times New Roman"/>
          <w:b w:val="false"/>
          <w:i w:val="false"/>
          <w:color w:val="000000"/>
          <w:sz w:val="28"/>
        </w:rPr>
        <w:t>
      форма 2</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
        <w:gridCol w:w="537"/>
        <w:gridCol w:w="537"/>
        <w:gridCol w:w="2037"/>
        <w:gridCol w:w="307"/>
        <w:gridCol w:w="307"/>
        <w:gridCol w:w="307"/>
        <w:gridCol w:w="2038"/>
        <w:gridCol w:w="307"/>
        <w:gridCol w:w="307"/>
        <w:gridCol w:w="307"/>
        <w:gridCol w:w="2039"/>
        <w:gridCol w:w="307"/>
        <w:gridCol w:w="307"/>
        <w:gridCol w:w="308"/>
        <w:gridCol w:w="2041"/>
      </w:tblGrid>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Компания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первого уровня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второго уровня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n уровня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51"/>
          <w:p>
            <w:pPr>
              <w:spacing w:after="20"/>
              <w:ind w:left="20"/>
              <w:jc w:val="both"/>
            </w:pPr>
            <w:r>
              <w:rPr>
                <w:rFonts w:ascii="Times New Roman"/>
                <w:b w:val="false"/>
                <w:i w:val="false"/>
                <w:color w:val="000000"/>
                <w:sz w:val="20"/>
              </w:rPr>
              <w:t>
ОПФ</w:t>
            </w:r>
          </w:p>
          <w:bookmarkEnd w:id="551"/>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ОПФ</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акций (долей участия)</w:t>
            </w:r>
          </w:p>
        </w:tc>
      </w:tr>
      <w:tr>
        <w:trPr>
          <w:trHeight w:val="30" w:hRule="atLeast"/>
        </w:trPr>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2" w:id="552"/>
    <w:p>
      <w:pPr>
        <w:spacing w:after="0"/>
        <w:ind w:left="0"/>
        <w:jc w:val="left"/>
      </w:pPr>
      <w:r>
        <w:rPr>
          <w:rFonts w:ascii="Times New Roman"/>
          <w:b/>
          <w:i w:val="false"/>
          <w:color w:val="000000"/>
        </w:rPr>
        <w:t xml:space="preserve"> Сводная информация о количестве субъектов квазигосударственного сектора</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1186"/>
        <w:gridCol w:w="1849"/>
        <w:gridCol w:w="1849"/>
        <w:gridCol w:w="1849"/>
        <w:gridCol w:w="3322"/>
        <w:gridCol w:w="525"/>
      </w:tblGrid>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ОПФ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Дочерние организации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первого уровня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второго уровня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третьего уровня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Организации n уровня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Итого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53"/>
          <w:p>
            <w:pPr>
              <w:spacing w:after="20"/>
              <w:ind w:left="20"/>
              <w:jc w:val="both"/>
            </w:pPr>
            <w:r>
              <w:rPr>
                <w:rFonts w:ascii="Times New Roman"/>
                <w:b w:val="false"/>
                <w:i w:val="false"/>
                <w:color w:val="000000"/>
                <w:sz w:val="20"/>
              </w:rPr>
              <w:t>
АО</w:t>
            </w:r>
          </w:p>
          <w:bookmarkEnd w:id="553"/>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54"/>
          <w:p>
            <w:pPr>
              <w:spacing w:after="20"/>
              <w:ind w:left="20"/>
              <w:jc w:val="both"/>
            </w:pPr>
            <w:r>
              <w:rPr>
                <w:rFonts w:ascii="Times New Roman"/>
                <w:b w:val="false"/>
                <w:i w:val="false"/>
                <w:color w:val="000000"/>
                <w:sz w:val="20"/>
              </w:rPr>
              <w:t>
ТОО</w:t>
            </w:r>
          </w:p>
          <w:bookmarkEnd w:id="554"/>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55"/>
          <w:p>
            <w:pPr>
              <w:spacing w:after="20"/>
              <w:ind w:left="20"/>
              <w:jc w:val="both"/>
            </w:pPr>
            <w:r>
              <w:rPr>
                <w:rFonts w:ascii="Times New Roman"/>
                <w:b w:val="false"/>
                <w:i w:val="false"/>
                <w:color w:val="000000"/>
                <w:sz w:val="20"/>
              </w:rPr>
              <w:t>
Иная ОПФ</w:t>
            </w:r>
          </w:p>
          <w:bookmarkEnd w:id="555"/>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56"/>
          <w:p>
            <w:pPr>
              <w:spacing w:after="20"/>
              <w:ind w:left="20"/>
              <w:jc w:val="both"/>
            </w:pPr>
            <w:r>
              <w:rPr>
                <w:rFonts w:ascii="Times New Roman"/>
                <w:b w:val="false"/>
                <w:i w:val="false"/>
                <w:color w:val="000000"/>
                <w:sz w:val="20"/>
              </w:rPr>
              <w:t>
Итого</w:t>
            </w:r>
          </w:p>
          <w:bookmarkEnd w:id="556"/>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8" w:id="557"/>
    <w:p>
      <w:pPr>
        <w:spacing w:after="0"/>
        <w:ind w:left="0"/>
        <w:jc w:val="both"/>
      </w:pPr>
      <w:r>
        <w:rPr>
          <w:rFonts w:ascii="Times New Roman"/>
          <w:b w:val="false"/>
          <w:i w:val="false"/>
          <w:color w:val="000000"/>
          <w:sz w:val="28"/>
        </w:rPr>
        <w:t>
      1.3 организационная структура Компании (с указанием численности работников), схема и описание.</w:t>
      </w:r>
    </w:p>
    <w:bookmarkEnd w:id="557"/>
    <w:bookmarkStart w:name="z709" w:id="558"/>
    <w:p>
      <w:pPr>
        <w:spacing w:after="0"/>
        <w:ind w:left="0"/>
        <w:jc w:val="both"/>
      </w:pPr>
      <w:r>
        <w:rPr>
          <w:rFonts w:ascii="Times New Roman"/>
          <w:b w:val="false"/>
          <w:i w:val="false"/>
          <w:color w:val="000000"/>
          <w:sz w:val="28"/>
        </w:rPr>
        <w:t>
      2. Цели и задачи, в том ключевые показатели эффективности деятельности Компании и юридических лиц, акции (доли участия) которых предоставляют право Компании определять решения, принимаемые данными юридическими лицами, на пятилетний период с разбивкой по годам:</w:t>
      </w:r>
    </w:p>
    <w:bookmarkEnd w:id="558"/>
    <w:bookmarkStart w:name="z710" w:id="559"/>
    <w:p>
      <w:pPr>
        <w:spacing w:after="0"/>
        <w:ind w:left="0"/>
        <w:jc w:val="both"/>
      </w:pPr>
      <w:r>
        <w:rPr>
          <w:rFonts w:ascii="Times New Roman"/>
          <w:b w:val="false"/>
          <w:i w:val="false"/>
          <w:color w:val="000000"/>
          <w:sz w:val="28"/>
        </w:rPr>
        <w:t>
      форма 3</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1423"/>
        <w:gridCol w:w="1062"/>
        <w:gridCol w:w="1062"/>
        <w:gridCol w:w="1062"/>
        <w:gridCol w:w="1063"/>
        <w:gridCol w:w="1063"/>
        <w:gridCol w:w="355"/>
        <w:gridCol w:w="355"/>
        <w:gridCol w:w="355"/>
        <w:gridCol w:w="355"/>
        <w:gridCol w:w="355"/>
        <w:gridCol w:w="355"/>
        <w:gridCol w:w="355"/>
        <w:gridCol w:w="552"/>
        <w:gridCol w:w="552"/>
        <w:gridCol w:w="553"/>
      </w:tblGrid>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Цели Стратегии развития Компании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Задачи Стратегии развития Компании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Ключевые показатели Стратегии развития Компании (количественные или качественные)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Методика расчета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Значение показателей по годам*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(предыдущий)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(текущий)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60"/>
          <w:p>
            <w:pPr>
              <w:spacing w:after="20"/>
              <w:ind w:left="20"/>
              <w:jc w:val="both"/>
            </w:pPr>
            <w:r>
              <w:rPr>
                <w:rFonts w:ascii="Times New Roman"/>
                <w:b w:val="false"/>
                <w:i w:val="false"/>
                <w:color w:val="000000"/>
                <w:sz w:val="20"/>
              </w:rPr>
              <w:t>
А</w:t>
            </w:r>
          </w:p>
          <w:bookmarkEnd w:id="560"/>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61"/>
          <w:p>
            <w:pPr>
              <w:spacing w:after="20"/>
              <w:ind w:left="20"/>
              <w:jc w:val="both"/>
            </w:pPr>
            <w:r>
              <w:rPr>
                <w:rFonts w:ascii="Times New Roman"/>
                <w:b w:val="false"/>
                <w:i w:val="false"/>
                <w:color w:val="000000"/>
                <w:sz w:val="20"/>
              </w:rPr>
              <w:t>
Направление 1</w:t>
            </w:r>
          </w:p>
          <w:bookmarkEnd w:id="561"/>
        </w:tc>
      </w:tr>
      <w:tr>
        <w:trPr>
          <w:trHeight w:val="30" w:hRule="atLeast"/>
        </w:trPr>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62"/>
          <w:p>
            <w:pPr>
              <w:spacing w:after="20"/>
              <w:ind w:left="20"/>
              <w:jc w:val="both"/>
            </w:pPr>
            <w:r>
              <w:rPr>
                <w:rFonts w:ascii="Times New Roman"/>
                <w:b w:val="false"/>
                <w:i w:val="false"/>
                <w:color w:val="000000"/>
                <w:sz w:val="20"/>
              </w:rPr>
              <w:t>
Цель 1</w:t>
            </w:r>
          </w:p>
          <w:bookmarkEnd w:id="562"/>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63"/>
          <w:p>
            <w:pPr>
              <w:spacing w:after="20"/>
              <w:ind w:left="20"/>
              <w:jc w:val="both"/>
            </w:pPr>
            <w:r>
              <w:rPr>
                <w:rFonts w:ascii="Times New Roman"/>
                <w:b w:val="false"/>
                <w:i w:val="false"/>
                <w:color w:val="000000"/>
                <w:sz w:val="20"/>
              </w:rPr>
              <w:t>
Цель n</w:t>
            </w:r>
          </w:p>
          <w:bookmarkEnd w:id="563"/>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64"/>
          <w:p>
            <w:pPr>
              <w:spacing w:after="20"/>
              <w:ind w:left="20"/>
              <w:jc w:val="both"/>
            </w:pPr>
            <w:r>
              <w:rPr>
                <w:rFonts w:ascii="Times New Roman"/>
                <w:b w:val="false"/>
                <w:i w:val="false"/>
                <w:color w:val="000000"/>
                <w:sz w:val="20"/>
              </w:rPr>
              <w:t>
Направление n</w:t>
            </w:r>
          </w:p>
          <w:bookmarkEnd w:id="564"/>
        </w:tc>
      </w:tr>
      <w:tr>
        <w:trPr>
          <w:trHeight w:val="30" w:hRule="atLeast"/>
        </w:trPr>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565"/>
          <w:p>
            <w:pPr>
              <w:spacing w:after="20"/>
              <w:ind w:left="20"/>
              <w:jc w:val="both"/>
            </w:pPr>
            <w:r>
              <w:rPr>
                <w:rFonts w:ascii="Times New Roman"/>
                <w:b w:val="false"/>
                <w:i w:val="false"/>
                <w:color w:val="000000"/>
                <w:sz w:val="20"/>
              </w:rPr>
              <w:t>
Цель 1</w:t>
            </w:r>
          </w:p>
          <w:bookmarkEnd w:id="565"/>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66"/>
          <w:p>
            <w:pPr>
              <w:spacing w:after="20"/>
              <w:ind w:left="20"/>
              <w:jc w:val="both"/>
            </w:pPr>
            <w:r>
              <w:rPr>
                <w:rFonts w:ascii="Times New Roman"/>
                <w:b w:val="false"/>
                <w:i w:val="false"/>
                <w:color w:val="000000"/>
                <w:sz w:val="20"/>
              </w:rPr>
              <w:t>
Цель n</w:t>
            </w:r>
          </w:p>
          <w:bookmarkEnd w:id="566"/>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n</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n</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3" w:id="567"/>
    <w:p>
      <w:pPr>
        <w:spacing w:after="0"/>
        <w:ind w:left="0"/>
        <w:jc w:val="both"/>
      </w:pPr>
      <w:r>
        <w:rPr>
          <w:rFonts w:ascii="Times New Roman"/>
          <w:b w:val="false"/>
          <w:i w:val="false"/>
          <w:color w:val="000000"/>
          <w:sz w:val="28"/>
        </w:rPr>
        <w:t>
      * значение ключевых показателей Плана развития определяется путем обеспечения взаимоувязки и сопоставления финансовых, экономических и производственных показателей Компании и ее дочерних организаций</w:t>
      </w:r>
    </w:p>
    <w:bookmarkEnd w:id="567"/>
    <w:bookmarkStart w:name="z734" w:id="568"/>
    <w:p>
      <w:pPr>
        <w:spacing w:after="0"/>
        <w:ind w:left="0"/>
        <w:jc w:val="both"/>
      </w:pPr>
      <w:r>
        <w:rPr>
          <w:rFonts w:ascii="Times New Roman"/>
          <w:b w:val="false"/>
          <w:i w:val="false"/>
          <w:color w:val="000000"/>
          <w:sz w:val="28"/>
        </w:rPr>
        <w:t>
      3. Мероприятия, планируемые Компанией по реализации Плана развития, в том числе по:</w:t>
      </w:r>
    </w:p>
    <w:bookmarkEnd w:id="568"/>
    <w:bookmarkStart w:name="z735" w:id="569"/>
    <w:p>
      <w:pPr>
        <w:spacing w:after="0"/>
        <w:ind w:left="0"/>
        <w:jc w:val="both"/>
      </w:pPr>
      <w:r>
        <w:rPr>
          <w:rFonts w:ascii="Times New Roman"/>
          <w:b w:val="false"/>
          <w:i w:val="false"/>
          <w:color w:val="000000"/>
          <w:sz w:val="28"/>
        </w:rPr>
        <w:t>
      3.1 достижению ключевых показателей деятельности:</w:t>
      </w:r>
    </w:p>
    <w:bookmarkEnd w:id="569"/>
    <w:bookmarkStart w:name="z736" w:id="570"/>
    <w:p>
      <w:pPr>
        <w:spacing w:after="0"/>
        <w:ind w:left="0"/>
        <w:jc w:val="both"/>
      </w:pPr>
      <w:r>
        <w:rPr>
          <w:rFonts w:ascii="Times New Roman"/>
          <w:b w:val="false"/>
          <w:i w:val="false"/>
          <w:color w:val="000000"/>
          <w:sz w:val="28"/>
        </w:rPr>
        <w:t>
      форма 4</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1466"/>
        <w:gridCol w:w="1094"/>
        <w:gridCol w:w="1094"/>
        <w:gridCol w:w="1094"/>
        <w:gridCol w:w="1094"/>
        <w:gridCol w:w="1094"/>
        <w:gridCol w:w="365"/>
        <w:gridCol w:w="366"/>
        <w:gridCol w:w="366"/>
        <w:gridCol w:w="366"/>
        <w:gridCol w:w="366"/>
        <w:gridCol w:w="366"/>
        <w:gridCol w:w="568"/>
        <w:gridCol w:w="568"/>
        <w:gridCol w:w="568"/>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ключевых показателей деятельности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мероприятий/показателей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Значение мероприятий/показателей по годам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(предыдущий)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(текущий)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571"/>
          <w:p>
            <w:pPr>
              <w:spacing w:after="20"/>
              <w:ind w:left="20"/>
              <w:jc w:val="both"/>
            </w:pPr>
            <w:r>
              <w:rPr>
                <w:rFonts w:ascii="Times New Roman"/>
                <w:b w:val="false"/>
                <w:i w:val="false"/>
                <w:color w:val="000000"/>
                <w:sz w:val="20"/>
              </w:rPr>
              <w:t>
А</w:t>
            </w:r>
          </w:p>
          <w:bookmarkEnd w:id="571"/>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572"/>
          <w:p>
            <w:pPr>
              <w:spacing w:after="20"/>
              <w:ind w:left="20"/>
              <w:jc w:val="both"/>
            </w:pPr>
            <w:r>
              <w:rPr>
                <w:rFonts w:ascii="Times New Roman"/>
                <w:b w:val="false"/>
                <w:i w:val="false"/>
                <w:color w:val="000000"/>
                <w:sz w:val="20"/>
              </w:rPr>
              <w:t>
1.</w:t>
            </w:r>
          </w:p>
          <w:bookmarkEnd w:id="572"/>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73"/>
          <w:p>
            <w:pPr>
              <w:spacing w:after="20"/>
              <w:ind w:left="20"/>
              <w:jc w:val="both"/>
            </w:pPr>
            <w:r>
              <w:rPr>
                <w:rFonts w:ascii="Times New Roman"/>
                <w:b w:val="false"/>
                <w:i w:val="false"/>
                <w:color w:val="000000"/>
                <w:sz w:val="20"/>
              </w:rPr>
              <w:t>
n</w:t>
            </w:r>
          </w:p>
          <w:bookmarkEnd w:id="573"/>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3" w:id="574"/>
    <w:p>
      <w:pPr>
        <w:spacing w:after="0"/>
        <w:ind w:left="0"/>
        <w:jc w:val="both"/>
      </w:pPr>
      <w:r>
        <w:rPr>
          <w:rFonts w:ascii="Times New Roman"/>
          <w:b w:val="false"/>
          <w:i w:val="false"/>
          <w:color w:val="000000"/>
          <w:sz w:val="28"/>
        </w:rPr>
        <w:t>
      3.2 достижению основных производственных показателей Компании и/или его дочерних и зависимых организаций:</w:t>
      </w:r>
    </w:p>
    <w:bookmarkEnd w:id="574"/>
    <w:bookmarkStart w:name="z744" w:id="575"/>
    <w:p>
      <w:pPr>
        <w:spacing w:after="0"/>
        <w:ind w:left="0"/>
        <w:jc w:val="both"/>
      </w:pPr>
      <w:r>
        <w:rPr>
          <w:rFonts w:ascii="Times New Roman"/>
          <w:b w:val="false"/>
          <w:i w:val="false"/>
          <w:color w:val="000000"/>
          <w:sz w:val="28"/>
        </w:rPr>
        <w:t>
      форма 5</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587"/>
        <w:gridCol w:w="587"/>
        <w:gridCol w:w="320"/>
        <w:gridCol w:w="1392"/>
        <w:gridCol w:w="187"/>
        <w:gridCol w:w="320"/>
        <w:gridCol w:w="1392"/>
        <w:gridCol w:w="187"/>
        <w:gridCol w:w="320"/>
        <w:gridCol w:w="1392"/>
        <w:gridCol w:w="320"/>
        <w:gridCol w:w="320"/>
        <w:gridCol w:w="1036"/>
        <w:gridCol w:w="320"/>
        <w:gridCol w:w="320"/>
        <w:gridCol w:w="1036"/>
        <w:gridCol w:w="320"/>
        <w:gridCol w:w="320"/>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организации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Значение производственных показатели по годам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(предыдущий)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(текущий)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3=(2/1*100)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6=(5/4*100)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9=(8/7*100)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12=(11/1 0*100)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15=(14/1 3*100)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576"/>
          <w:p>
            <w:pPr>
              <w:spacing w:after="20"/>
              <w:ind w:left="20"/>
              <w:jc w:val="both"/>
            </w:pPr>
            <w:r>
              <w:rPr>
                <w:rFonts w:ascii="Times New Roman"/>
                <w:b w:val="false"/>
                <w:i w:val="false"/>
                <w:color w:val="000000"/>
                <w:sz w:val="20"/>
              </w:rPr>
              <w:t>
1.</w:t>
            </w:r>
          </w:p>
          <w:bookmarkEnd w:id="576"/>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577"/>
          <w:p>
            <w:pPr>
              <w:spacing w:after="20"/>
              <w:ind w:left="20"/>
              <w:jc w:val="both"/>
            </w:pPr>
            <w:r>
              <w:rPr>
                <w:rFonts w:ascii="Times New Roman"/>
                <w:b w:val="false"/>
                <w:i w:val="false"/>
                <w:color w:val="000000"/>
                <w:sz w:val="20"/>
              </w:rPr>
              <w:t>
n</w:t>
            </w:r>
          </w:p>
          <w:bookmarkEnd w:id="577"/>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1" w:id="578"/>
    <w:p>
      <w:pPr>
        <w:spacing w:after="0"/>
        <w:ind w:left="0"/>
        <w:jc w:val="both"/>
      </w:pPr>
      <w:r>
        <w:rPr>
          <w:rFonts w:ascii="Times New Roman"/>
          <w:b w:val="false"/>
          <w:i w:val="false"/>
          <w:color w:val="000000"/>
          <w:sz w:val="28"/>
        </w:rPr>
        <w:t>
       *с учетом стратегических направлений деятельности, указанных в Стратегии развития Компании</w:t>
      </w:r>
    </w:p>
    <w:bookmarkEnd w:id="578"/>
    <w:bookmarkStart w:name="z752" w:id="579"/>
    <w:p>
      <w:pPr>
        <w:spacing w:after="0"/>
        <w:ind w:left="0"/>
        <w:jc w:val="both"/>
      </w:pPr>
      <w:r>
        <w:rPr>
          <w:rFonts w:ascii="Times New Roman"/>
          <w:b w:val="false"/>
          <w:i w:val="false"/>
          <w:color w:val="000000"/>
          <w:sz w:val="28"/>
        </w:rPr>
        <w:t>
      3.3 реструктуризации активов* и их обоснование:</w:t>
      </w:r>
    </w:p>
    <w:bookmarkEnd w:id="579"/>
    <w:bookmarkStart w:name="z753" w:id="580"/>
    <w:p>
      <w:pPr>
        <w:spacing w:after="0"/>
        <w:ind w:left="0"/>
        <w:jc w:val="both"/>
      </w:pPr>
      <w:r>
        <w:rPr>
          <w:rFonts w:ascii="Times New Roman"/>
          <w:b w:val="false"/>
          <w:i w:val="false"/>
          <w:color w:val="000000"/>
          <w:sz w:val="28"/>
        </w:rPr>
        <w:t>
      форма 6</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15"/>
        <w:gridCol w:w="1128"/>
        <w:gridCol w:w="3540"/>
        <w:gridCol w:w="3818"/>
        <w:gridCol w:w="292"/>
        <w:gridCol w:w="293"/>
        <w:gridCol w:w="293"/>
        <w:gridCol w:w="293"/>
      </w:tblGrid>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Действующая структура группы Компании (с указанием всех организаций, входящих в группу)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 актива (профильный, непрофильный, прочие)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Планируемая реструктуризация актива* (разделение, выделение, соединение, ликвидация, продажа (отчуждение) создание новых, приобретения акций (долей участия) и т.д.)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Прогнозная структура группы Компании (с указанием всех организаций, входящих в группу) по состоянию на 1 января 20 __ года**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581"/>
          <w:p>
            <w:pPr>
              <w:spacing w:after="20"/>
              <w:ind w:left="20"/>
              <w:jc w:val="both"/>
            </w:pPr>
            <w:r>
              <w:rPr>
                <w:rFonts w:ascii="Times New Roman"/>
                <w:b w:val="false"/>
                <w:i w:val="false"/>
                <w:color w:val="000000"/>
                <w:sz w:val="20"/>
              </w:rPr>
              <w:t>
1.</w:t>
            </w:r>
          </w:p>
          <w:bookmarkEnd w:id="581"/>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582"/>
          <w:p>
            <w:pPr>
              <w:spacing w:after="20"/>
              <w:ind w:left="20"/>
              <w:jc w:val="both"/>
            </w:pPr>
            <w:r>
              <w:rPr>
                <w:rFonts w:ascii="Times New Roman"/>
                <w:b w:val="false"/>
                <w:i w:val="false"/>
                <w:color w:val="000000"/>
                <w:sz w:val="20"/>
              </w:rPr>
              <w:t>
n</w:t>
            </w:r>
          </w:p>
          <w:bookmarkEnd w:id="582"/>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9" w:id="583"/>
    <w:p>
      <w:pPr>
        <w:spacing w:after="0"/>
        <w:ind w:left="0"/>
        <w:jc w:val="both"/>
      </w:pPr>
      <w:r>
        <w:rPr>
          <w:rFonts w:ascii="Times New Roman"/>
          <w:b w:val="false"/>
          <w:i w:val="false"/>
          <w:color w:val="000000"/>
          <w:sz w:val="28"/>
        </w:rPr>
        <w:t>
      * активы - это юридические лица, входящие в группу Компании</w:t>
      </w:r>
    </w:p>
    <w:bookmarkEnd w:id="583"/>
    <w:bookmarkStart w:name="z760" w:id="584"/>
    <w:p>
      <w:pPr>
        <w:spacing w:after="0"/>
        <w:ind w:left="0"/>
        <w:jc w:val="both"/>
      </w:pPr>
      <w:r>
        <w:rPr>
          <w:rFonts w:ascii="Times New Roman"/>
          <w:b w:val="false"/>
          <w:i w:val="false"/>
          <w:color w:val="000000"/>
          <w:sz w:val="28"/>
        </w:rPr>
        <w:t>
      ** указывается структура группы Компании на 1 января года, следующего за отчетным пятилетним периодом</w:t>
      </w:r>
    </w:p>
    <w:bookmarkEnd w:id="584"/>
    <w:bookmarkStart w:name="z761" w:id="585"/>
    <w:p>
      <w:pPr>
        <w:spacing w:after="0"/>
        <w:ind w:left="0"/>
        <w:jc w:val="both"/>
      </w:pPr>
      <w:r>
        <w:rPr>
          <w:rFonts w:ascii="Times New Roman"/>
          <w:b w:val="false"/>
          <w:i w:val="false"/>
          <w:color w:val="000000"/>
          <w:sz w:val="28"/>
        </w:rPr>
        <w:t>
      4. Отношения с бюджетом:</w:t>
      </w:r>
    </w:p>
    <w:bookmarkEnd w:id="585"/>
    <w:bookmarkStart w:name="z762" w:id="586"/>
    <w:p>
      <w:pPr>
        <w:spacing w:after="0"/>
        <w:ind w:left="0"/>
        <w:jc w:val="both"/>
      </w:pPr>
      <w:r>
        <w:rPr>
          <w:rFonts w:ascii="Times New Roman"/>
          <w:b w:val="false"/>
          <w:i w:val="false"/>
          <w:color w:val="000000"/>
          <w:sz w:val="28"/>
        </w:rPr>
        <w:t>
      4.1 планируемые поступления из республиканского бюджета и местных бюджетов в соответствии с бюджетным законодательством Республики Казахстан:</w:t>
      </w:r>
    </w:p>
    <w:bookmarkEnd w:id="586"/>
    <w:bookmarkStart w:name="z763" w:id="587"/>
    <w:p>
      <w:pPr>
        <w:spacing w:after="0"/>
        <w:ind w:left="0"/>
        <w:jc w:val="both"/>
      </w:pPr>
      <w:r>
        <w:rPr>
          <w:rFonts w:ascii="Times New Roman"/>
          <w:b w:val="false"/>
          <w:i w:val="false"/>
          <w:color w:val="000000"/>
          <w:sz w:val="28"/>
        </w:rPr>
        <w:t>
      форма 7</w:t>
      </w:r>
    </w:p>
    <w:bookmarkEnd w:id="587"/>
    <w:bookmarkStart w:name="z764" w:id="588"/>
    <w:p>
      <w:pPr>
        <w:spacing w:after="0"/>
        <w:ind w:left="0"/>
        <w:jc w:val="both"/>
      </w:pPr>
      <w:r>
        <w:rPr>
          <w:rFonts w:ascii="Times New Roman"/>
          <w:b w:val="false"/>
          <w:i w:val="false"/>
          <w:color w:val="000000"/>
          <w:sz w:val="28"/>
        </w:rPr>
        <w:t>
      тысяч тенге</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07"/>
        <w:gridCol w:w="320"/>
        <w:gridCol w:w="114"/>
        <w:gridCol w:w="231"/>
        <w:gridCol w:w="320"/>
        <w:gridCol w:w="415"/>
        <w:gridCol w:w="415"/>
        <w:gridCol w:w="990"/>
        <w:gridCol w:w="371"/>
        <w:gridCol w:w="371"/>
        <w:gridCol w:w="990"/>
        <w:gridCol w:w="371"/>
        <w:gridCol w:w="241"/>
        <w:gridCol w:w="1445"/>
        <w:gridCol w:w="374"/>
        <w:gridCol w:w="374"/>
        <w:gridCol w:w="1102"/>
        <w:gridCol w:w="374"/>
        <w:gridCol w:w="374"/>
        <w:gridCol w:w="1845"/>
        <w:gridCol w:w="374"/>
        <w:gridCol w:w="374"/>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Компании или ее дочерней организации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Функциональная группа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Администратор бюджетной программы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бюджетной программы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Целевое назначение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(предыдущий)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(текущий)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589"/>
          <w:p>
            <w:pPr>
              <w:spacing w:after="20"/>
              <w:ind w:left="20"/>
              <w:jc w:val="both"/>
            </w:pPr>
            <w:r>
              <w:rPr>
                <w:rFonts w:ascii="Times New Roman"/>
                <w:b w:val="false"/>
                <w:i w:val="false"/>
                <w:color w:val="000000"/>
                <w:sz w:val="20"/>
              </w:rPr>
              <w:t>
А</w:t>
            </w:r>
          </w:p>
          <w:bookmarkEnd w:id="589"/>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100)</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0*100)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90"/>
          <w:p>
            <w:pPr>
              <w:spacing w:after="20"/>
              <w:ind w:left="20"/>
              <w:jc w:val="both"/>
            </w:pPr>
            <w:r>
              <w:rPr>
                <w:rFonts w:ascii="Times New Roman"/>
                <w:b w:val="false"/>
                <w:i w:val="false"/>
                <w:color w:val="000000"/>
                <w:sz w:val="20"/>
              </w:rPr>
              <w:t>
1.</w:t>
            </w:r>
          </w:p>
          <w:bookmarkEnd w:id="590"/>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91"/>
          <w:p>
            <w:pPr>
              <w:spacing w:after="20"/>
              <w:ind w:left="20"/>
              <w:jc w:val="both"/>
            </w:pPr>
            <w:r>
              <w:rPr>
                <w:rFonts w:ascii="Times New Roman"/>
                <w:b w:val="false"/>
                <w:i w:val="false"/>
                <w:color w:val="000000"/>
                <w:sz w:val="20"/>
              </w:rPr>
              <w:t>
n</w:t>
            </w:r>
          </w:p>
          <w:bookmarkEnd w:id="591"/>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1" w:id="592"/>
    <w:p>
      <w:pPr>
        <w:spacing w:after="0"/>
        <w:ind w:left="0"/>
        <w:jc w:val="both"/>
      </w:pPr>
      <w:r>
        <w:rPr>
          <w:rFonts w:ascii="Times New Roman"/>
          <w:b w:val="false"/>
          <w:i w:val="false"/>
          <w:color w:val="000000"/>
          <w:sz w:val="28"/>
        </w:rPr>
        <w:t>
      4.2 планируемая выплата налогов и других обязательных платежей в бюджет* (за исключением косвенных налогов) в соответствии с налоговым законодательством Республики Казахстан, указанных в перечне показателей Плана развития Компании:</w:t>
      </w:r>
    </w:p>
    <w:bookmarkEnd w:id="592"/>
    <w:bookmarkStart w:name="z772" w:id="593"/>
    <w:p>
      <w:pPr>
        <w:spacing w:after="0"/>
        <w:ind w:left="0"/>
        <w:jc w:val="both"/>
      </w:pPr>
      <w:r>
        <w:rPr>
          <w:rFonts w:ascii="Times New Roman"/>
          <w:b w:val="false"/>
          <w:i w:val="false"/>
          <w:color w:val="000000"/>
          <w:sz w:val="28"/>
        </w:rPr>
        <w:t>
      форма 8</w:t>
      </w:r>
    </w:p>
    <w:bookmarkEnd w:id="593"/>
    <w:bookmarkStart w:name="z773" w:id="594"/>
    <w:p>
      <w:pPr>
        <w:spacing w:after="0"/>
        <w:ind w:left="0"/>
        <w:jc w:val="both"/>
      </w:pPr>
      <w:r>
        <w:rPr>
          <w:rFonts w:ascii="Times New Roman"/>
          <w:b w:val="false"/>
          <w:i w:val="false"/>
          <w:color w:val="000000"/>
          <w:sz w:val="28"/>
        </w:rPr>
        <w:t>
      тысяч тенге</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94"/>
        <w:gridCol w:w="433"/>
        <w:gridCol w:w="434"/>
        <w:gridCol w:w="1445"/>
        <w:gridCol w:w="378"/>
        <w:gridCol w:w="378"/>
        <w:gridCol w:w="1445"/>
        <w:gridCol w:w="369"/>
        <w:gridCol w:w="241"/>
        <w:gridCol w:w="1445"/>
        <w:gridCol w:w="374"/>
        <w:gridCol w:w="374"/>
        <w:gridCol w:w="1756"/>
        <w:gridCol w:w="374"/>
        <w:gridCol w:w="374"/>
        <w:gridCol w:w="997"/>
        <w:gridCol w:w="374"/>
        <w:gridCol w:w="37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(предыдущий)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(текущий)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595"/>
          <w:p>
            <w:pPr>
              <w:spacing w:after="20"/>
              <w:ind w:left="20"/>
              <w:jc w:val="both"/>
            </w:pPr>
            <w:r>
              <w:rPr>
                <w:rFonts w:ascii="Times New Roman"/>
                <w:b w:val="false"/>
                <w:i w:val="false"/>
                <w:color w:val="000000"/>
                <w:sz w:val="20"/>
              </w:rPr>
              <w:t>
А</w:t>
            </w:r>
          </w:p>
          <w:bookmarkEnd w:id="595"/>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13*100)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к выплате налоги и платежи, в том числе:</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596"/>
          <w:p>
            <w:pPr>
              <w:spacing w:after="20"/>
              <w:ind w:left="20"/>
              <w:jc w:val="both"/>
            </w:pPr>
            <w:r>
              <w:rPr>
                <w:rFonts w:ascii="Times New Roman"/>
                <w:b w:val="false"/>
                <w:i w:val="false"/>
                <w:color w:val="000000"/>
                <w:sz w:val="20"/>
              </w:rPr>
              <w:t>
1.</w:t>
            </w:r>
          </w:p>
          <w:bookmarkEnd w:id="596"/>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597"/>
          <w:p>
            <w:pPr>
              <w:spacing w:after="20"/>
              <w:ind w:left="20"/>
              <w:jc w:val="both"/>
            </w:pPr>
            <w:r>
              <w:rPr>
                <w:rFonts w:ascii="Times New Roman"/>
                <w:b w:val="false"/>
                <w:i w:val="false"/>
                <w:color w:val="000000"/>
                <w:sz w:val="20"/>
              </w:rPr>
              <w:t>
2.</w:t>
            </w:r>
          </w:p>
          <w:bookmarkEnd w:id="597"/>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598"/>
          <w:p>
            <w:pPr>
              <w:spacing w:after="20"/>
              <w:ind w:left="20"/>
              <w:jc w:val="both"/>
            </w:pPr>
            <w:r>
              <w:rPr>
                <w:rFonts w:ascii="Times New Roman"/>
                <w:b w:val="false"/>
                <w:i w:val="false"/>
                <w:color w:val="000000"/>
                <w:sz w:val="20"/>
              </w:rPr>
              <w:t>
3.</w:t>
            </w:r>
          </w:p>
          <w:bookmarkEnd w:id="598"/>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экспортируемую сырую нефть, газовый конденсат</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599"/>
          <w:p>
            <w:pPr>
              <w:spacing w:after="20"/>
              <w:ind w:left="20"/>
              <w:jc w:val="both"/>
            </w:pPr>
            <w:r>
              <w:rPr>
                <w:rFonts w:ascii="Times New Roman"/>
                <w:b w:val="false"/>
                <w:i w:val="false"/>
                <w:color w:val="000000"/>
                <w:sz w:val="20"/>
              </w:rPr>
              <w:t>
4.</w:t>
            </w:r>
          </w:p>
          <w:bookmarkEnd w:id="599"/>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платежи и налоги недропользователей</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00"/>
          <w:p>
            <w:pPr>
              <w:spacing w:after="20"/>
              <w:ind w:left="20"/>
              <w:jc w:val="both"/>
            </w:pPr>
            <w:r>
              <w:rPr>
                <w:rFonts w:ascii="Times New Roman"/>
                <w:b w:val="false"/>
                <w:i w:val="false"/>
                <w:color w:val="000000"/>
                <w:sz w:val="20"/>
              </w:rPr>
              <w:t>
5.</w:t>
            </w:r>
          </w:p>
          <w:bookmarkEnd w:id="600"/>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01"/>
          <w:p>
            <w:pPr>
              <w:spacing w:after="20"/>
              <w:ind w:left="20"/>
              <w:jc w:val="both"/>
            </w:pPr>
            <w:r>
              <w:rPr>
                <w:rFonts w:ascii="Times New Roman"/>
                <w:b w:val="false"/>
                <w:i w:val="false"/>
                <w:color w:val="000000"/>
                <w:sz w:val="20"/>
              </w:rPr>
              <w:t>
6.</w:t>
            </w:r>
          </w:p>
          <w:bookmarkEnd w:id="601"/>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02"/>
          <w:p>
            <w:pPr>
              <w:spacing w:after="20"/>
              <w:ind w:left="20"/>
              <w:jc w:val="both"/>
            </w:pPr>
            <w:r>
              <w:rPr>
                <w:rFonts w:ascii="Times New Roman"/>
                <w:b w:val="false"/>
                <w:i w:val="false"/>
                <w:color w:val="000000"/>
                <w:sz w:val="20"/>
              </w:rPr>
              <w:t>
7.</w:t>
            </w:r>
          </w:p>
          <w:bookmarkEnd w:id="602"/>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03"/>
          <w:p>
            <w:pPr>
              <w:spacing w:after="20"/>
              <w:ind w:left="20"/>
              <w:jc w:val="both"/>
            </w:pPr>
            <w:r>
              <w:rPr>
                <w:rFonts w:ascii="Times New Roman"/>
                <w:b w:val="false"/>
                <w:i w:val="false"/>
                <w:color w:val="000000"/>
                <w:sz w:val="20"/>
              </w:rPr>
              <w:t>
8.</w:t>
            </w:r>
          </w:p>
          <w:bookmarkEnd w:id="603"/>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04"/>
          <w:p>
            <w:pPr>
              <w:spacing w:after="20"/>
              <w:ind w:left="20"/>
              <w:jc w:val="both"/>
            </w:pPr>
            <w:r>
              <w:rPr>
                <w:rFonts w:ascii="Times New Roman"/>
                <w:b w:val="false"/>
                <w:i w:val="false"/>
                <w:color w:val="000000"/>
                <w:sz w:val="20"/>
              </w:rPr>
              <w:t>
9.</w:t>
            </w:r>
          </w:p>
          <w:bookmarkEnd w:id="604"/>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эмиссии в окружающую среду</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05"/>
          <w:p>
            <w:pPr>
              <w:spacing w:after="20"/>
              <w:ind w:left="20"/>
              <w:jc w:val="both"/>
            </w:pPr>
            <w:r>
              <w:rPr>
                <w:rFonts w:ascii="Times New Roman"/>
                <w:b w:val="false"/>
                <w:i w:val="false"/>
                <w:color w:val="000000"/>
                <w:sz w:val="20"/>
              </w:rPr>
              <w:t>
10.</w:t>
            </w:r>
          </w:p>
          <w:bookmarkEnd w:id="605"/>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06"/>
          <w:p>
            <w:pPr>
              <w:spacing w:after="20"/>
              <w:ind w:left="20"/>
              <w:jc w:val="both"/>
            </w:pPr>
            <w:r>
              <w:rPr>
                <w:rFonts w:ascii="Times New Roman"/>
                <w:b w:val="false"/>
                <w:i w:val="false"/>
                <w:color w:val="000000"/>
                <w:sz w:val="20"/>
              </w:rPr>
              <w:t>
11.</w:t>
            </w:r>
          </w:p>
          <w:bookmarkEnd w:id="606"/>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платежи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9" w:id="607"/>
    <w:p>
      <w:pPr>
        <w:spacing w:after="0"/>
        <w:ind w:left="0"/>
        <w:jc w:val="both"/>
      </w:pPr>
      <w:r>
        <w:rPr>
          <w:rFonts w:ascii="Times New Roman"/>
          <w:b w:val="false"/>
          <w:i w:val="false"/>
          <w:color w:val="000000"/>
          <w:sz w:val="28"/>
        </w:rPr>
        <w:t>
      *Форма заполняется по консолидированным данным</w:t>
      </w:r>
    </w:p>
    <w:bookmarkEnd w:id="607"/>
    <w:bookmarkStart w:name="z790" w:id="608"/>
    <w:p>
      <w:pPr>
        <w:spacing w:after="0"/>
        <w:ind w:left="0"/>
        <w:jc w:val="both"/>
      </w:pPr>
      <w:r>
        <w:rPr>
          <w:rFonts w:ascii="Times New Roman"/>
          <w:b w:val="false"/>
          <w:i w:val="false"/>
          <w:color w:val="000000"/>
          <w:sz w:val="28"/>
        </w:rPr>
        <w:t>
      4.3 планируемая выплата дивидендов на государственный пакет акций:</w:t>
      </w:r>
    </w:p>
    <w:bookmarkEnd w:id="608"/>
    <w:bookmarkStart w:name="z791" w:id="609"/>
    <w:p>
      <w:pPr>
        <w:spacing w:after="0"/>
        <w:ind w:left="0"/>
        <w:jc w:val="both"/>
      </w:pPr>
      <w:r>
        <w:rPr>
          <w:rFonts w:ascii="Times New Roman"/>
          <w:b w:val="false"/>
          <w:i w:val="false"/>
          <w:color w:val="000000"/>
          <w:sz w:val="28"/>
        </w:rPr>
        <w:t>
      форма 9</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69"/>
        <w:gridCol w:w="343"/>
        <w:gridCol w:w="379"/>
        <w:gridCol w:w="372"/>
        <w:gridCol w:w="955"/>
        <w:gridCol w:w="353"/>
        <w:gridCol w:w="353"/>
        <w:gridCol w:w="955"/>
        <w:gridCol w:w="350"/>
        <w:gridCol w:w="241"/>
        <w:gridCol w:w="955"/>
        <w:gridCol w:w="374"/>
        <w:gridCol w:w="374"/>
        <w:gridCol w:w="1845"/>
        <w:gridCol w:w="374"/>
        <w:gridCol w:w="374"/>
        <w:gridCol w:w="1845"/>
        <w:gridCol w:w="374"/>
        <w:gridCol w:w="37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(предыдущий)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год(текущий)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год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w:t>
            </w:r>
            <w:r>
              <w:br/>
            </w:r>
            <w:r>
              <w:rPr>
                <w:rFonts w:ascii="Times New Roman"/>
                <w:b/>
                <w:i w:val="false"/>
                <w:color w:val="000000"/>
                <w:sz w:val="20"/>
              </w:rPr>
              <w:t>
(факт)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10"/>
          <w:p>
            <w:pPr>
              <w:spacing w:after="20"/>
              <w:ind w:left="20"/>
              <w:jc w:val="both"/>
            </w:pPr>
            <w:r>
              <w:rPr>
                <w:rFonts w:ascii="Times New Roman"/>
                <w:b w:val="false"/>
                <w:i w:val="false"/>
                <w:color w:val="000000"/>
                <w:sz w:val="20"/>
              </w:rPr>
              <w:t>
А</w:t>
            </w:r>
          </w:p>
          <w:bookmarkEnd w:id="610"/>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r>
              <w:br/>
            </w:r>
            <w:r>
              <w:rPr>
                <w:rFonts w:ascii="Times New Roman"/>
                <w:b w:val="false"/>
                <w:i w:val="false"/>
                <w:color w:val="000000"/>
                <w:sz w:val="20"/>
              </w:rPr>
              <w:t>
100)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r>
              <w:br/>
            </w:r>
            <w:r>
              <w:rPr>
                <w:rFonts w:ascii="Times New Roman"/>
                <w:b w:val="false"/>
                <w:i w:val="false"/>
                <w:color w:val="000000"/>
                <w:sz w:val="20"/>
              </w:rPr>
              <w:t>
100)</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r>
              <w:br/>
            </w:r>
            <w:r>
              <w:rPr>
                <w:rFonts w:ascii="Times New Roman"/>
                <w:b w:val="false"/>
                <w:i w:val="false"/>
                <w:color w:val="000000"/>
                <w:sz w:val="20"/>
              </w:rPr>
              <w:t>
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11"/>
          <w:p>
            <w:pPr>
              <w:spacing w:after="20"/>
              <w:ind w:left="20"/>
              <w:jc w:val="both"/>
            </w:pPr>
            <w:r>
              <w:rPr>
                <w:rFonts w:ascii="Times New Roman"/>
                <w:b w:val="false"/>
                <w:i w:val="false"/>
                <w:color w:val="000000"/>
                <w:sz w:val="20"/>
              </w:rPr>
              <w:t>
1</w:t>
            </w:r>
          </w:p>
          <w:bookmarkEnd w:id="611"/>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 всего</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12"/>
          <w:p>
            <w:pPr>
              <w:spacing w:after="20"/>
              <w:ind w:left="20"/>
              <w:jc w:val="both"/>
            </w:pPr>
            <w:r>
              <w:rPr>
                <w:rFonts w:ascii="Times New Roman"/>
                <w:b w:val="false"/>
                <w:i w:val="false"/>
                <w:color w:val="000000"/>
                <w:sz w:val="20"/>
              </w:rPr>
              <w:t>
2</w:t>
            </w:r>
          </w:p>
          <w:bookmarkEnd w:id="612"/>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чистого дохода, в том числе на: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13"/>
          <w:p>
            <w:pPr>
              <w:spacing w:after="20"/>
              <w:ind w:left="20"/>
              <w:jc w:val="both"/>
            </w:pPr>
            <w:r>
              <w:rPr>
                <w:rFonts w:ascii="Times New Roman"/>
                <w:b w:val="false"/>
                <w:i w:val="false"/>
                <w:color w:val="000000"/>
                <w:sz w:val="20"/>
              </w:rPr>
              <w:t>
2.1</w:t>
            </w:r>
          </w:p>
          <w:bookmarkEnd w:id="613"/>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14"/>
          <w:p>
            <w:pPr>
              <w:spacing w:after="20"/>
              <w:ind w:left="20"/>
              <w:jc w:val="both"/>
            </w:pPr>
            <w:r>
              <w:rPr>
                <w:rFonts w:ascii="Times New Roman"/>
                <w:b w:val="false"/>
                <w:i w:val="false"/>
                <w:color w:val="000000"/>
                <w:sz w:val="20"/>
              </w:rPr>
              <w:t>
2.1.1</w:t>
            </w:r>
          </w:p>
          <w:bookmarkEnd w:id="614"/>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15"/>
          <w:p>
            <w:pPr>
              <w:spacing w:after="20"/>
              <w:ind w:left="20"/>
              <w:jc w:val="both"/>
            </w:pPr>
            <w:r>
              <w:rPr>
                <w:rFonts w:ascii="Times New Roman"/>
                <w:b w:val="false"/>
                <w:i w:val="false"/>
                <w:color w:val="000000"/>
                <w:sz w:val="20"/>
              </w:rPr>
              <w:t>
2.1.n</w:t>
            </w:r>
          </w:p>
          <w:bookmarkEnd w:id="615"/>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16"/>
          <w:p>
            <w:pPr>
              <w:spacing w:after="20"/>
              <w:ind w:left="20"/>
              <w:jc w:val="both"/>
            </w:pPr>
            <w:r>
              <w:rPr>
                <w:rFonts w:ascii="Times New Roman"/>
                <w:b w:val="false"/>
                <w:i w:val="false"/>
                <w:color w:val="000000"/>
                <w:sz w:val="20"/>
              </w:rPr>
              <w:t>
2.2</w:t>
            </w:r>
          </w:p>
          <w:bookmarkEnd w:id="616"/>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проекты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17"/>
          <w:p>
            <w:pPr>
              <w:spacing w:after="20"/>
              <w:ind w:left="20"/>
              <w:jc w:val="both"/>
            </w:pPr>
            <w:r>
              <w:rPr>
                <w:rFonts w:ascii="Times New Roman"/>
                <w:b w:val="false"/>
                <w:i w:val="false"/>
                <w:color w:val="000000"/>
                <w:sz w:val="20"/>
              </w:rPr>
              <w:t>
2.2.1</w:t>
            </w:r>
          </w:p>
          <w:bookmarkEnd w:id="617"/>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18"/>
          <w:p>
            <w:pPr>
              <w:spacing w:after="20"/>
              <w:ind w:left="20"/>
              <w:jc w:val="both"/>
            </w:pPr>
            <w:r>
              <w:rPr>
                <w:rFonts w:ascii="Times New Roman"/>
                <w:b w:val="false"/>
                <w:i w:val="false"/>
                <w:color w:val="000000"/>
                <w:sz w:val="20"/>
              </w:rPr>
              <w:t>
2.2.n</w:t>
            </w:r>
          </w:p>
          <w:bookmarkEnd w:id="618"/>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19"/>
          <w:p>
            <w:pPr>
              <w:spacing w:after="20"/>
              <w:ind w:left="20"/>
              <w:jc w:val="both"/>
            </w:pPr>
            <w:r>
              <w:rPr>
                <w:rFonts w:ascii="Times New Roman"/>
                <w:b w:val="false"/>
                <w:i w:val="false"/>
                <w:color w:val="000000"/>
                <w:sz w:val="20"/>
              </w:rPr>
              <w:t>
2.3</w:t>
            </w:r>
          </w:p>
          <w:bookmarkEnd w:id="619"/>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убытков прошлых лет</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20"/>
          <w:p>
            <w:pPr>
              <w:spacing w:after="20"/>
              <w:ind w:left="20"/>
              <w:jc w:val="both"/>
            </w:pPr>
            <w:r>
              <w:rPr>
                <w:rFonts w:ascii="Times New Roman"/>
                <w:b w:val="false"/>
                <w:i w:val="false"/>
                <w:color w:val="000000"/>
                <w:sz w:val="20"/>
              </w:rPr>
              <w:t>
3</w:t>
            </w:r>
          </w:p>
          <w:bookmarkEnd w:id="620"/>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акцию:</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21"/>
          <w:p>
            <w:pPr>
              <w:spacing w:after="20"/>
              <w:ind w:left="20"/>
              <w:jc w:val="both"/>
            </w:pPr>
            <w:r>
              <w:rPr>
                <w:rFonts w:ascii="Times New Roman"/>
                <w:b w:val="false"/>
                <w:i w:val="false"/>
                <w:color w:val="000000"/>
                <w:sz w:val="20"/>
              </w:rPr>
              <w:t>
3.1</w:t>
            </w:r>
          </w:p>
          <w:bookmarkEnd w:id="621"/>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простую</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22"/>
          <w:p>
            <w:pPr>
              <w:spacing w:after="20"/>
              <w:ind w:left="20"/>
              <w:jc w:val="both"/>
            </w:pPr>
            <w:r>
              <w:rPr>
                <w:rFonts w:ascii="Times New Roman"/>
                <w:b w:val="false"/>
                <w:i w:val="false"/>
                <w:color w:val="000000"/>
                <w:sz w:val="20"/>
              </w:rPr>
              <w:t>
3.2</w:t>
            </w:r>
          </w:p>
          <w:bookmarkEnd w:id="622"/>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привилегированную</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23"/>
          <w:p>
            <w:pPr>
              <w:spacing w:after="20"/>
              <w:ind w:left="20"/>
              <w:jc w:val="both"/>
            </w:pPr>
            <w:r>
              <w:rPr>
                <w:rFonts w:ascii="Times New Roman"/>
                <w:b w:val="false"/>
                <w:i w:val="false"/>
                <w:color w:val="000000"/>
                <w:sz w:val="20"/>
              </w:rPr>
              <w:t>
4</w:t>
            </w:r>
          </w:p>
          <w:bookmarkEnd w:id="623"/>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24"/>
          <w:p>
            <w:pPr>
              <w:spacing w:after="20"/>
              <w:ind w:left="20"/>
              <w:jc w:val="both"/>
            </w:pPr>
            <w:r>
              <w:rPr>
                <w:rFonts w:ascii="Times New Roman"/>
                <w:b w:val="false"/>
                <w:i w:val="false"/>
                <w:color w:val="000000"/>
                <w:sz w:val="20"/>
              </w:rPr>
              <w:t>
4.1</w:t>
            </w:r>
          </w:p>
          <w:bookmarkEnd w:id="624"/>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пакет акций, находящийся в государственной собственности</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чистого дохода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0" w:id="625"/>
    <w:p>
      <w:pPr>
        <w:spacing w:after="0"/>
        <w:ind w:left="0"/>
        <w:jc w:val="both"/>
      </w:pPr>
      <w:r>
        <w:rPr>
          <w:rFonts w:ascii="Times New Roman"/>
          <w:b w:val="false"/>
          <w:i w:val="false"/>
          <w:color w:val="000000"/>
          <w:sz w:val="28"/>
        </w:rPr>
        <w:t>
      5. Общий объем капитальных вложений и инвестиций Компании и юридических лиц, акции (доли участия) которых предоставляют право Компании определять решения, принимаемые данными юридическими лицами, с разбивкой по следующим видам:</w:t>
      </w:r>
    </w:p>
    <w:bookmarkEnd w:id="625"/>
    <w:bookmarkStart w:name="z811" w:id="626"/>
    <w:p>
      <w:pPr>
        <w:spacing w:after="0"/>
        <w:ind w:left="0"/>
        <w:jc w:val="both"/>
      </w:pPr>
      <w:r>
        <w:rPr>
          <w:rFonts w:ascii="Times New Roman"/>
          <w:b w:val="false"/>
          <w:i w:val="false"/>
          <w:color w:val="000000"/>
          <w:sz w:val="28"/>
        </w:rPr>
        <w:t>
      капитальные вложения, в том числе инвестиционные проекты (капитальные вложения в новые проекты, капитальные вложения в существующие проекты); строительство и модернизация объектов; приобретение основных средств; приобретение нематериальных активов и прочие вложения;</w:t>
      </w:r>
    </w:p>
    <w:bookmarkEnd w:id="626"/>
    <w:bookmarkStart w:name="z812" w:id="627"/>
    <w:p>
      <w:pPr>
        <w:spacing w:after="0"/>
        <w:ind w:left="0"/>
        <w:jc w:val="both"/>
      </w:pPr>
      <w:r>
        <w:rPr>
          <w:rFonts w:ascii="Times New Roman"/>
          <w:b w:val="false"/>
          <w:i w:val="false"/>
          <w:color w:val="000000"/>
          <w:sz w:val="28"/>
        </w:rPr>
        <w:t>
      инвестиции, в том числе приобретение пакетов акций (долей участия); вклады в уставный капитал и прочие инвестиции:</w:t>
      </w:r>
    </w:p>
    <w:bookmarkEnd w:id="627"/>
    <w:bookmarkStart w:name="z813" w:id="628"/>
    <w:p>
      <w:pPr>
        <w:spacing w:after="0"/>
        <w:ind w:left="0"/>
        <w:jc w:val="both"/>
      </w:pPr>
      <w:r>
        <w:rPr>
          <w:rFonts w:ascii="Times New Roman"/>
          <w:b w:val="false"/>
          <w:i w:val="false"/>
          <w:color w:val="000000"/>
          <w:sz w:val="28"/>
        </w:rPr>
        <w:t>
      форма 10</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016"/>
        <w:gridCol w:w="292"/>
        <w:gridCol w:w="710"/>
        <w:gridCol w:w="606"/>
        <w:gridCol w:w="535"/>
        <w:gridCol w:w="1021"/>
        <w:gridCol w:w="1022"/>
        <w:gridCol w:w="1022"/>
        <w:gridCol w:w="1022"/>
        <w:gridCol w:w="376"/>
        <w:gridCol w:w="376"/>
        <w:gridCol w:w="376"/>
        <w:gridCol w:w="585"/>
        <w:gridCol w:w="585"/>
        <w:gridCol w:w="585"/>
        <w:gridCol w:w="585"/>
        <w:gridCol w:w="585"/>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проектов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проект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эксплуатация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Стоимость проекта, тыс. тенге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освоено за период до начало планируемого года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предстоит к освоению в планируемом году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предстоит к освоению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за счет источников финансирования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за счет источников финансирования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в: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собственные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заемные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бюджетные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собственные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заемные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бюджетные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году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году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году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году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29"/>
          <w:p>
            <w:pPr>
              <w:spacing w:after="20"/>
              <w:ind w:left="20"/>
              <w:jc w:val="both"/>
            </w:pPr>
            <w:r>
              <w:rPr>
                <w:rFonts w:ascii="Times New Roman"/>
                <w:b w:val="false"/>
                <w:i w:val="false"/>
                <w:color w:val="000000"/>
                <w:sz w:val="20"/>
              </w:rPr>
              <w:t>
А</w:t>
            </w:r>
          </w:p>
          <w:bookmarkEnd w:id="629"/>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30"/>
          <w:p>
            <w:pPr>
              <w:spacing w:after="20"/>
              <w:ind w:left="20"/>
              <w:jc w:val="both"/>
            </w:pPr>
            <w:r>
              <w:rPr>
                <w:rFonts w:ascii="Times New Roman"/>
                <w:b w:val="false"/>
                <w:i w:val="false"/>
                <w:color w:val="000000"/>
                <w:sz w:val="20"/>
              </w:rPr>
              <w:t>
1.</w:t>
            </w:r>
          </w:p>
          <w:bookmarkEnd w:id="630"/>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всего, в том числе:</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31"/>
          <w:p>
            <w:pPr>
              <w:spacing w:after="20"/>
              <w:ind w:left="20"/>
              <w:jc w:val="both"/>
            </w:pPr>
            <w:r>
              <w:rPr>
                <w:rFonts w:ascii="Times New Roman"/>
                <w:b w:val="false"/>
                <w:i w:val="false"/>
                <w:color w:val="000000"/>
                <w:sz w:val="20"/>
              </w:rPr>
              <w:t>
1.1</w:t>
            </w:r>
          </w:p>
          <w:bookmarkEnd w:id="631"/>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 всего</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32"/>
          <w:p>
            <w:pPr>
              <w:spacing w:after="20"/>
              <w:ind w:left="20"/>
              <w:jc w:val="both"/>
            </w:pPr>
            <w:r>
              <w:rPr>
                <w:rFonts w:ascii="Times New Roman"/>
                <w:b w:val="false"/>
                <w:i w:val="false"/>
                <w:color w:val="000000"/>
                <w:sz w:val="20"/>
              </w:rPr>
              <w:t>
1.1.1</w:t>
            </w:r>
          </w:p>
          <w:bookmarkEnd w:id="632"/>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новые проекты</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33"/>
          <w:p>
            <w:pPr>
              <w:spacing w:after="20"/>
              <w:ind w:left="20"/>
              <w:jc w:val="both"/>
            </w:pPr>
            <w:r>
              <w:rPr>
                <w:rFonts w:ascii="Times New Roman"/>
                <w:b w:val="false"/>
                <w:i w:val="false"/>
                <w:color w:val="000000"/>
                <w:sz w:val="20"/>
              </w:rPr>
              <w:t>
1.1.2</w:t>
            </w:r>
          </w:p>
          <w:bookmarkEnd w:id="633"/>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существующие проекты</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34"/>
          <w:p>
            <w:pPr>
              <w:spacing w:after="20"/>
              <w:ind w:left="20"/>
              <w:jc w:val="both"/>
            </w:pPr>
            <w:r>
              <w:rPr>
                <w:rFonts w:ascii="Times New Roman"/>
                <w:b w:val="false"/>
                <w:i w:val="false"/>
                <w:color w:val="000000"/>
                <w:sz w:val="20"/>
              </w:rPr>
              <w:t>
1.1.n</w:t>
            </w:r>
          </w:p>
          <w:bookmarkEnd w:id="634"/>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35"/>
          <w:p>
            <w:pPr>
              <w:spacing w:after="20"/>
              <w:ind w:left="20"/>
              <w:jc w:val="both"/>
            </w:pPr>
            <w:r>
              <w:rPr>
                <w:rFonts w:ascii="Times New Roman"/>
                <w:b w:val="false"/>
                <w:i w:val="false"/>
                <w:color w:val="000000"/>
                <w:sz w:val="20"/>
              </w:rPr>
              <w:t>
1.2</w:t>
            </w:r>
          </w:p>
          <w:bookmarkEnd w:id="635"/>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636"/>
          <w:p>
            <w:pPr>
              <w:spacing w:after="20"/>
              <w:ind w:left="20"/>
              <w:jc w:val="both"/>
            </w:pPr>
            <w:r>
              <w:rPr>
                <w:rFonts w:ascii="Times New Roman"/>
                <w:b w:val="false"/>
                <w:i w:val="false"/>
                <w:color w:val="000000"/>
                <w:sz w:val="20"/>
              </w:rPr>
              <w:t>
1.3</w:t>
            </w:r>
          </w:p>
          <w:bookmarkEnd w:id="636"/>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нематериальных активов</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637"/>
          <w:p>
            <w:pPr>
              <w:spacing w:after="20"/>
              <w:ind w:left="20"/>
              <w:jc w:val="both"/>
            </w:pPr>
            <w:r>
              <w:rPr>
                <w:rFonts w:ascii="Times New Roman"/>
                <w:b w:val="false"/>
                <w:i w:val="false"/>
                <w:color w:val="000000"/>
                <w:sz w:val="20"/>
              </w:rPr>
              <w:t>
1.n</w:t>
            </w:r>
          </w:p>
          <w:bookmarkEnd w:id="637"/>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638"/>
          <w:p>
            <w:pPr>
              <w:spacing w:after="20"/>
              <w:ind w:left="20"/>
              <w:jc w:val="both"/>
            </w:pPr>
            <w:r>
              <w:rPr>
                <w:rFonts w:ascii="Times New Roman"/>
                <w:b w:val="false"/>
                <w:i w:val="false"/>
                <w:color w:val="000000"/>
                <w:sz w:val="20"/>
              </w:rPr>
              <w:t>
2</w:t>
            </w:r>
          </w:p>
          <w:bookmarkEnd w:id="638"/>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39"/>
          <w:p>
            <w:pPr>
              <w:spacing w:after="20"/>
              <w:ind w:left="20"/>
              <w:jc w:val="both"/>
            </w:pPr>
            <w:r>
              <w:rPr>
                <w:rFonts w:ascii="Times New Roman"/>
                <w:b w:val="false"/>
                <w:i w:val="false"/>
                <w:color w:val="000000"/>
                <w:sz w:val="20"/>
              </w:rPr>
              <w:t>
2.1</w:t>
            </w:r>
          </w:p>
          <w:bookmarkEnd w:id="639"/>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пакетов акций (долей участия)</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40"/>
          <w:p>
            <w:pPr>
              <w:spacing w:after="20"/>
              <w:ind w:left="20"/>
              <w:jc w:val="both"/>
            </w:pPr>
            <w:r>
              <w:rPr>
                <w:rFonts w:ascii="Times New Roman"/>
                <w:b w:val="false"/>
                <w:i w:val="false"/>
                <w:color w:val="000000"/>
                <w:sz w:val="20"/>
              </w:rPr>
              <w:t>
2.2</w:t>
            </w:r>
          </w:p>
          <w:bookmarkEnd w:id="640"/>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уставный капитал</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41"/>
          <w:p>
            <w:pPr>
              <w:spacing w:after="20"/>
              <w:ind w:left="20"/>
              <w:jc w:val="both"/>
            </w:pPr>
            <w:r>
              <w:rPr>
                <w:rFonts w:ascii="Times New Roman"/>
                <w:b w:val="false"/>
                <w:i w:val="false"/>
                <w:color w:val="000000"/>
                <w:sz w:val="20"/>
              </w:rPr>
              <w:t>
2.n</w:t>
            </w:r>
          </w:p>
          <w:bookmarkEnd w:id="641"/>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3" w:id="642"/>
    <w:p>
      <w:pPr>
        <w:spacing w:after="0"/>
        <w:ind w:left="0"/>
        <w:jc w:val="both"/>
      </w:pPr>
      <w:r>
        <w:rPr>
          <w:rFonts w:ascii="Times New Roman"/>
          <w:b w:val="false"/>
          <w:i w:val="false"/>
          <w:color w:val="000000"/>
          <w:sz w:val="28"/>
        </w:rPr>
        <w:t>
      6. Финансовая устойчивость Компании и юридических лиц, акции (доли участия) которых предоставляют право Компании определять решения, принимаемые данными юридическими лицами:</w:t>
      </w:r>
    </w:p>
    <w:bookmarkEnd w:id="642"/>
    <w:bookmarkStart w:name="z834" w:id="643"/>
    <w:p>
      <w:pPr>
        <w:spacing w:after="0"/>
        <w:ind w:left="0"/>
        <w:jc w:val="both"/>
      </w:pPr>
      <w:r>
        <w:rPr>
          <w:rFonts w:ascii="Times New Roman"/>
          <w:b w:val="false"/>
          <w:i w:val="false"/>
          <w:color w:val="000000"/>
          <w:sz w:val="28"/>
        </w:rPr>
        <w:t>
      6.1 структура заимствований и график погашения в разрезе внутреннего и внешнего заимствования (в том числе дочерних организаций):</w:t>
      </w:r>
    </w:p>
    <w:bookmarkEnd w:id="643"/>
    <w:bookmarkStart w:name="z835" w:id="644"/>
    <w:p>
      <w:pPr>
        <w:spacing w:after="0"/>
        <w:ind w:left="0"/>
        <w:jc w:val="both"/>
      </w:pPr>
      <w:r>
        <w:rPr>
          <w:rFonts w:ascii="Times New Roman"/>
          <w:b w:val="false"/>
          <w:i w:val="false"/>
          <w:color w:val="000000"/>
          <w:sz w:val="28"/>
        </w:rPr>
        <w:t>
      форма 11*</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328"/>
        <w:gridCol w:w="100"/>
        <w:gridCol w:w="352"/>
        <w:gridCol w:w="226"/>
        <w:gridCol w:w="352"/>
        <w:gridCol w:w="1857"/>
        <w:gridCol w:w="815"/>
        <w:gridCol w:w="815"/>
        <w:gridCol w:w="941"/>
        <w:gridCol w:w="479"/>
        <w:gridCol w:w="1025"/>
        <w:gridCol w:w="1025"/>
        <w:gridCol w:w="226"/>
        <w:gridCol w:w="730"/>
        <w:gridCol w:w="479"/>
        <w:gridCol w:w="226"/>
        <w:gridCol w:w="732"/>
        <w:gridCol w:w="100"/>
        <w:gridCol w:w="100"/>
        <w:gridCol w:w="100"/>
        <w:gridCol w:w="100"/>
        <w:gridCol w:w="100"/>
        <w:gridCol w:w="100"/>
        <w:gridCol w:w="101"/>
        <w:gridCol w:w="101"/>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Заемщик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Заимодатель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Инструмент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Цель заимствования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Основание для заимствования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Решение собрания акционеров (единственного акционера) и/или Совета директоров и/или другие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Договор заимствования (Договор гарантии)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Условия займа (Условия гарантии)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займа (Срок гарантируемого займа)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Вид обеспечения по займу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20ХХ-2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валюта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по договору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освоения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льготный период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прочие условия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освоения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истечения периода доступности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погашения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Остаточный срок в днях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 на начало периода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погашение ОД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выплата %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 на начало периода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погашение ОД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Выплата %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45"/>
          <w:p>
            <w:pPr>
              <w:spacing w:after="20"/>
              <w:ind w:left="20"/>
              <w:jc w:val="both"/>
            </w:pPr>
            <w:r>
              <w:rPr>
                <w:rFonts w:ascii="Times New Roman"/>
                <w:b w:val="false"/>
                <w:i w:val="false"/>
                <w:color w:val="000000"/>
                <w:sz w:val="20"/>
              </w:rPr>
              <w:t>
А</w:t>
            </w:r>
          </w:p>
          <w:bookmarkEnd w:id="645"/>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заимствования</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646"/>
          <w:p>
            <w:pPr>
              <w:spacing w:after="20"/>
              <w:ind w:left="20"/>
              <w:jc w:val="both"/>
            </w:pPr>
            <w:r>
              <w:rPr>
                <w:rFonts w:ascii="Times New Roman"/>
                <w:b w:val="false"/>
                <w:i w:val="false"/>
                <w:color w:val="000000"/>
                <w:sz w:val="20"/>
              </w:rPr>
              <w:t>
А1</w:t>
            </w:r>
          </w:p>
          <w:bookmarkEnd w:id="646"/>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647"/>
          <w:p>
            <w:pPr>
              <w:spacing w:after="20"/>
              <w:ind w:left="20"/>
              <w:jc w:val="both"/>
            </w:pPr>
            <w:r>
              <w:rPr>
                <w:rFonts w:ascii="Times New Roman"/>
                <w:b w:val="false"/>
                <w:i w:val="false"/>
                <w:color w:val="000000"/>
                <w:sz w:val="20"/>
              </w:rPr>
              <w:t>
Аn</w:t>
            </w:r>
          </w:p>
          <w:bookmarkEnd w:id="647"/>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648"/>
          <w:p>
            <w:pPr>
              <w:spacing w:after="20"/>
              <w:ind w:left="20"/>
              <w:jc w:val="both"/>
            </w:pPr>
            <w:r>
              <w:rPr>
                <w:rFonts w:ascii="Times New Roman"/>
                <w:b w:val="false"/>
                <w:i w:val="false"/>
                <w:color w:val="000000"/>
                <w:sz w:val="20"/>
              </w:rPr>
              <w:t>
В</w:t>
            </w:r>
          </w:p>
          <w:bookmarkEnd w:id="648"/>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заимствования</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49"/>
          <w:p>
            <w:pPr>
              <w:spacing w:after="20"/>
              <w:ind w:left="20"/>
              <w:jc w:val="both"/>
            </w:pPr>
            <w:r>
              <w:rPr>
                <w:rFonts w:ascii="Times New Roman"/>
                <w:b w:val="false"/>
                <w:i w:val="false"/>
                <w:color w:val="000000"/>
                <w:sz w:val="20"/>
              </w:rPr>
              <w:t>
B1</w:t>
            </w:r>
          </w:p>
          <w:bookmarkEnd w:id="649"/>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50"/>
          <w:p>
            <w:pPr>
              <w:spacing w:after="20"/>
              <w:ind w:left="20"/>
              <w:jc w:val="both"/>
            </w:pPr>
            <w:r>
              <w:rPr>
                <w:rFonts w:ascii="Times New Roman"/>
                <w:b w:val="false"/>
                <w:i w:val="false"/>
                <w:color w:val="000000"/>
                <w:sz w:val="20"/>
              </w:rPr>
              <w:t>
Вn</w:t>
            </w:r>
          </w:p>
          <w:bookmarkEnd w:id="650"/>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4" w:id="651"/>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bookmarkEnd w:id="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547"/>
        <w:gridCol w:w="644"/>
        <w:gridCol w:w="644"/>
        <w:gridCol w:w="644"/>
        <w:gridCol w:w="350"/>
        <w:gridCol w:w="738"/>
        <w:gridCol w:w="812"/>
        <w:gridCol w:w="812"/>
        <w:gridCol w:w="813"/>
        <w:gridCol w:w="813"/>
        <w:gridCol w:w="278"/>
        <w:gridCol w:w="131"/>
        <w:gridCol w:w="424"/>
        <w:gridCol w:w="278"/>
        <w:gridCol w:w="131"/>
        <w:gridCol w:w="425"/>
        <w:gridCol w:w="279"/>
        <w:gridCol w:w="131"/>
        <w:gridCol w:w="425"/>
        <w:gridCol w:w="279"/>
        <w:gridCol w:w="131"/>
        <w:gridCol w:w="425"/>
        <w:gridCol w:w="279"/>
        <w:gridCol w:w="132"/>
        <w:gridCol w:w="426"/>
        <w:gridCol w:w="58"/>
        <w:gridCol w:w="58"/>
        <w:gridCol w:w="58"/>
        <w:gridCol w:w="59"/>
        <w:gridCol w:w="59"/>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20XX-1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основного долга (ОД) на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квартал 20ХХ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квартал 20ХХ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квартал 20ХХ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квартал</w:t>
            </w:r>
            <w:r>
              <w:br/>
            </w:r>
            <w:r>
              <w:rPr>
                <w:rFonts w:ascii="Times New Roman"/>
                <w:b/>
                <w:i w:val="false"/>
                <w:color w:val="000000"/>
                <w:sz w:val="20"/>
              </w:rPr>
              <w:t>
20ХХ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+ 2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+ 3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+ 4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20ХХ + 5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ОД на начало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погашение ОД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выплата %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погашение ОД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выплата %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Погашение ОД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выплата %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Погашение ОД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выплата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Погашение ОД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выплата %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 на начало периода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погашение ОД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выплата %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 на начало периода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погашение ОД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выплата %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 на начало периода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погашение ОД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выплата %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 на начало периода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погашение ОД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выплата %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 на начало периода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погашение ОД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выплата %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4" w:id="652"/>
    <w:p>
      <w:pPr>
        <w:spacing w:after="0"/>
        <w:ind w:left="0"/>
        <w:jc w:val="both"/>
      </w:pPr>
      <w:r>
        <w:rPr>
          <w:rFonts w:ascii="Times New Roman"/>
          <w:b w:val="false"/>
          <w:i w:val="false"/>
          <w:color w:val="000000"/>
          <w:sz w:val="28"/>
        </w:rPr>
        <w:t>
      Первый руководитель _____________ (Фамилия, имя, отчество (при его наличии))</w:t>
      </w:r>
    </w:p>
    <w:bookmarkEnd w:id="652"/>
    <w:bookmarkStart w:name="z855" w:id="653"/>
    <w:p>
      <w:pPr>
        <w:spacing w:after="0"/>
        <w:ind w:left="0"/>
        <w:jc w:val="both"/>
      </w:pPr>
      <w:r>
        <w:rPr>
          <w:rFonts w:ascii="Times New Roman"/>
          <w:b w:val="false"/>
          <w:i w:val="false"/>
          <w:color w:val="000000"/>
          <w:sz w:val="28"/>
        </w:rPr>
        <w:t>
      М.П.</w:t>
      </w:r>
    </w:p>
    <w:bookmarkEnd w:id="653"/>
    <w:bookmarkStart w:name="z856" w:id="654"/>
    <w:p>
      <w:pPr>
        <w:spacing w:after="0"/>
        <w:ind w:left="0"/>
        <w:jc w:val="both"/>
      </w:pPr>
      <w:r>
        <w:rPr>
          <w:rFonts w:ascii="Times New Roman"/>
          <w:b w:val="false"/>
          <w:i w:val="false"/>
          <w:color w:val="000000"/>
          <w:sz w:val="28"/>
        </w:rPr>
        <w:t>
      * представляется ежеквартально, до 10-го числа месяца, следующего за отчетным месяцем, в Реестр государственных предприятий и учреждений, юридических лиц с участием государства в уставном капитале</w:t>
      </w:r>
    </w:p>
    <w:bookmarkEnd w:id="654"/>
    <w:bookmarkStart w:name="z857" w:id="655"/>
    <w:p>
      <w:pPr>
        <w:spacing w:after="0"/>
        <w:ind w:left="0"/>
        <w:jc w:val="both"/>
      </w:pPr>
      <w:r>
        <w:rPr>
          <w:rFonts w:ascii="Times New Roman"/>
          <w:b w:val="false"/>
          <w:i w:val="false"/>
          <w:color w:val="000000"/>
          <w:sz w:val="28"/>
        </w:rPr>
        <w:t>
      6.2 основные показатели финансовой устойчивости Компании и юридических лиц, акции (доли участия) которых предоставляют право Компании определять решения, принимаемые данными юридическими лицами, в том числе с обязательным указанием показателей, характеризующих уровень долга (коэффициент долга/ЕВITDA: для компании реального сектора экономики, коэффициент финансового левереджа, коэффициент покрытия процентов, коэффициент текущей ликвидности):</w:t>
      </w:r>
    </w:p>
    <w:bookmarkEnd w:id="655"/>
    <w:bookmarkStart w:name="z858" w:id="656"/>
    <w:p>
      <w:pPr>
        <w:spacing w:after="0"/>
        <w:ind w:left="0"/>
        <w:jc w:val="both"/>
      </w:pPr>
      <w:r>
        <w:rPr>
          <w:rFonts w:ascii="Times New Roman"/>
          <w:b w:val="false"/>
          <w:i w:val="false"/>
          <w:color w:val="000000"/>
          <w:sz w:val="28"/>
        </w:rPr>
        <w:t>
      форма 12*</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591"/>
        <w:gridCol w:w="367"/>
        <w:gridCol w:w="367"/>
        <w:gridCol w:w="367"/>
        <w:gridCol w:w="367"/>
        <w:gridCol w:w="1314"/>
        <w:gridCol w:w="367"/>
        <w:gridCol w:w="367"/>
        <w:gridCol w:w="570"/>
        <w:gridCol w:w="570"/>
        <w:gridCol w:w="570"/>
        <w:gridCol w:w="570"/>
        <w:gridCol w:w="571"/>
        <w:gridCol w:w="571"/>
        <w:gridCol w:w="571"/>
        <w:gridCol w:w="571"/>
        <w:gridCol w:w="571"/>
        <w:gridCol w:w="571"/>
        <w:gridCol w:w="571"/>
        <w:gridCol w:w="571"/>
        <w:gridCol w:w="571"/>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Компании или ее дочерних организаций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Заимодатель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Инструмент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валюта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основного долга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Коэффициент долга/ЕВITDA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Коэффициент финансового левереджа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Коэффициент покрытия процентов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Коэффициент текущей ликвидности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формула расчета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прогноз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формула расчета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прогноз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формула расчета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прогноз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формула расчета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прогноз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657"/>
          <w:p>
            <w:pPr>
              <w:spacing w:after="20"/>
              <w:ind w:left="20"/>
              <w:jc w:val="both"/>
            </w:pPr>
            <w:r>
              <w:rPr>
                <w:rFonts w:ascii="Times New Roman"/>
                <w:b w:val="false"/>
                <w:i w:val="false"/>
                <w:color w:val="000000"/>
                <w:sz w:val="20"/>
              </w:rPr>
              <w:t>
1</w:t>
            </w:r>
          </w:p>
          <w:bookmarkEnd w:id="657"/>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658"/>
          <w:p>
            <w:pPr>
              <w:spacing w:after="20"/>
              <w:ind w:left="20"/>
              <w:jc w:val="both"/>
            </w:pPr>
            <w:r>
              <w:rPr>
                <w:rFonts w:ascii="Times New Roman"/>
                <w:b w:val="false"/>
                <w:i w:val="false"/>
                <w:color w:val="000000"/>
                <w:sz w:val="20"/>
              </w:rPr>
              <w:t>
1</w:t>
            </w:r>
          </w:p>
          <w:bookmarkEnd w:id="658"/>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Заимствование</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659"/>
          <w:p>
            <w:pPr>
              <w:spacing w:after="20"/>
              <w:ind w:left="20"/>
              <w:jc w:val="both"/>
            </w:pPr>
            <w:r>
              <w:rPr>
                <w:rFonts w:ascii="Times New Roman"/>
                <w:b w:val="false"/>
                <w:i w:val="false"/>
                <w:color w:val="000000"/>
                <w:sz w:val="20"/>
              </w:rPr>
              <w:t>
1.1.</w:t>
            </w:r>
          </w:p>
          <w:bookmarkEnd w:id="659"/>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660"/>
          <w:p>
            <w:pPr>
              <w:spacing w:after="20"/>
              <w:ind w:left="20"/>
              <w:jc w:val="both"/>
            </w:pPr>
            <w:r>
              <w:rPr>
                <w:rFonts w:ascii="Times New Roman"/>
                <w:b w:val="false"/>
                <w:i w:val="false"/>
                <w:color w:val="000000"/>
                <w:sz w:val="20"/>
              </w:rPr>
              <w:t>
1.N</w:t>
            </w:r>
          </w:p>
          <w:bookmarkEnd w:id="660"/>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5" w:id="661"/>
    <w:p>
      <w:pPr>
        <w:spacing w:after="0"/>
        <w:ind w:left="0"/>
        <w:jc w:val="both"/>
      </w:pPr>
      <w:r>
        <w:rPr>
          <w:rFonts w:ascii="Times New Roman"/>
          <w:b w:val="false"/>
          <w:i w:val="false"/>
          <w:color w:val="000000"/>
          <w:sz w:val="28"/>
        </w:rPr>
        <w:t>
      Первый руководитель ______________ (Фамилия, имя, отчество (при его наличии))</w:t>
      </w:r>
    </w:p>
    <w:bookmarkEnd w:id="661"/>
    <w:bookmarkStart w:name="z866" w:id="662"/>
    <w:p>
      <w:pPr>
        <w:spacing w:after="0"/>
        <w:ind w:left="0"/>
        <w:jc w:val="both"/>
      </w:pPr>
      <w:r>
        <w:rPr>
          <w:rFonts w:ascii="Times New Roman"/>
          <w:b w:val="false"/>
          <w:i w:val="false"/>
          <w:color w:val="000000"/>
          <w:sz w:val="28"/>
        </w:rPr>
        <w:t>
      М.П.</w:t>
      </w:r>
    </w:p>
    <w:bookmarkEnd w:id="662"/>
    <w:bookmarkStart w:name="z867" w:id="663"/>
    <w:p>
      <w:pPr>
        <w:spacing w:after="0"/>
        <w:ind w:left="0"/>
        <w:jc w:val="both"/>
      </w:pPr>
      <w:r>
        <w:rPr>
          <w:rFonts w:ascii="Times New Roman"/>
          <w:b w:val="false"/>
          <w:i w:val="false"/>
          <w:color w:val="000000"/>
          <w:sz w:val="28"/>
        </w:rPr>
        <w:t>
      *представляется по итогам полугодия и года, до 15-го числа месяца, следующего за отчетным периодом, в Реестр государственных предприятий и учреждений, юридических лиц с участием государства в уставном капитале</w:t>
      </w:r>
    </w:p>
    <w:bookmarkEnd w:id="663"/>
    <w:bookmarkStart w:name="z868" w:id="664"/>
    <w:p>
      <w:pPr>
        <w:spacing w:after="0"/>
        <w:ind w:left="0"/>
        <w:jc w:val="both"/>
      </w:pPr>
      <w:r>
        <w:rPr>
          <w:rFonts w:ascii="Times New Roman"/>
          <w:b w:val="false"/>
          <w:i w:val="false"/>
          <w:color w:val="000000"/>
          <w:sz w:val="28"/>
        </w:rPr>
        <w:t>
      6.3 определение долговой нагрузки Компании и ее дочерних организаций на текущий год (по состоянию на 1 января текущего года):</w:t>
      </w:r>
    </w:p>
    <w:bookmarkEnd w:id="664"/>
    <w:bookmarkStart w:name="z869" w:id="665"/>
    <w:p>
      <w:pPr>
        <w:spacing w:after="0"/>
        <w:ind w:left="0"/>
        <w:jc w:val="both"/>
      </w:pPr>
      <w:r>
        <w:rPr>
          <w:rFonts w:ascii="Times New Roman"/>
          <w:b w:val="false"/>
          <w:i w:val="false"/>
          <w:color w:val="000000"/>
          <w:sz w:val="28"/>
        </w:rPr>
        <w:t>
      форма 13</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0875"/>
        <w:gridCol w:w="366"/>
        <w:gridCol w:w="162"/>
        <w:gridCol w:w="162"/>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Показатель
</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Определение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Методика расчета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Консолидированная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Компания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66"/>
          <w:p>
            <w:pPr>
              <w:spacing w:after="20"/>
              <w:ind w:left="20"/>
              <w:jc w:val="both"/>
            </w:pPr>
            <w:r>
              <w:rPr>
                <w:rFonts w:ascii="Times New Roman"/>
                <w:b w:val="false"/>
                <w:i w:val="false"/>
                <w:color w:val="000000"/>
                <w:sz w:val="20"/>
              </w:rPr>
              <w:t>
Свободная емкость заимствования</w:t>
            </w:r>
          </w:p>
          <w:bookmarkEnd w:id="666"/>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предельной емкостью заимствования Компании (организации) и объемом финансовых обязательств*, включая суммы привлеченных займов и выданных корпоративных поручительств Компанией (организацией) за исключением, выданных в пользу своих дочерних и зависимых организаций</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67"/>
          <w:p>
            <w:pPr>
              <w:spacing w:after="20"/>
              <w:ind w:left="20"/>
              <w:jc w:val="both"/>
            </w:pPr>
            <w:r>
              <w:rPr>
                <w:rFonts w:ascii="Times New Roman"/>
                <w:b w:val="false"/>
                <w:i w:val="false"/>
                <w:color w:val="000000"/>
                <w:sz w:val="20"/>
              </w:rPr>
              <w:t>
Предельная емкость заимствования</w:t>
            </w:r>
          </w:p>
          <w:bookmarkEnd w:id="667"/>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допустимая сумма, доступная для привлечения займов, предоставления корпоративных гарантий и корпоративных поручительств Компании (организации), при которой коэффициенты емкости заимствования** достигают нормативных значении, утвержденных для Компании (организации), уполномоченным органом (должностным лицом) Компании (организации)</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3" w:id="668"/>
    <w:p>
      <w:pPr>
        <w:spacing w:after="0"/>
        <w:ind w:left="0"/>
        <w:jc w:val="both"/>
      </w:pPr>
      <w:r>
        <w:rPr>
          <w:rFonts w:ascii="Times New Roman"/>
          <w:b w:val="false"/>
          <w:i w:val="false"/>
          <w:color w:val="000000"/>
          <w:sz w:val="28"/>
        </w:rPr>
        <w:t>
      *объемом финансовых обязательств-объем любых обязательных, являющихся:</w:t>
      </w:r>
    </w:p>
    <w:bookmarkEnd w:id="668"/>
    <w:bookmarkStart w:name="z874" w:id="669"/>
    <w:p>
      <w:pPr>
        <w:spacing w:after="0"/>
        <w:ind w:left="0"/>
        <w:jc w:val="both"/>
      </w:pPr>
      <w:r>
        <w:rPr>
          <w:rFonts w:ascii="Times New Roman"/>
          <w:b w:val="false"/>
          <w:i w:val="false"/>
          <w:color w:val="000000"/>
          <w:sz w:val="28"/>
        </w:rPr>
        <w:t>
      обусловленным договором обязательством:</w:t>
      </w:r>
    </w:p>
    <w:bookmarkEnd w:id="669"/>
    <w:bookmarkStart w:name="z875" w:id="670"/>
    <w:p>
      <w:pPr>
        <w:spacing w:after="0"/>
        <w:ind w:left="0"/>
        <w:jc w:val="both"/>
      </w:pPr>
      <w:r>
        <w:rPr>
          <w:rFonts w:ascii="Times New Roman"/>
          <w:b w:val="false"/>
          <w:i w:val="false"/>
          <w:color w:val="000000"/>
          <w:sz w:val="28"/>
        </w:rPr>
        <w:t>
      передать денежные средства или иной финансовый актив другому субъекту;</w:t>
      </w:r>
    </w:p>
    <w:bookmarkEnd w:id="670"/>
    <w:bookmarkStart w:name="z876" w:id="671"/>
    <w:p>
      <w:pPr>
        <w:spacing w:after="0"/>
        <w:ind w:left="0"/>
        <w:jc w:val="both"/>
      </w:pPr>
      <w:r>
        <w:rPr>
          <w:rFonts w:ascii="Times New Roman"/>
          <w:b w:val="false"/>
          <w:i w:val="false"/>
          <w:color w:val="000000"/>
          <w:sz w:val="28"/>
        </w:rPr>
        <w:t>
      обменяться финансовыми активами или финансовыми обязательствами с другим субъектом на условиях, потенциального невыгодных для субъекта;</w:t>
      </w:r>
    </w:p>
    <w:bookmarkEnd w:id="671"/>
    <w:bookmarkStart w:name="z877" w:id="672"/>
    <w:p>
      <w:pPr>
        <w:spacing w:after="0"/>
        <w:ind w:left="0"/>
        <w:jc w:val="both"/>
      </w:pPr>
      <w:r>
        <w:rPr>
          <w:rFonts w:ascii="Times New Roman"/>
          <w:b w:val="false"/>
          <w:i w:val="false"/>
          <w:color w:val="000000"/>
          <w:sz w:val="28"/>
        </w:rPr>
        <w:t>
      договором, расчет по которому будет или может быть осуществлен собственными долевыми инструментами субъекта и:</w:t>
      </w:r>
    </w:p>
    <w:bookmarkEnd w:id="672"/>
    <w:bookmarkStart w:name="z878" w:id="673"/>
    <w:p>
      <w:pPr>
        <w:spacing w:after="0"/>
        <w:ind w:left="0"/>
        <w:jc w:val="both"/>
      </w:pPr>
      <w:r>
        <w:rPr>
          <w:rFonts w:ascii="Times New Roman"/>
          <w:b w:val="false"/>
          <w:i w:val="false"/>
          <w:color w:val="000000"/>
          <w:sz w:val="28"/>
        </w:rPr>
        <w:t>
      в соответствии с которым субъект предоставит или будет обязан предоставить переменное количество собственных долевых инструментов;</w:t>
      </w:r>
    </w:p>
    <w:bookmarkEnd w:id="673"/>
    <w:bookmarkStart w:name="z879" w:id="674"/>
    <w:p>
      <w:pPr>
        <w:spacing w:after="0"/>
        <w:ind w:left="0"/>
        <w:jc w:val="both"/>
      </w:pPr>
      <w:r>
        <w:rPr>
          <w:rFonts w:ascii="Times New Roman"/>
          <w:b w:val="false"/>
          <w:i w:val="false"/>
          <w:color w:val="000000"/>
          <w:sz w:val="28"/>
        </w:rPr>
        <w:t>
      расчет по которому будет или может быть произведен иным способом, чем обмен фиксированный суммы денежных средств или другого финансового актива на фиксированное количество собственных долевых инструментов субъекта. Для этих целей собственные долевые инструменты не включают инструменты, являющиеся договорами на получение или поставку собственных долевых инструментов субъекта в будущем;</w:t>
      </w:r>
    </w:p>
    <w:bookmarkEnd w:id="674"/>
    <w:bookmarkStart w:name="z880" w:id="675"/>
    <w:p>
      <w:pPr>
        <w:spacing w:after="0"/>
        <w:ind w:left="0"/>
        <w:jc w:val="both"/>
      </w:pPr>
      <w:r>
        <w:rPr>
          <w:rFonts w:ascii="Times New Roman"/>
          <w:b w:val="false"/>
          <w:i w:val="false"/>
          <w:color w:val="000000"/>
          <w:sz w:val="28"/>
        </w:rPr>
        <w:t>
      **коэффициенты емкости заимствования - Компания (организация) самостоятельно определяет нормативное значение емкости заимствования для Компании (организации)</w:t>
      </w:r>
    </w:p>
    <w:bookmarkEnd w:id="675"/>
    <w:bookmarkStart w:name="z881" w:id="676"/>
    <w:p>
      <w:pPr>
        <w:spacing w:after="0"/>
        <w:ind w:left="0"/>
        <w:jc w:val="both"/>
      </w:pPr>
      <w:r>
        <w:rPr>
          <w:rFonts w:ascii="Times New Roman"/>
          <w:b w:val="false"/>
          <w:i w:val="false"/>
          <w:color w:val="000000"/>
          <w:sz w:val="28"/>
        </w:rPr>
        <w:t>
      7. Основные показатели финансово-хозяйственной деятельности, анализ с обоснованием причин роста или снижения, включая:</w:t>
      </w:r>
    </w:p>
    <w:bookmarkEnd w:id="676"/>
    <w:bookmarkStart w:name="z882" w:id="677"/>
    <w:p>
      <w:pPr>
        <w:spacing w:after="0"/>
        <w:ind w:left="0"/>
        <w:jc w:val="both"/>
      </w:pPr>
      <w:r>
        <w:rPr>
          <w:rFonts w:ascii="Times New Roman"/>
          <w:b w:val="false"/>
          <w:i w:val="false"/>
          <w:color w:val="000000"/>
          <w:sz w:val="28"/>
        </w:rPr>
        <w:t>
      7.1 управление временно свободными денежными средствами, политика их размещения:</w:t>
      </w:r>
    </w:p>
    <w:bookmarkEnd w:id="677"/>
    <w:bookmarkStart w:name="z883" w:id="678"/>
    <w:p>
      <w:pPr>
        <w:spacing w:after="0"/>
        <w:ind w:left="0"/>
        <w:jc w:val="both"/>
      </w:pPr>
      <w:r>
        <w:rPr>
          <w:rFonts w:ascii="Times New Roman"/>
          <w:b w:val="false"/>
          <w:i w:val="false"/>
          <w:color w:val="000000"/>
          <w:sz w:val="28"/>
        </w:rPr>
        <w:t>
      форма 14</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
        <w:gridCol w:w="107"/>
        <w:gridCol w:w="320"/>
        <w:gridCol w:w="587"/>
        <w:gridCol w:w="587"/>
        <w:gridCol w:w="1445"/>
        <w:gridCol w:w="587"/>
        <w:gridCol w:w="587"/>
        <w:gridCol w:w="1445"/>
        <w:gridCol w:w="587"/>
        <w:gridCol w:w="241"/>
        <w:gridCol w:w="1445"/>
        <w:gridCol w:w="374"/>
        <w:gridCol w:w="374"/>
        <w:gridCol w:w="1845"/>
        <w:gridCol w:w="374"/>
        <w:gridCol w:w="374"/>
        <w:gridCol w:w="1845"/>
        <w:gridCol w:w="374"/>
        <w:gridCol w:w="374"/>
      </w:tblGrid>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финансовых инструментов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(предыдущий)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(текущий)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679"/>
          <w:p>
            <w:pPr>
              <w:spacing w:after="20"/>
              <w:ind w:left="20"/>
              <w:jc w:val="both"/>
            </w:pPr>
            <w:r>
              <w:rPr>
                <w:rFonts w:ascii="Times New Roman"/>
                <w:b w:val="false"/>
                <w:i w:val="false"/>
                <w:color w:val="000000"/>
                <w:sz w:val="20"/>
              </w:rPr>
              <w:t>
А</w:t>
            </w:r>
          </w:p>
          <w:bookmarkEnd w:id="67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887" w:id="680"/>
    <w:p>
      <w:pPr>
        <w:spacing w:after="0"/>
        <w:ind w:left="0"/>
        <w:jc w:val="both"/>
      </w:pPr>
      <w:r>
        <w:rPr>
          <w:rFonts w:ascii="Times New Roman"/>
          <w:b w:val="false"/>
          <w:i w:val="false"/>
          <w:color w:val="000000"/>
          <w:sz w:val="28"/>
        </w:rPr>
        <w:t>
      7.2 дивидендной политике и их обоснование:</w:t>
      </w:r>
    </w:p>
    <w:bookmarkEnd w:id="680"/>
    <w:bookmarkStart w:name="z888" w:id="681"/>
    <w:p>
      <w:pPr>
        <w:spacing w:after="0"/>
        <w:ind w:left="0"/>
        <w:jc w:val="both"/>
      </w:pPr>
      <w:r>
        <w:rPr>
          <w:rFonts w:ascii="Times New Roman"/>
          <w:b w:val="false"/>
          <w:i w:val="false"/>
          <w:color w:val="000000"/>
          <w:sz w:val="28"/>
        </w:rPr>
        <w:t>
      форма 15</w:t>
      </w:r>
    </w:p>
    <w:bookmarkEnd w:id="681"/>
    <w:bookmarkStart w:name="z889" w:id="682"/>
    <w:p>
      <w:pPr>
        <w:spacing w:after="0"/>
        <w:ind w:left="0"/>
        <w:jc w:val="both"/>
      </w:pPr>
      <w:r>
        <w:rPr>
          <w:rFonts w:ascii="Times New Roman"/>
          <w:b w:val="false"/>
          <w:i w:val="false"/>
          <w:color w:val="000000"/>
          <w:sz w:val="28"/>
        </w:rPr>
        <w:t>
      тысяч тенге</w:t>
      </w:r>
    </w:p>
    <w:bookmarkEnd w:id="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241"/>
        <w:gridCol w:w="587"/>
        <w:gridCol w:w="587"/>
        <w:gridCol w:w="1445"/>
        <w:gridCol w:w="587"/>
        <w:gridCol w:w="587"/>
        <w:gridCol w:w="1445"/>
        <w:gridCol w:w="587"/>
        <w:gridCol w:w="241"/>
        <w:gridCol w:w="1445"/>
        <w:gridCol w:w="374"/>
        <w:gridCol w:w="374"/>
        <w:gridCol w:w="1845"/>
        <w:gridCol w:w="374"/>
        <w:gridCol w:w="374"/>
        <w:gridCol w:w="1845"/>
        <w:gridCol w:w="374"/>
        <w:gridCol w:w="374"/>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(предыдущий)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(текущий)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83"/>
          <w:p>
            <w:pPr>
              <w:spacing w:after="20"/>
              <w:ind w:left="20"/>
              <w:jc w:val="both"/>
            </w:pPr>
            <w:r>
              <w:rPr>
                <w:rFonts w:ascii="Times New Roman"/>
                <w:b w:val="false"/>
                <w:i w:val="false"/>
                <w:color w:val="000000"/>
                <w:sz w:val="20"/>
              </w:rPr>
              <w:t>
А</w:t>
            </w:r>
          </w:p>
          <w:bookmarkEnd w:id="68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дивидендов от дочерних организаций Компании,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84"/>
          <w:p>
            <w:pPr>
              <w:spacing w:after="20"/>
              <w:ind w:left="20"/>
              <w:jc w:val="both"/>
            </w:pPr>
            <w:r>
              <w:rPr>
                <w:rFonts w:ascii="Times New Roman"/>
                <w:b w:val="false"/>
                <w:i w:val="false"/>
                <w:color w:val="000000"/>
                <w:sz w:val="20"/>
              </w:rPr>
              <w:t>
1</w:t>
            </w:r>
          </w:p>
          <w:bookmarkEnd w:id="68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85"/>
          <w:p>
            <w:pPr>
              <w:spacing w:after="20"/>
              <w:ind w:left="20"/>
              <w:jc w:val="both"/>
            </w:pPr>
            <w:r>
              <w:rPr>
                <w:rFonts w:ascii="Times New Roman"/>
                <w:b w:val="false"/>
                <w:i w:val="false"/>
                <w:color w:val="000000"/>
                <w:sz w:val="20"/>
              </w:rPr>
              <w:t>
N</w:t>
            </w:r>
          </w:p>
          <w:bookmarkEnd w:id="68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n</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6" w:id="686"/>
    <w:p>
      <w:pPr>
        <w:spacing w:after="0"/>
        <w:ind w:left="0"/>
        <w:jc w:val="both"/>
      </w:pPr>
      <w:r>
        <w:rPr>
          <w:rFonts w:ascii="Times New Roman"/>
          <w:b w:val="false"/>
          <w:i w:val="false"/>
          <w:color w:val="000000"/>
          <w:sz w:val="28"/>
        </w:rPr>
        <w:t>
      7.3 консолидированная кадровая политика Компании с учетом организаций,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w:t>
      </w:r>
    </w:p>
    <w:bookmarkEnd w:id="686"/>
    <w:bookmarkStart w:name="z897" w:id="687"/>
    <w:p>
      <w:pPr>
        <w:spacing w:after="0"/>
        <w:ind w:left="0"/>
        <w:jc w:val="left"/>
      </w:pPr>
      <w:r>
        <w:rPr>
          <w:rFonts w:ascii="Times New Roman"/>
          <w:b/>
          <w:i w:val="false"/>
          <w:color w:val="000000"/>
        </w:rPr>
        <w:t xml:space="preserve"> Наименование Компании</w:t>
      </w:r>
    </w:p>
    <w:bookmarkEnd w:id="687"/>
    <w:bookmarkStart w:name="z898" w:id="688"/>
    <w:p>
      <w:pPr>
        <w:spacing w:after="0"/>
        <w:ind w:left="0"/>
        <w:jc w:val="both"/>
      </w:pPr>
      <w:r>
        <w:rPr>
          <w:rFonts w:ascii="Times New Roman"/>
          <w:b w:val="false"/>
          <w:i w:val="false"/>
          <w:color w:val="000000"/>
          <w:sz w:val="28"/>
        </w:rPr>
        <w:t>
      форма 16</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30"/>
        <w:gridCol w:w="330"/>
        <w:gridCol w:w="587"/>
        <w:gridCol w:w="587"/>
        <w:gridCol w:w="1445"/>
        <w:gridCol w:w="587"/>
        <w:gridCol w:w="454"/>
        <w:gridCol w:w="1445"/>
        <w:gridCol w:w="587"/>
        <w:gridCol w:w="241"/>
        <w:gridCol w:w="955"/>
        <w:gridCol w:w="374"/>
        <w:gridCol w:w="374"/>
        <w:gridCol w:w="1845"/>
        <w:gridCol w:w="374"/>
        <w:gridCol w:w="374"/>
        <w:gridCol w:w="1845"/>
        <w:gridCol w:w="374"/>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(предыдущий)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(текущий)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20_год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89"/>
          <w:p>
            <w:pPr>
              <w:spacing w:after="20"/>
              <w:ind w:left="20"/>
              <w:jc w:val="both"/>
            </w:pPr>
            <w:r>
              <w:rPr>
                <w:rFonts w:ascii="Times New Roman"/>
                <w:b w:val="false"/>
                <w:i w:val="false"/>
                <w:color w:val="000000"/>
                <w:sz w:val="20"/>
              </w:rPr>
              <w:t>
А</w:t>
            </w:r>
          </w:p>
          <w:bookmarkEnd w:id="6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90"/>
          <w:p>
            <w:pPr>
              <w:spacing w:after="20"/>
              <w:ind w:left="20"/>
              <w:jc w:val="both"/>
            </w:pPr>
            <w:r>
              <w:rPr>
                <w:rFonts w:ascii="Times New Roman"/>
                <w:b w:val="false"/>
                <w:i w:val="false"/>
                <w:color w:val="000000"/>
                <w:sz w:val="20"/>
              </w:rPr>
              <w:t>
1</w:t>
            </w:r>
          </w:p>
          <w:bookmarkEnd w:id="6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 штатному расписанию,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91"/>
          <w:p>
            <w:pPr>
              <w:spacing w:after="20"/>
              <w:ind w:left="20"/>
              <w:jc w:val="both"/>
            </w:pPr>
            <w:r>
              <w:rPr>
                <w:rFonts w:ascii="Times New Roman"/>
                <w:b w:val="false"/>
                <w:i w:val="false"/>
                <w:color w:val="000000"/>
                <w:sz w:val="20"/>
              </w:rPr>
              <w:t>
1.1</w:t>
            </w:r>
          </w:p>
          <w:bookmarkEnd w:id="6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692"/>
          <w:p>
            <w:pPr>
              <w:spacing w:after="20"/>
              <w:ind w:left="20"/>
              <w:jc w:val="both"/>
            </w:pPr>
            <w:r>
              <w:rPr>
                <w:rFonts w:ascii="Times New Roman"/>
                <w:b w:val="false"/>
                <w:i w:val="false"/>
                <w:color w:val="000000"/>
                <w:sz w:val="20"/>
              </w:rPr>
              <w:t>
1.2</w:t>
            </w:r>
          </w:p>
          <w:bookmarkEnd w:id="6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693"/>
          <w:p>
            <w:pPr>
              <w:spacing w:after="20"/>
              <w:ind w:left="20"/>
              <w:jc w:val="both"/>
            </w:pPr>
            <w:r>
              <w:rPr>
                <w:rFonts w:ascii="Times New Roman"/>
                <w:b w:val="false"/>
                <w:i w:val="false"/>
                <w:color w:val="000000"/>
                <w:sz w:val="20"/>
              </w:rPr>
              <w:t>
1.3</w:t>
            </w:r>
          </w:p>
          <w:bookmarkEnd w:id="6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694"/>
          <w:p>
            <w:pPr>
              <w:spacing w:after="20"/>
              <w:ind w:left="20"/>
              <w:jc w:val="both"/>
            </w:pPr>
            <w:r>
              <w:rPr>
                <w:rFonts w:ascii="Times New Roman"/>
                <w:b w:val="false"/>
                <w:i w:val="false"/>
                <w:color w:val="000000"/>
                <w:sz w:val="20"/>
              </w:rPr>
              <w:t>
2</w:t>
            </w:r>
          </w:p>
          <w:bookmarkEnd w:id="6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695"/>
          <w:p>
            <w:pPr>
              <w:spacing w:after="20"/>
              <w:ind w:left="20"/>
              <w:jc w:val="both"/>
            </w:pPr>
            <w:r>
              <w:rPr>
                <w:rFonts w:ascii="Times New Roman"/>
                <w:b w:val="false"/>
                <w:i w:val="false"/>
                <w:color w:val="000000"/>
                <w:sz w:val="20"/>
              </w:rPr>
              <w:t>
2.1</w:t>
            </w:r>
          </w:p>
          <w:bookmarkEnd w:id="6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696"/>
          <w:p>
            <w:pPr>
              <w:spacing w:after="20"/>
              <w:ind w:left="20"/>
              <w:jc w:val="both"/>
            </w:pPr>
            <w:r>
              <w:rPr>
                <w:rFonts w:ascii="Times New Roman"/>
                <w:b w:val="false"/>
                <w:i w:val="false"/>
                <w:color w:val="000000"/>
                <w:sz w:val="20"/>
              </w:rPr>
              <w:t>
2.2</w:t>
            </w:r>
          </w:p>
          <w:bookmarkEnd w:id="6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697"/>
          <w:p>
            <w:pPr>
              <w:spacing w:after="20"/>
              <w:ind w:left="20"/>
              <w:jc w:val="both"/>
            </w:pPr>
            <w:r>
              <w:rPr>
                <w:rFonts w:ascii="Times New Roman"/>
                <w:b w:val="false"/>
                <w:i w:val="false"/>
                <w:color w:val="000000"/>
                <w:sz w:val="20"/>
              </w:rPr>
              <w:t>
2.3</w:t>
            </w:r>
          </w:p>
          <w:bookmarkEnd w:id="6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вспомогательного персонала (водители, технички и т.д.)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698"/>
          <w:p>
            <w:pPr>
              <w:spacing w:after="20"/>
              <w:ind w:left="20"/>
              <w:jc w:val="both"/>
            </w:pPr>
            <w:r>
              <w:rPr>
                <w:rFonts w:ascii="Times New Roman"/>
                <w:b w:val="false"/>
                <w:i w:val="false"/>
                <w:color w:val="000000"/>
                <w:sz w:val="20"/>
              </w:rPr>
              <w:t>
3</w:t>
            </w:r>
          </w:p>
          <w:bookmarkEnd w:id="6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699"/>
          <w:p>
            <w:pPr>
              <w:spacing w:after="20"/>
              <w:ind w:left="20"/>
              <w:jc w:val="both"/>
            </w:pPr>
            <w:r>
              <w:rPr>
                <w:rFonts w:ascii="Times New Roman"/>
                <w:b w:val="false"/>
                <w:i w:val="false"/>
                <w:color w:val="000000"/>
                <w:sz w:val="20"/>
              </w:rPr>
              <w:t>
3.1</w:t>
            </w:r>
          </w:p>
          <w:bookmarkEnd w:id="6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00"/>
          <w:p>
            <w:pPr>
              <w:spacing w:after="20"/>
              <w:ind w:left="20"/>
              <w:jc w:val="both"/>
            </w:pPr>
            <w:r>
              <w:rPr>
                <w:rFonts w:ascii="Times New Roman"/>
                <w:b w:val="false"/>
                <w:i w:val="false"/>
                <w:color w:val="000000"/>
                <w:sz w:val="20"/>
              </w:rPr>
              <w:t>
3.2</w:t>
            </w:r>
          </w:p>
          <w:bookmarkEnd w:id="7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01"/>
          <w:p>
            <w:pPr>
              <w:spacing w:after="20"/>
              <w:ind w:left="20"/>
              <w:jc w:val="both"/>
            </w:pPr>
            <w:r>
              <w:rPr>
                <w:rFonts w:ascii="Times New Roman"/>
                <w:b w:val="false"/>
                <w:i w:val="false"/>
                <w:color w:val="000000"/>
                <w:sz w:val="20"/>
              </w:rPr>
              <w:t>
3.3</w:t>
            </w:r>
          </w:p>
          <w:bookmarkEnd w:id="70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02"/>
          <w:p>
            <w:pPr>
              <w:spacing w:after="20"/>
              <w:ind w:left="20"/>
              <w:jc w:val="both"/>
            </w:pPr>
            <w:r>
              <w:rPr>
                <w:rFonts w:ascii="Times New Roman"/>
                <w:b w:val="false"/>
                <w:i w:val="false"/>
                <w:color w:val="000000"/>
                <w:sz w:val="20"/>
              </w:rPr>
              <w:t>
4</w:t>
            </w:r>
          </w:p>
          <w:bookmarkEnd w:id="70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Премирование по результатам работы,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03"/>
          <w:p>
            <w:pPr>
              <w:spacing w:after="20"/>
              <w:ind w:left="20"/>
              <w:jc w:val="both"/>
            </w:pPr>
            <w:r>
              <w:rPr>
                <w:rFonts w:ascii="Times New Roman"/>
                <w:b w:val="false"/>
                <w:i w:val="false"/>
                <w:color w:val="000000"/>
                <w:sz w:val="20"/>
              </w:rPr>
              <w:t>
4.1</w:t>
            </w:r>
          </w:p>
          <w:bookmarkEnd w:id="7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704"/>
          <w:p>
            <w:pPr>
              <w:spacing w:after="20"/>
              <w:ind w:left="20"/>
              <w:jc w:val="both"/>
            </w:pPr>
            <w:r>
              <w:rPr>
                <w:rFonts w:ascii="Times New Roman"/>
                <w:b w:val="false"/>
                <w:i w:val="false"/>
                <w:color w:val="000000"/>
                <w:sz w:val="20"/>
              </w:rPr>
              <w:t>
4.2</w:t>
            </w:r>
          </w:p>
          <w:bookmarkEnd w:id="7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05"/>
          <w:p>
            <w:pPr>
              <w:spacing w:after="20"/>
              <w:ind w:left="20"/>
              <w:jc w:val="both"/>
            </w:pPr>
            <w:r>
              <w:rPr>
                <w:rFonts w:ascii="Times New Roman"/>
                <w:b w:val="false"/>
                <w:i w:val="false"/>
                <w:color w:val="000000"/>
                <w:sz w:val="20"/>
              </w:rPr>
              <w:t>
4.3</w:t>
            </w:r>
          </w:p>
          <w:bookmarkEnd w:id="7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06"/>
          <w:p>
            <w:pPr>
              <w:spacing w:after="20"/>
              <w:ind w:left="20"/>
              <w:jc w:val="both"/>
            </w:pPr>
            <w:r>
              <w:rPr>
                <w:rFonts w:ascii="Times New Roman"/>
                <w:b w:val="false"/>
                <w:i w:val="false"/>
                <w:color w:val="000000"/>
                <w:sz w:val="20"/>
              </w:rPr>
              <w:t>
5</w:t>
            </w:r>
          </w:p>
          <w:bookmarkEnd w:id="7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материальной помощи,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07"/>
          <w:p>
            <w:pPr>
              <w:spacing w:after="20"/>
              <w:ind w:left="20"/>
              <w:jc w:val="both"/>
            </w:pPr>
            <w:r>
              <w:rPr>
                <w:rFonts w:ascii="Times New Roman"/>
                <w:b w:val="false"/>
                <w:i w:val="false"/>
                <w:color w:val="000000"/>
                <w:sz w:val="20"/>
              </w:rPr>
              <w:t>
5.1</w:t>
            </w:r>
          </w:p>
          <w:bookmarkEnd w:id="7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административно-управленческому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08"/>
          <w:p>
            <w:pPr>
              <w:spacing w:after="20"/>
              <w:ind w:left="20"/>
              <w:jc w:val="both"/>
            </w:pPr>
            <w:r>
              <w:rPr>
                <w:rFonts w:ascii="Times New Roman"/>
                <w:b w:val="false"/>
                <w:i w:val="false"/>
                <w:color w:val="000000"/>
                <w:sz w:val="20"/>
              </w:rPr>
              <w:t>
5.2</w:t>
            </w:r>
          </w:p>
          <w:bookmarkEnd w:id="70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производственному персоналу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09"/>
          <w:p>
            <w:pPr>
              <w:spacing w:after="20"/>
              <w:ind w:left="20"/>
              <w:jc w:val="both"/>
            </w:pPr>
            <w:r>
              <w:rPr>
                <w:rFonts w:ascii="Times New Roman"/>
                <w:b w:val="false"/>
                <w:i w:val="false"/>
                <w:color w:val="000000"/>
                <w:sz w:val="20"/>
              </w:rPr>
              <w:t>
5.3</w:t>
            </w:r>
          </w:p>
          <w:bookmarkEnd w:id="7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вспомогательному персоналу (водители, технички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10"/>
          <w:p>
            <w:pPr>
              <w:spacing w:after="20"/>
              <w:ind w:left="20"/>
              <w:jc w:val="both"/>
            </w:pPr>
            <w:r>
              <w:rPr>
                <w:rFonts w:ascii="Times New Roman"/>
                <w:b w:val="false"/>
                <w:i w:val="false"/>
                <w:color w:val="000000"/>
                <w:sz w:val="20"/>
              </w:rPr>
              <w:t>
6</w:t>
            </w:r>
          </w:p>
          <w:bookmarkEnd w:id="7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охваченных системой обучения, повышения квалификации,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11"/>
          <w:p>
            <w:pPr>
              <w:spacing w:after="20"/>
              <w:ind w:left="20"/>
              <w:jc w:val="both"/>
            </w:pPr>
            <w:r>
              <w:rPr>
                <w:rFonts w:ascii="Times New Roman"/>
                <w:b w:val="false"/>
                <w:i w:val="false"/>
                <w:color w:val="000000"/>
                <w:sz w:val="20"/>
              </w:rPr>
              <w:t>
6.1</w:t>
            </w:r>
          </w:p>
          <w:bookmarkEnd w:id="7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12"/>
          <w:p>
            <w:pPr>
              <w:spacing w:after="20"/>
              <w:ind w:left="20"/>
              <w:jc w:val="both"/>
            </w:pPr>
            <w:r>
              <w:rPr>
                <w:rFonts w:ascii="Times New Roman"/>
                <w:b w:val="false"/>
                <w:i w:val="false"/>
                <w:color w:val="000000"/>
                <w:sz w:val="20"/>
              </w:rPr>
              <w:t>
6.2</w:t>
            </w:r>
          </w:p>
          <w:bookmarkEnd w:id="7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13"/>
          <w:p>
            <w:pPr>
              <w:spacing w:after="20"/>
              <w:ind w:left="20"/>
              <w:jc w:val="both"/>
            </w:pPr>
            <w:r>
              <w:rPr>
                <w:rFonts w:ascii="Times New Roman"/>
                <w:b w:val="false"/>
                <w:i w:val="false"/>
                <w:color w:val="000000"/>
                <w:sz w:val="20"/>
              </w:rPr>
              <w:t>
7</w:t>
            </w:r>
          </w:p>
          <w:bookmarkEnd w:id="7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обучение, повышение квалификации,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14"/>
          <w:p>
            <w:pPr>
              <w:spacing w:after="20"/>
              <w:ind w:left="20"/>
              <w:jc w:val="both"/>
            </w:pPr>
            <w:r>
              <w:rPr>
                <w:rFonts w:ascii="Times New Roman"/>
                <w:b w:val="false"/>
                <w:i w:val="false"/>
                <w:color w:val="000000"/>
                <w:sz w:val="20"/>
              </w:rPr>
              <w:t>
7.1</w:t>
            </w:r>
          </w:p>
          <w:bookmarkEnd w:id="7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15"/>
          <w:p>
            <w:pPr>
              <w:spacing w:after="20"/>
              <w:ind w:left="20"/>
              <w:jc w:val="both"/>
            </w:pPr>
            <w:r>
              <w:rPr>
                <w:rFonts w:ascii="Times New Roman"/>
                <w:b w:val="false"/>
                <w:i w:val="false"/>
                <w:color w:val="000000"/>
                <w:sz w:val="20"/>
              </w:rPr>
              <w:t>
7.2</w:t>
            </w:r>
          </w:p>
          <w:bookmarkEnd w:id="7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16"/>
          <w:p>
            <w:pPr>
              <w:spacing w:after="20"/>
              <w:ind w:left="20"/>
              <w:jc w:val="both"/>
            </w:pPr>
            <w:r>
              <w:rPr>
                <w:rFonts w:ascii="Times New Roman"/>
                <w:b w:val="false"/>
                <w:i w:val="false"/>
                <w:color w:val="000000"/>
                <w:sz w:val="20"/>
              </w:rPr>
              <w:t>
8</w:t>
            </w:r>
          </w:p>
          <w:bookmarkEnd w:id="7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17"/>
          <w:p>
            <w:pPr>
              <w:spacing w:after="20"/>
              <w:ind w:left="20"/>
              <w:jc w:val="both"/>
            </w:pPr>
            <w:r>
              <w:rPr>
                <w:rFonts w:ascii="Times New Roman"/>
                <w:b w:val="false"/>
                <w:i w:val="false"/>
                <w:color w:val="000000"/>
                <w:sz w:val="20"/>
              </w:rPr>
              <w:t>
8.1</w:t>
            </w:r>
          </w:p>
          <w:bookmarkEnd w:id="7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18"/>
          <w:p>
            <w:pPr>
              <w:spacing w:after="20"/>
              <w:ind w:left="20"/>
              <w:jc w:val="both"/>
            </w:pPr>
            <w:r>
              <w:rPr>
                <w:rFonts w:ascii="Times New Roman"/>
                <w:b w:val="false"/>
                <w:i w:val="false"/>
                <w:color w:val="000000"/>
                <w:sz w:val="20"/>
              </w:rPr>
              <w:t>
8.2</w:t>
            </w:r>
          </w:p>
          <w:bookmarkEnd w:id="7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персонал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19"/>
          <w:p>
            <w:pPr>
              <w:spacing w:after="20"/>
              <w:ind w:left="20"/>
              <w:jc w:val="both"/>
            </w:pPr>
            <w:r>
              <w:rPr>
                <w:rFonts w:ascii="Times New Roman"/>
                <w:b w:val="false"/>
                <w:i w:val="false"/>
                <w:color w:val="000000"/>
                <w:sz w:val="20"/>
              </w:rPr>
              <w:t>
9</w:t>
            </w:r>
          </w:p>
          <w:bookmarkEnd w:id="7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медицинскому обслуживанию,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20"/>
          <w:p>
            <w:pPr>
              <w:spacing w:after="20"/>
              <w:ind w:left="20"/>
              <w:jc w:val="both"/>
            </w:pPr>
            <w:r>
              <w:rPr>
                <w:rFonts w:ascii="Times New Roman"/>
                <w:b w:val="false"/>
                <w:i w:val="false"/>
                <w:color w:val="000000"/>
                <w:sz w:val="20"/>
              </w:rPr>
              <w:t>
9.1</w:t>
            </w:r>
          </w:p>
          <w:bookmarkEnd w:id="7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721"/>
          <w:p>
            <w:pPr>
              <w:spacing w:after="20"/>
              <w:ind w:left="20"/>
              <w:jc w:val="both"/>
            </w:pPr>
            <w:r>
              <w:rPr>
                <w:rFonts w:ascii="Times New Roman"/>
                <w:b w:val="false"/>
                <w:i w:val="false"/>
                <w:color w:val="000000"/>
                <w:sz w:val="20"/>
              </w:rPr>
              <w:t>
9.2</w:t>
            </w:r>
          </w:p>
          <w:bookmarkEnd w:id="7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22"/>
          <w:p>
            <w:pPr>
              <w:spacing w:after="20"/>
              <w:ind w:left="20"/>
              <w:jc w:val="both"/>
            </w:pPr>
            <w:r>
              <w:rPr>
                <w:rFonts w:ascii="Times New Roman"/>
                <w:b w:val="false"/>
                <w:i w:val="false"/>
                <w:color w:val="000000"/>
                <w:sz w:val="20"/>
              </w:rPr>
              <w:t>
9.3</w:t>
            </w:r>
          </w:p>
          <w:bookmarkEnd w:id="7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23"/>
          <w:p>
            <w:pPr>
              <w:spacing w:after="20"/>
              <w:ind w:left="20"/>
              <w:jc w:val="both"/>
            </w:pPr>
            <w:r>
              <w:rPr>
                <w:rFonts w:ascii="Times New Roman"/>
                <w:b w:val="false"/>
                <w:i w:val="false"/>
                <w:color w:val="000000"/>
                <w:sz w:val="20"/>
              </w:rPr>
              <w:t>
10</w:t>
            </w:r>
          </w:p>
          <w:bookmarkEnd w:id="7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Ссуды, предоставленные работникам,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24"/>
          <w:p>
            <w:pPr>
              <w:spacing w:after="20"/>
              <w:ind w:left="20"/>
              <w:jc w:val="both"/>
            </w:pPr>
            <w:r>
              <w:rPr>
                <w:rFonts w:ascii="Times New Roman"/>
                <w:b w:val="false"/>
                <w:i w:val="false"/>
                <w:color w:val="000000"/>
                <w:sz w:val="20"/>
              </w:rPr>
              <w:t>
10.1</w:t>
            </w:r>
          </w:p>
          <w:bookmarkEnd w:id="7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25"/>
          <w:p>
            <w:pPr>
              <w:spacing w:after="20"/>
              <w:ind w:left="20"/>
              <w:jc w:val="both"/>
            </w:pPr>
            <w:r>
              <w:rPr>
                <w:rFonts w:ascii="Times New Roman"/>
                <w:b w:val="false"/>
                <w:i w:val="false"/>
                <w:color w:val="000000"/>
                <w:sz w:val="20"/>
              </w:rPr>
              <w:t>
10.2</w:t>
            </w:r>
          </w:p>
          <w:bookmarkEnd w:id="7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26"/>
          <w:p>
            <w:pPr>
              <w:spacing w:after="20"/>
              <w:ind w:left="20"/>
              <w:jc w:val="both"/>
            </w:pPr>
            <w:r>
              <w:rPr>
                <w:rFonts w:ascii="Times New Roman"/>
                <w:b w:val="false"/>
                <w:i w:val="false"/>
                <w:color w:val="000000"/>
                <w:sz w:val="20"/>
              </w:rPr>
              <w:t>
10.3</w:t>
            </w:r>
          </w:p>
          <w:bookmarkEnd w:id="7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27"/>
          <w:p>
            <w:pPr>
              <w:spacing w:after="20"/>
              <w:ind w:left="20"/>
              <w:jc w:val="both"/>
            </w:pPr>
            <w:r>
              <w:rPr>
                <w:rFonts w:ascii="Times New Roman"/>
                <w:b w:val="false"/>
                <w:i w:val="false"/>
                <w:color w:val="000000"/>
                <w:sz w:val="20"/>
              </w:rPr>
              <w:t>
11</w:t>
            </w:r>
          </w:p>
          <w:bookmarkEnd w:id="7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28"/>
          <w:p>
            <w:pPr>
              <w:spacing w:after="20"/>
              <w:ind w:left="20"/>
              <w:jc w:val="both"/>
            </w:pPr>
            <w:r>
              <w:rPr>
                <w:rFonts w:ascii="Times New Roman"/>
                <w:b w:val="false"/>
                <w:i w:val="false"/>
                <w:color w:val="000000"/>
                <w:sz w:val="20"/>
              </w:rPr>
              <w:t>
11.1</w:t>
            </w:r>
          </w:p>
          <w:bookmarkEnd w:id="7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29"/>
          <w:p>
            <w:pPr>
              <w:spacing w:after="20"/>
              <w:ind w:left="20"/>
              <w:jc w:val="both"/>
            </w:pPr>
            <w:r>
              <w:rPr>
                <w:rFonts w:ascii="Times New Roman"/>
                <w:b w:val="false"/>
                <w:i w:val="false"/>
                <w:color w:val="000000"/>
                <w:sz w:val="20"/>
              </w:rPr>
              <w:t>
11.2</w:t>
            </w:r>
          </w:p>
          <w:bookmarkEnd w:id="7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2" w:id="730"/>
    <w:p>
      <w:pPr>
        <w:spacing w:after="0"/>
        <w:ind w:left="0"/>
        <w:jc w:val="both"/>
      </w:pPr>
      <w:r>
        <w:rPr>
          <w:rFonts w:ascii="Times New Roman"/>
          <w:b w:val="false"/>
          <w:i w:val="false"/>
          <w:color w:val="000000"/>
          <w:sz w:val="28"/>
        </w:rPr>
        <w:t>
      7.4 кадровая политика Компании и/или организаций, контрольный пакет акций (долей участия) которых принадлежит Компании (планируемая среднегодовая численность работников, среднемесячная заработная плата, фонд оплаты труда, уровень текучести кадров):</w:t>
      </w:r>
    </w:p>
    <w:bookmarkEnd w:id="730"/>
    <w:bookmarkStart w:name="z943" w:id="731"/>
    <w:p>
      <w:pPr>
        <w:spacing w:after="0"/>
        <w:ind w:left="0"/>
        <w:jc w:val="left"/>
      </w:pPr>
      <w:r>
        <w:rPr>
          <w:rFonts w:ascii="Times New Roman"/>
          <w:b/>
          <w:i w:val="false"/>
          <w:color w:val="000000"/>
        </w:rPr>
        <w:t xml:space="preserve"> Наименование Компании (дочерней организации)*</w:t>
      </w:r>
    </w:p>
    <w:bookmarkEnd w:id="731"/>
    <w:bookmarkStart w:name="z944" w:id="732"/>
    <w:p>
      <w:pPr>
        <w:spacing w:after="0"/>
        <w:ind w:left="0"/>
        <w:jc w:val="both"/>
      </w:pPr>
      <w:r>
        <w:rPr>
          <w:rFonts w:ascii="Times New Roman"/>
          <w:b w:val="false"/>
          <w:i w:val="false"/>
          <w:color w:val="000000"/>
          <w:sz w:val="28"/>
        </w:rPr>
        <w:t>
      форма 17</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30"/>
        <w:gridCol w:w="330"/>
        <w:gridCol w:w="587"/>
        <w:gridCol w:w="587"/>
        <w:gridCol w:w="1445"/>
        <w:gridCol w:w="587"/>
        <w:gridCol w:w="454"/>
        <w:gridCol w:w="1445"/>
        <w:gridCol w:w="587"/>
        <w:gridCol w:w="241"/>
        <w:gridCol w:w="955"/>
        <w:gridCol w:w="374"/>
        <w:gridCol w:w="374"/>
        <w:gridCol w:w="1845"/>
        <w:gridCol w:w="374"/>
        <w:gridCol w:w="374"/>
        <w:gridCol w:w="1845"/>
        <w:gridCol w:w="374"/>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(предыдущий)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(текущий)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20_год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33"/>
          <w:p>
            <w:pPr>
              <w:spacing w:after="20"/>
              <w:ind w:left="20"/>
              <w:jc w:val="both"/>
            </w:pPr>
            <w:r>
              <w:rPr>
                <w:rFonts w:ascii="Times New Roman"/>
                <w:b w:val="false"/>
                <w:i w:val="false"/>
                <w:color w:val="000000"/>
                <w:sz w:val="20"/>
              </w:rPr>
              <w:t>
А</w:t>
            </w:r>
          </w:p>
          <w:bookmarkEnd w:id="7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34"/>
          <w:p>
            <w:pPr>
              <w:spacing w:after="20"/>
              <w:ind w:left="20"/>
              <w:jc w:val="both"/>
            </w:pPr>
            <w:r>
              <w:rPr>
                <w:rFonts w:ascii="Times New Roman"/>
                <w:b w:val="false"/>
                <w:i w:val="false"/>
                <w:color w:val="000000"/>
                <w:sz w:val="20"/>
              </w:rPr>
              <w:t>
1</w:t>
            </w:r>
          </w:p>
          <w:bookmarkEnd w:id="7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 штатному расписанию,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35"/>
          <w:p>
            <w:pPr>
              <w:spacing w:after="20"/>
              <w:ind w:left="20"/>
              <w:jc w:val="both"/>
            </w:pPr>
            <w:r>
              <w:rPr>
                <w:rFonts w:ascii="Times New Roman"/>
                <w:b w:val="false"/>
                <w:i w:val="false"/>
                <w:color w:val="000000"/>
                <w:sz w:val="20"/>
              </w:rPr>
              <w:t>
1.1</w:t>
            </w:r>
          </w:p>
          <w:bookmarkEnd w:id="7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36"/>
          <w:p>
            <w:pPr>
              <w:spacing w:after="20"/>
              <w:ind w:left="20"/>
              <w:jc w:val="both"/>
            </w:pPr>
            <w:r>
              <w:rPr>
                <w:rFonts w:ascii="Times New Roman"/>
                <w:b w:val="false"/>
                <w:i w:val="false"/>
                <w:color w:val="000000"/>
                <w:sz w:val="20"/>
              </w:rPr>
              <w:t>
1.2</w:t>
            </w:r>
          </w:p>
          <w:bookmarkEnd w:id="7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37"/>
          <w:p>
            <w:pPr>
              <w:spacing w:after="20"/>
              <w:ind w:left="20"/>
              <w:jc w:val="both"/>
            </w:pPr>
            <w:r>
              <w:rPr>
                <w:rFonts w:ascii="Times New Roman"/>
                <w:b w:val="false"/>
                <w:i w:val="false"/>
                <w:color w:val="000000"/>
                <w:sz w:val="20"/>
              </w:rPr>
              <w:t>
1.3</w:t>
            </w:r>
          </w:p>
          <w:bookmarkEnd w:id="7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38"/>
          <w:p>
            <w:pPr>
              <w:spacing w:after="20"/>
              <w:ind w:left="20"/>
              <w:jc w:val="both"/>
            </w:pPr>
            <w:r>
              <w:rPr>
                <w:rFonts w:ascii="Times New Roman"/>
                <w:b w:val="false"/>
                <w:i w:val="false"/>
                <w:color w:val="000000"/>
                <w:sz w:val="20"/>
              </w:rPr>
              <w:t>
2</w:t>
            </w:r>
          </w:p>
          <w:bookmarkEnd w:id="7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39"/>
          <w:p>
            <w:pPr>
              <w:spacing w:after="20"/>
              <w:ind w:left="20"/>
              <w:jc w:val="both"/>
            </w:pPr>
            <w:r>
              <w:rPr>
                <w:rFonts w:ascii="Times New Roman"/>
                <w:b w:val="false"/>
                <w:i w:val="false"/>
                <w:color w:val="000000"/>
                <w:sz w:val="20"/>
              </w:rPr>
              <w:t>
2.1</w:t>
            </w:r>
          </w:p>
          <w:bookmarkEnd w:id="7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40"/>
          <w:p>
            <w:pPr>
              <w:spacing w:after="20"/>
              <w:ind w:left="20"/>
              <w:jc w:val="both"/>
            </w:pPr>
            <w:r>
              <w:rPr>
                <w:rFonts w:ascii="Times New Roman"/>
                <w:b w:val="false"/>
                <w:i w:val="false"/>
                <w:color w:val="000000"/>
                <w:sz w:val="20"/>
              </w:rPr>
              <w:t>
2.2</w:t>
            </w:r>
          </w:p>
          <w:bookmarkEnd w:id="7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41"/>
          <w:p>
            <w:pPr>
              <w:spacing w:after="20"/>
              <w:ind w:left="20"/>
              <w:jc w:val="both"/>
            </w:pPr>
            <w:r>
              <w:rPr>
                <w:rFonts w:ascii="Times New Roman"/>
                <w:b w:val="false"/>
                <w:i w:val="false"/>
                <w:color w:val="000000"/>
                <w:sz w:val="20"/>
              </w:rPr>
              <w:t>
2.3</w:t>
            </w:r>
          </w:p>
          <w:bookmarkEnd w:id="7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вспомогательного персонала (водители, технички и т.д.)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42"/>
          <w:p>
            <w:pPr>
              <w:spacing w:after="20"/>
              <w:ind w:left="20"/>
              <w:jc w:val="both"/>
            </w:pPr>
            <w:r>
              <w:rPr>
                <w:rFonts w:ascii="Times New Roman"/>
                <w:b w:val="false"/>
                <w:i w:val="false"/>
                <w:color w:val="000000"/>
                <w:sz w:val="20"/>
              </w:rPr>
              <w:t>
3</w:t>
            </w:r>
          </w:p>
          <w:bookmarkEnd w:id="7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43"/>
          <w:p>
            <w:pPr>
              <w:spacing w:after="20"/>
              <w:ind w:left="20"/>
              <w:jc w:val="both"/>
            </w:pPr>
            <w:r>
              <w:rPr>
                <w:rFonts w:ascii="Times New Roman"/>
                <w:b w:val="false"/>
                <w:i w:val="false"/>
                <w:color w:val="000000"/>
                <w:sz w:val="20"/>
              </w:rPr>
              <w:t>
3.1</w:t>
            </w:r>
          </w:p>
          <w:bookmarkEnd w:id="74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44"/>
          <w:p>
            <w:pPr>
              <w:spacing w:after="20"/>
              <w:ind w:left="20"/>
              <w:jc w:val="both"/>
            </w:pPr>
            <w:r>
              <w:rPr>
                <w:rFonts w:ascii="Times New Roman"/>
                <w:b w:val="false"/>
                <w:i w:val="false"/>
                <w:color w:val="000000"/>
                <w:sz w:val="20"/>
              </w:rPr>
              <w:t>
3.2</w:t>
            </w:r>
          </w:p>
          <w:bookmarkEnd w:id="7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45"/>
          <w:p>
            <w:pPr>
              <w:spacing w:after="20"/>
              <w:ind w:left="20"/>
              <w:jc w:val="both"/>
            </w:pPr>
            <w:r>
              <w:rPr>
                <w:rFonts w:ascii="Times New Roman"/>
                <w:b w:val="false"/>
                <w:i w:val="false"/>
                <w:color w:val="000000"/>
                <w:sz w:val="20"/>
              </w:rPr>
              <w:t>
3.3</w:t>
            </w:r>
          </w:p>
          <w:bookmarkEnd w:id="7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46"/>
          <w:p>
            <w:pPr>
              <w:spacing w:after="20"/>
              <w:ind w:left="20"/>
              <w:jc w:val="both"/>
            </w:pPr>
            <w:r>
              <w:rPr>
                <w:rFonts w:ascii="Times New Roman"/>
                <w:b w:val="false"/>
                <w:i w:val="false"/>
                <w:color w:val="000000"/>
                <w:sz w:val="20"/>
              </w:rPr>
              <w:t>
4</w:t>
            </w:r>
          </w:p>
          <w:bookmarkEnd w:id="7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Премирование по результатам работы,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47"/>
          <w:p>
            <w:pPr>
              <w:spacing w:after="20"/>
              <w:ind w:left="20"/>
              <w:jc w:val="both"/>
            </w:pPr>
            <w:r>
              <w:rPr>
                <w:rFonts w:ascii="Times New Roman"/>
                <w:b w:val="false"/>
                <w:i w:val="false"/>
                <w:color w:val="000000"/>
                <w:sz w:val="20"/>
              </w:rPr>
              <w:t>
4.1</w:t>
            </w:r>
          </w:p>
          <w:bookmarkEnd w:id="7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48"/>
          <w:p>
            <w:pPr>
              <w:spacing w:after="20"/>
              <w:ind w:left="20"/>
              <w:jc w:val="both"/>
            </w:pPr>
            <w:r>
              <w:rPr>
                <w:rFonts w:ascii="Times New Roman"/>
                <w:b w:val="false"/>
                <w:i w:val="false"/>
                <w:color w:val="000000"/>
                <w:sz w:val="20"/>
              </w:rPr>
              <w:t>
4.2</w:t>
            </w:r>
          </w:p>
          <w:bookmarkEnd w:id="7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49"/>
          <w:p>
            <w:pPr>
              <w:spacing w:after="20"/>
              <w:ind w:left="20"/>
              <w:jc w:val="both"/>
            </w:pPr>
            <w:r>
              <w:rPr>
                <w:rFonts w:ascii="Times New Roman"/>
                <w:b w:val="false"/>
                <w:i w:val="false"/>
                <w:color w:val="000000"/>
                <w:sz w:val="20"/>
              </w:rPr>
              <w:t>
4.3</w:t>
            </w:r>
          </w:p>
          <w:bookmarkEnd w:id="7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50"/>
          <w:p>
            <w:pPr>
              <w:spacing w:after="20"/>
              <w:ind w:left="20"/>
              <w:jc w:val="both"/>
            </w:pPr>
            <w:r>
              <w:rPr>
                <w:rFonts w:ascii="Times New Roman"/>
                <w:b w:val="false"/>
                <w:i w:val="false"/>
                <w:color w:val="000000"/>
                <w:sz w:val="20"/>
              </w:rPr>
              <w:t>
5</w:t>
            </w:r>
          </w:p>
          <w:bookmarkEnd w:id="7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материальной помощи,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51"/>
          <w:p>
            <w:pPr>
              <w:spacing w:after="20"/>
              <w:ind w:left="20"/>
              <w:jc w:val="both"/>
            </w:pPr>
            <w:r>
              <w:rPr>
                <w:rFonts w:ascii="Times New Roman"/>
                <w:b w:val="false"/>
                <w:i w:val="false"/>
                <w:color w:val="000000"/>
                <w:sz w:val="20"/>
              </w:rPr>
              <w:t>
5.1</w:t>
            </w:r>
          </w:p>
          <w:bookmarkEnd w:id="7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административно-управленческому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52"/>
          <w:p>
            <w:pPr>
              <w:spacing w:after="20"/>
              <w:ind w:left="20"/>
              <w:jc w:val="both"/>
            </w:pPr>
            <w:r>
              <w:rPr>
                <w:rFonts w:ascii="Times New Roman"/>
                <w:b w:val="false"/>
                <w:i w:val="false"/>
                <w:color w:val="000000"/>
                <w:sz w:val="20"/>
              </w:rPr>
              <w:t>
5.2</w:t>
            </w:r>
          </w:p>
          <w:bookmarkEnd w:id="7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производственному персоналу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53"/>
          <w:p>
            <w:pPr>
              <w:spacing w:after="20"/>
              <w:ind w:left="20"/>
              <w:jc w:val="both"/>
            </w:pPr>
            <w:r>
              <w:rPr>
                <w:rFonts w:ascii="Times New Roman"/>
                <w:b w:val="false"/>
                <w:i w:val="false"/>
                <w:color w:val="000000"/>
                <w:sz w:val="20"/>
              </w:rPr>
              <w:t>
5.3</w:t>
            </w:r>
          </w:p>
          <w:bookmarkEnd w:id="7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вспомогательному персоналу (водители, технички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54"/>
          <w:p>
            <w:pPr>
              <w:spacing w:after="20"/>
              <w:ind w:left="20"/>
              <w:jc w:val="both"/>
            </w:pPr>
            <w:r>
              <w:rPr>
                <w:rFonts w:ascii="Times New Roman"/>
                <w:b w:val="false"/>
                <w:i w:val="false"/>
                <w:color w:val="000000"/>
                <w:sz w:val="20"/>
              </w:rPr>
              <w:t>
6</w:t>
            </w:r>
          </w:p>
          <w:bookmarkEnd w:id="7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охваченных системой обучения, повышения квалификации,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755"/>
          <w:p>
            <w:pPr>
              <w:spacing w:after="20"/>
              <w:ind w:left="20"/>
              <w:jc w:val="both"/>
            </w:pPr>
            <w:r>
              <w:rPr>
                <w:rFonts w:ascii="Times New Roman"/>
                <w:b w:val="false"/>
                <w:i w:val="false"/>
                <w:color w:val="000000"/>
                <w:sz w:val="20"/>
              </w:rPr>
              <w:t>
6.1</w:t>
            </w:r>
          </w:p>
          <w:bookmarkEnd w:id="7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56"/>
          <w:p>
            <w:pPr>
              <w:spacing w:after="20"/>
              <w:ind w:left="20"/>
              <w:jc w:val="both"/>
            </w:pPr>
            <w:r>
              <w:rPr>
                <w:rFonts w:ascii="Times New Roman"/>
                <w:b w:val="false"/>
                <w:i w:val="false"/>
                <w:color w:val="000000"/>
                <w:sz w:val="20"/>
              </w:rPr>
              <w:t>
6.2</w:t>
            </w:r>
          </w:p>
          <w:bookmarkEnd w:id="7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57"/>
          <w:p>
            <w:pPr>
              <w:spacing w:after="20"/>
              <w:ind w:left="20"/>
              <w:jc w:val="both"/>
            </w:pPr>
            <w:r>
              <w:rPr>
                <w:rFonts w:ascii="Times New Roman"/>
                <w:b w:val="false"/>
                <w:i w:val="false"/>
                <w:color w:val="000000"/>
                <w:sz w:val="20"/>
              </w:rPr>
              <w:t>
7</w:t>
            </w:r>
          </w:p>
          <w:bookmarkEnd w:id="7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обучение, повышение квалификации,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58"/>
          <w:p>
            <w:pPr>
              <w:spacing w:after="20"/>
              <w:ind w:left="20"/>
              <w:jc w:val="both"/>
            </w:pPr>
            <w:r>
              <w:rPr>
                <w:rFonts w:ascii="Times New Roman"/>
                <w:b w:val="false"/>
                <w:i w:val="false"/>
                <w:color w:val="000000"/>
                <w:sz w:val="20"/>
              </w:rPr>
              <w:t>
7.1</w:t>
            </w:r>
          </w:p>
          <w:bookmarkEnd w:id="7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59"/>
          <w:p>
            <w:pPr>
              <w:spacing w:after="20"/>
              <w:ind w:left="20"/>
              <w:jc w:val="both"/>
            </w:pPr>
            <w:r>
              <w:rPr>
                <w:rFonts w:ascii="Times New Roman"/>
                <w:b w:val="false"/>
                <w:i w:val="false"/>
                <w:color w:val="000000"/>
                <w:sz w:val="20"/>
              </w:rPr>
              <w:t>
7.2</w:t>
            </w:r>
          </w:p>
          <w:bookmarkEnd w:id="7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60"/>
          <w:p>
            <w:pPr>
              <w:spacing w:after="20"/>
              <w:ind w:left="20"/>
              <w:jc w:val="both"/>
            </w:pPr>
            <w:r>
              <w:rPr>
                <w:rFonts w:ascii="Times New Roman"/>
                <w:b w:val="false"/>
                <w:i w:val="false"/>
                <w:color w:val="000000"/>
                <w:sz w:val="20"/>
              </w:rPr>
              <w:t>
8</w:t>
            </w:r>
          </w:p>
          <w:bookmarkEnd w:id="7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рабочих мест,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61"/>
          <w:p>
            <w:pPr>
              <w:spacing w:after="20"/>
              <w:ind w:left="20"/>
              <w:jc w:val="both"/>
            </w:pPr>
            <w:r>
              <w:rPr>
                <w:rFonts w:ascii="Times New Roman"/>
                <w:b w:val="false"/>
                <w:i w:val="false"/>
                <w:color w:val="000000"/>
                <w:sz w:val="20"/>
              </w:rPr>
              <w:t>
8.1</w:t>
            </w:r>
          </w:p>
          <w:bookmarkEnd w:id="7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762"/>
          <w:p>
            <w:pPr>
              <w:spacing w:after="20"/>
              <w:ind w:left="20"/>
              <w:jc w:val="both"/>
            </w:pPr>
            <w:r>
              <w:rPr>
                <w:rFonts w:ascii="Times New Roman"/>
                <w:b w:val="false"/>
                <w:i w:val="false"/>
                <w:color w:val="000000"/>
                <w:sz w:val="20"/>
              </w:rPr>
              <w:t>
8.2</w:t>
            </w:r>
          </w:p>
          <w:bookmarkEnd w:id="7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персонал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63"/>
          <w:p>
            <w:pPr>
              <w:spacing w:after="20"/>
              <w:ind w:left="20"/>
              <w:jc w:val="both"/>
            </w:pPr>
            <w:r>
              <w:rPr>
                <w:rFonts w:ascii="Times New Roman"/>
                <w:b w:val="false"/>
                <w:i w:val="false"/>
                <w:color w:val="000000"/>
                <w:sz w:val="20"/>
              </w:rPr>
              <w:t>
9</w:t>
            </w:r>
          </w:p>
          <w:bookmarkEnd w:id="7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медицинскому обслуживанию,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64"/>
          <w:p>
            <w:pPr>
              <w:spacing w:after="20"/>
              <w:ind w:left="20"/>
              <w:jc w:val="both"/>
            </w:pPr>
            <w:r>
              <w:rPr>
                <w:rFonts w:ascii="Times New Roman"/>
                <w:b w:val="false"/>
                <w:i w:val="false"/>
                <w:color w:val="000000"/>
                <w:sz w:val="20"/>
              </w:rPr>
              <w:t>
9.1</w:t>
            </w:r>
          </w:p>
          <w:bookmarkEnd w:id="7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65"/>
          <w:p>
            <w:pPr>
              <w:spacing w:after="20"/>
              <w:ind w:left="20"/>
              <w:jc w:val="both"/>
            </w:pPr>
            <w:r>
              <w:rPr>
                <w:rFonts w:ascii="Times New Roman"/>
                <w:b w:val="false"/>
                <w:i w:val="false"/>
                <w:color w:val="000000"/>
                <w:sz w:val="20"/>
              </w:rPr>
              <w:t>
9.2</w:t>
            </w:r>
          </w:p>
          <w:bookmarkEnd w:id="7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66"/>
          <w:p>
            <w:pPr>
              <w:spacing w:after="20"/>
              <w:ind w:left="20"/>
              <w:jc w:val="both"/>
            </w:pPr>
            <w:r>
              <w:rPr>
                <w:rFonts w:ascii="Times New Roman"/>
                <w:b w:val="false"/>
                <w:i w:val="false"/>
                <w:color w:val="000000"/>
                <w:sz w:val="20"/>
              </w:rPr>
              <w:t>
9.3</w:t>
            </w:r>
          </w:p>
          <w:bookmarkEnd w:id="7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67"/>
          <w:p>
            <w:pPr>
              <w:spacing w:after="20"/>
              <w:ind w:left="20"/>
              <w:jc w:val="both"/>
            </w:pPr>
            <w:r>
              <w:rPr>
                <w:rFonts w:ascii="Times New Roman"/>
                <w:b w:val="false"/>
                <w:i w:val="false"/>
                <w:color w:val="000000"/>
                <w:sz w:val="20"/>
              </w:rPr>
              <w:t>
10</w:t>
            </w:r>
          </w:p>
          <w:bookmarkEnd w:id="7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Ссуды, предоставленные работникам,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768"/>
          <w:p>
            <w:pPr>
              <w:spacing w:after="20"/>
              <w:ind w:left="20"/>
              <w:jc w:val="both"/>
            </w:pPr>
            <w:r>
              <w:rPr>
                <w:rFonts w:ascii="Times New Roman"/>
                <w:b w:val="false"/>
                <w:i w:val="false"/>
                <w:color w:val="000000"/>
                <w:sz w:val="20"/>
              </w:rPr>
              <w:t>
10.1</w:t>
            </w:r>
          </w:p>
          <w:bookmarkEnd w:id="7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769"/>
          <w:p>
            <w:pPr>
              <w:spacing w:after="20"/>
              <w:ind w:left="20"/>
              <w:jc w:val="both"/>
            </w:pPr>
            <w:r>
              <w:rPr>
                <w:rFonts w:ascii="Times New Roman"/>
                <w:b w:val="false"/>
                <w:i w:val="false"/>
                <w:color w:val="000000"/>
                <w:sz w:val="20"/>
              </w:rPr>
              <w:t>
10.2</w:t>
            </w:r>
          </w:p>
          <w:bookmarkEnd w:id="7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770"/>
          <w:p>
            <w:pPr>
              <w:spacing w:after="20"/>
              <w:ind w:left="20"/>
              <w:jc w:val="both"/>
            </w:pPr>
            <w:r>
              <w:rPr>
                <w:rFonts w:ascii="Times New Roman"/>
                <w:b w:val="false"/>
                <w:i w:val="false"/>
                <w:color w:val="000000"/>
                <w:sz w:val="20"/>
              </w:rPr>
              <w:t>
10.3</w:t>
            </w:r>
          </w:p>
          <w:bookmarkEnd w:id="7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персонала (водители, технички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771"/>
          <w:p>
            <w:pPr>
              <w:spacing w:after="20"/>
              <w:ind w:left="20"/>
              <w:jc w:val="both"/>
            </w:pPr>
            <w:r>
              <w:rPr>
                <w:rFonts w:ascii="Times New Roman"/>
                <w:b w:val="false"/>
                <w:i w:val="false"/>
                <w:color w:val="000000"/>
                <w:sz w:val="20"/>
              </w:rPr>
              <w:t>
11</w:t>
            </w:r>
          </w:p>
          <w:bookmarkEnd w:id="7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72"/>
          <w:p>
            <w:pPr>
              <w:spacing w:after="20"/>
              <w:ind w:left="20"/>
              <w:jc w:val="both"/>
            </w:pPr>
            <w:r>
              <w:rPr>
                <w:rFonts w:ascii="Times New Roman"/>
                <w:b w:val="false"/>
                <w:i w:val="false"/>
                <w:color w:val="000000"/>
                <w:sz w:val="20"/>
              </w:rPr>
              <w:t>
11.1</w:t>
            </w:r>
          </w:p>
          <w:bookmarkEnd w:id="77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73"/>
          <w:p>
            <w:pPr>
              <w:spacing w:after="20"/>
              <w:ind w:left="20"/>
              <w:jc w:val="both"/>
            </w:pPr>
            <w:r>
              <w:rPr>
                <w:rFonts w:ascii="Times New Roman"/>
                <w:b w:val="false"/>
                <w:i w:val="false"/>
                <w:color w:val="000000"/>
                <w:sz w:val="20"/>
              </w:rPr>
              <w:t>
11.2</w:t>
            </w:r>
          </w:p>
          <w:bookmarkEnd w:id="7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8" w:id="774"/>
    <w:p>
      <w:pPr>
        <w:spacing w:after="0"/>
        <w:ind w:left="0"/>
        <w:jc w:val="both"/>
      </w:pPr>
      <w:r>
        <w:rPr>
          <w:rFonts w:ascii="Times New Roman"/>
          <w:b w:val="false"/>
          <w:i w:val="false"/>
          <w:color w:val="000000"/>
          <w:sz w:val="28"/>
        </w:rPr>
        <w:t>
      *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774"/>
    <w:bookmarkStart w:name="z989" w:id="775"/>
    <w:p>
      <w:pPr>
        <w:spacing w:after="0"/>
        <w:ind w:left="0"/>
        <w:jc w:val="both"/>
      </w:pPr>
      <w:r>
        <w:rPr>
          <w:rFonts w:ascii="Times New Roman"/>
          <w:b w:val="false"/>
          <w:i w:val="false"/>
          <w:color w:val="000000"/>
          <w:sz w:val="28"/>
        </w:rPr>
        <w:t>
      7.5 консолидированные административные расходы с учетом дочерних организаций, прогноз с обоснованием роста или снижения:</w:t>
      </w:r>
    </w:p>
    <w:bookmarkEnd w:id="775"/>
    <w:bookmarkStart w:name="z990" w:id="776"/>
    <w:p>
      <w:pPr>
        <w:spacing w:after="0"/>
        <w:ind w:left="0"/>
        <w:jc w:val="both"/>
      </w:pPr>
      <w:r>
        <w:rPr>
          <w:rFonts w:ascii="Times New Roman"/>
          <w:b w:val="false"/>
          <w:i w:val="false"/>
          <w:color w:val="000000"/>
          <w:sz w:val="28"/>
        </w:rPr>
        <w:t>
      форма 18</w:t>
      </w:r>
    </w:p>
    <w:bookmarkEnd w:id="776"/>
    <w:bookmarkStart w:name="z991" w:id="777"/>
    <w:p>
      <w:pPr>
        <w:spacing w:after="0"/>
        <w:ind w:left="0"/>
        <w:jc w:val="both"/>
      </w:pPr>
      <w:r>
        <w:rPr>
          <w:rFonts w:ascii="Times New Roman"/>
          <w:b w:val="false"/>
          <w:i w:val="false"/>
          <w:color w:val="000000"/>
          <w:sz w:val="28"/>
        </w:rPr>
        <w:t>
      тысяч тенге</w:t>
      </w:r>
    </w:p>
    <w:bookmarkEnd w:id="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5"/>
        <w:gridCol w:w="587"/>
        <w:gridCol w:w="587"/>
        <w:gridCol w:w="1445"/>
        <w:gridCol w:w="587"/>
        <w:gridCol w:w="587"/>
        <w:gridCol w:w="1445"/>
        <w:gridCol w:w="587"/>
        <w:gridCol w:w="241"/>
        <w:gridCol w:w="1445"/>
        <w:gridCol w:w="374"/>
        <w:gridCol w:w="374"/>
        <w:gridCol w:w="1845"/>
        <w:gridCol w:w="374"/>
        <w:gridCol w:w="374"/>
        <w:gridCol w:w="1845"/>
        <w:gridCol w:w="374"/>
        <w:gridCol w:w="374"/>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(предыдущий)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(текущий)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78"/>
          <w:p>
            <w:pPr>
              <w:spacing w:after="20"/>
              <w:ind w:left="20"/>
              <w:jc w:val="both"/>
            </w:pPr>
            <w:r>
              <w:rPr>
                <w:rFonts w:ascii="Times New Roman"/>
                <w:b w:val="false"/>
                <w:i w:val="false"/>
                <w:color w:val="000000"/>
                <w:sz w:val="20"/>
              </w:rPr>
              <w:t>
А</w:t>
            </w:r>
          </w:p>
          <w:bookmarkEnd w:id="77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всего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79"/>
          <w:p>
            <w:pPr>
              <w:spacing w:after="20"/>
              <w:ind w:left="20"/>
              <w:jc w:val="both"/>
            </w:pPr>
            <w:r>
              <w:rPr>
                <w:rFonts w:ascii="Times New Roman"/>
                <w:b w:val="false"/>
                <w:i w:val="false"/>
                <w:color w:val="000000"/>
                <w:sz w:val="20"/>
              </w:rPr>
              <w:t>
1</w:t>
            </w:r>
          </w:p>
          <w:bookmarkEnd w:id="77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80"/>
          <w:p>
            <w:pPr>
              <w:spacing w:after="20"/>
              <w:ind w:left="20"/>
              <w:jc w:val="both"/>
            </w:pPr>
            <w:r>
              <w:rPr>
                <w:rFonts w:ascii="Times New Roman"/>
                <w:b w:val="false"/>
                <w:i w:val="false"/>
                <w:color w:val="000000"/>
                <w:sz w:val="20"/>
              </w:rPr>
              <w:t>
2</w:t>
            </w:r>
          </w:p>
          <w:bookmarkEnd w:id="78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781"/>
          <w:p>
            <w:pPr>
              <w:spacing w:after="20"/>
              <w:ind w:left="20"/>
              <w:jc w:val="both"/>
            </w:pPr>
            <w:r>
              <w:rPr>
                <w:rFonts w:ascii="Times New Roman"/>
                <w:b w:val="false"/>
                <w:i w:val="false"/>
                <w:color w:val="000000"/>
                <w:sz w:val="20"/>
              </w:rPr>
              <w:t>
3</w:t>
            </w:r>
          </w:p>
          <w:bookmarkEnd w:id="78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782"/>
          <w:p>
            <w:pPr>
              <w:spacing w:after="20"/>
              <w:ind w:left="20"/>
              <w:jc w:val="both"/>
            </w:pPr>
            <w:r>
              <w:rPr>
                <w:rFonts w:ascii="Times New Roman"/>
                <w:b w:val="false"/>
                <w:i w:val="false"/>
                <w:color w:val="000000"/>
                <w:sz w:val="20"/>
              </w:rPr>
              <w:t>
4</w:t>
            </w:r>
          </w:p>
          <w:bookmarkEnd w:id="78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нематериальных активов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83"/>
          <w:p>
            <w:pPr>
              <w:spacing w:after="20"/>
              <w:ind w:left="20"/>
              <w:jc w:val="both"/>
            </w:pPr>
            <w:r>
              <w:rPr>
                <w:rFonts w:ascii="Times New Roman"/>
                <w:b w:val="false"/>
                <w:i w:val="false"/>
                <w:color w:val="000000"/>
                <w:sz w:val="20"/>
              </w:rPr>
              <w:t>
5</w:t>
            </w:r>
          </w:p>
          <w:bookmarkEnd w:id="78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основных средств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784"/>
          <w:p>
            <w:pPr>
              <w:spacing w:after="20"/>
              <w:ind w:left="20"/>
              <w:jc w:val="both"/>
            </w:pPr>
            <w:r>
              <w:rPr>
                <w:rFonts w:ascii="Times New Roman"/>
                <w:b w:val="false"/>
                <w:i w:val="false"/>
                <w:color w:val="000000"/>
                <w:sz w:val="20"/>
              </w:rPr>
              <w:t>
6</w:t>
            </w:r>
          </w:p>
          <w:bookmarkEnd w:id="78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основных средств и нематериальных активов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85"/>
          <w:p>
            <w:pPr>
              <w:spacing w:after="20"/>
              <w:ind w:left="20"/>
              <w:jc w:val="both"/>
            </w:pPr>
            <w:r>
              <w:rPr>
                <w:rFonts w:ascii="Times New Roman"/>
                <w:b w:val="false"/>
                <w:i w:val="false"/>
                <w:color w:val="000000"/>
                <w:sz w:val="20"/>
              </w:rPr>
              <w:t>
7</w:t>
            </w:r>
          </w:p>
          <w:bookmarkEnd w:id="78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транспортным услугам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86"/>
          <w:p>
            <w:pPr>
              <w:spacing w:after="20"/>
              <w:ind w:left="20"/>
              <w:jc w:val="both"/>
            </w:pPr>
            <w:r>
              <w:rPr>
                <w:rFonts w:ascii="Times New Roman"/>
                <w:b w:val="false"/>
                <w:i w:val="false"/>
                <w:color w:val="000000"/>
                <w:sz w:val="20"/>
              </w:rPr>
              <w:t>
8</w:t>
            </w:r>
          </w:p>
          <w:bookmarkEnd w:id="78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услугам связи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787"/>
          <w:p>
            <w:pPr>
              <w:spacing w:after="20"/>
              <w:ind w:left="20"/>
              <w:jc w:val="both"/>
            </w:pPr>
            <w:r>
              <w:rPr>
                <w:rFonts w:ascii="Times New Roman"/>
                <w:b w:val="false"/>
                <w:i w:val="false"/>
                <w:color w:val="000000"/>
                <w:sz w:val="20"/>
              </w:rPr>
              <w:t>
9</w:t>
            </w:r>
          </w:p>
          <w:bookmarkEnd w:id="78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расходы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788"/>
          <w:p>
            <w:pPr>
              <w:spacing w:after="20"/>
              <w:ind w:left="20"/>
              <w:jc w:val="both"/>
            </w:pPr>
            <w:r>
              <w:rPr>
                <w:rFonts w:ascii="Times New Roman"/>
                <w:b w:val="false"/>
                <w:i w:val="false"/>
                <w:color w:val="000000"/>
                <w:sz w:val="20"/>
              </w:rPr>
              <w:t>
10</w:t>
            </w:r>
          </w:p>
          <w:bookmarkEnd w:id="78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расходы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89"/>
          <w:p>
            <w:pPr>
              <w:spacing w:after="20"/>
              <w:ind w:left="20"/>
              <w:jc w:val="both"/>
            </w:pPr>
            <w:r>
              <w:rPr>
                <w:rFonts w:ascii="Times New Roman"/>
                <w:b w:val="false"/>
                <w:i w:val="false"/>
                <w:color w:val="000000"/>
                <w:sz w:val="20"/>
              </w:rPr>
              <w:t>
11</w:t>
            </w:r>
          </w:p>
          <w:bookmarkEnd w:id="78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790"/>
          <w:p>
            <w:pPr>
              <w:spacing w:after="20"/>
              <w:ind w:left="20"/>
              <w:jc w:val="both"/>
            </w:pPr>
            <w:r>
              <w:rPr>
                <w:rFonts w:ascii="Times New Roman"/>
                <w:b w:val="false"/>
                <w:i w:val="false"/>
                <w:color w:val="000000"/>
                <w:sz w:val="20"/>
              </w:rPr>
              <w:t>
12</w:t>
            </w:r>
          </w:p>
          <w:bookmarkEnd w:id="79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791"/>
          <w:p>
            <w:pPr>
              <w:spacing w:after="20"/>
              <w:ind w:left="20"/>
              <w:jc w:val="both"/>
            </w:pPr>
            <w:r>
              <w:rPr>
                <w:rFonts w:ascii="Times New Roman"/>
                <w:b w:val="false"/>
                <w:i w:val="false"/>
                <w:color w:val="000000"/>
                <w:sz w:val="20"/>
              </w:rPr>
              <w:t>
13</w:t>
            </w:r>
          </w:p>
          <w:bookmarkEnd w:id="79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92"/>
          <w:p>
            <w:pPr>
              <w:spacing w:after="20"/>
              <w:ind w:left="20"/>
              <w:jc w:val="both"/>
            </w:pPr>
            <w:r>
              <w:rPr>
                <w:rFonts w:ascii="Times New Roman"/>
                <w:b w:val="false"/>
                <w:i w:val="false"/>
                <w:color w:val="000000"/>
                <w:sz w:val="20"/>
              </w:rPr>
              <w:t>
14</w:t>
            </w:r>
          </w:p>
          <w:bookmarkEnd w:id="79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оказанием благотворительной и спонсорской помощи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93"/>
          <w:p>
            <w:pPr>
              <w:spacing w:after="20"/>
              <w:ind w:left="20"/>
              <w:jc w:val="both"/>
            </w:pPr>
            <w:r>
              <w:rPr>
                <w:rFonts w:ascii="Times New Roman"/>
                <w:b w:val="false"/>
                <w:i w:val="false"/>
                <w:color w:val="000000"/>
                <w:sz w:val="20"/>
              </w:rPr>
              <w:t>
15</w:t>
            </w:r>
          </w:p>
          <w:bookmarkEnd w:id="79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охране труда и технике безопасности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794"/>
          <w:p>
            <w:pPr>
              <w:spacing w:after="20"/>
              <w:ind w:left="20"/>
              <w:jc w:val="both"/>
            </w:pPr>
            <w:r>
              <w:rPr>
                <w:rFonts w:ascii="Times New Roman"/>
                <w:b w:val="false"/>
                <w:i w:val="false"/>
                <w:color w:val="000000"/>
                <w:sz w:val="20"/>
              </w:rPr>
              <w:t>
16</w:t>
            </w:r>
          </w:p>
          <w:bookmarkEnd w:id="79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социальной программе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795"/>
          <w:p>
            <w:pPr>
              <w:spacing w:after="20"/>
              <w:ind w:left="20"/>
              <w:jc w:val="both"/>
            </w:pPr>
            <w:r>
              <w:rPr>
                <w:rFonts w:ascii="Times New Roman"/>
                <w:b w:val="false"/>
                <w:i w:val="false"/>
                <w:color w:val="000000"/>
                <w:sz w:val="20"/>
              </w:rPr>
              <w:t>
17</w:t>
            </w:r>
          </w:p>
          <w:bookmarkEnd w:id="79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796"/>
          <w:p>
            <w:pPr>
              <w:spacing w:after="20"/>
              <w:ind w:left="20"/>
              <w:jc w:val="both"/>
            </w:pPr>
            <w:r>
              <w:rPr>
                <w:rFonts w:ascii="Times New Roman"/>
                <w:b w:val="false"/>
                <w:i w:val="false"/>
                <w:color w:val="000000"/>
                <w:sz w:val="20"/>
              </w:rPr>
              <w:t>
18</w:t>
            </w:r>
          </w:p>
          <w:bookmarkEnd w:id="79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Совета директоров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797"/>
          <w:p>
            <w:pPr>
              <w:spacing w:after="20"/>
              <w:ind w:left="20"/>
              <w:jc w:val="both"/>
            </w:pPr>
            <w:r>
              <w:rPr>
                <w:rFonts w:ascii="Times New Roman"/>
                <w:b w:val="false"/>
                <w:i w:val="false"/>
                <w:color w:val="000000"/>
                <w:sz w:val="20"/>
              </w:rPr>
              <w:t>
19</w:t>
            </w:r>
          </w:p>
          <w:bookmarkEnd w:id="79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798"/>
          <w:p>
            <w:pPr>
              <w:spacing w:after="20"/>
              <w:ind w:left="20"/>
              <w:jc w:val="both"/>
            </w:pPr>
            <w:r>
              <w:rPr>
                <w:rFonts w:ascii="Times New Roman"/>
                <w:b w:val="false"/>
                <w:i w:val="false"/>
                <w:color w:val="000000"/>
                <w:sz w:val="20"/>
              </w:rPr>
              <w:t>
19.1</w:t>
            </w:r>
          </w:p>
          <w:bookmarkEnd w:id="79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799"/>
          <w:p>
            <w:pPr>
              <w:spacing w:after="20"/>
              <w:ind w:left="20"/>
              <w:jc w:val="both"/>
            </w:pPr>
            <w:r>
              <w:rPr>
                <w:rFonts w:ascii="Times New Roman"/>
                <w:b w:val="false"/>
                <w:i w:val="false"/>
                <w:color w:val="000000"/>
                <w:sz w:val="20"/>
              </w:rPr>
              <w:t>
19.N</w:t>
            </w:r>
          </w:p>
          <w:bookmarkEnd w:id="79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7" w:id="800"/>
    <w:p>
      <w:pPr>
        <w:spacing w:after="0"/>
        <w:ind w:left="0"/>
        <w:jc w:val="both"/>
      </w:pPr>
      <w:r>
        <w:rPr>
          <w:rFonts w:ascii="Times New Roman"/>
          <w:b w:val="false"/>
          <w:i w:val="false"/>
          <w:color w:val="000000"/>
          <w:sz w:val="28"/>
        </w:rPr>
        <w:t>
      7.6 административные расходы, прогноз с обоснованием роста или снижения:</w:t>
      </w:r>
    </w:p>
    <w:bookmarkEnd w:id="800"/>
    <w:bookmarkStart w:name="z1018" w:id="801"/>
    <w:p>
      <w:pPr>
        <w:spacing w:after="0"/>
        <w:ind w:left="0"/>
        <w:jc w:val="left"/>
      </w:pPr>
      <w:r>
        <w:rPr>
          <w:rFonts w:ascii="Times New Roman"/>
          <w:b/>
          <w:i w:val="false"/>
          <w:color w:val="000000"/>
        </w:rPr>
        <w:t xml:space="preserve"> Наименование Компании (дочерней организации)*</w:t>
      </w:r>
    </w:p>
    <w:bookmarkEnd w:id="801"/>
    <w:bookmarkStart w:name="z1019" w:id="802"/>
    <w:p>
      <w:pPr>
        <w:spacing w:after="0"/>
        <w:ind w:left="0"/>
        <w:jc w:val="both"/>
      </w:pPr>
      <w:r>
        <w:rPr>
          <w:rFonts w:ascii="Times New Roman"/>
          <w:b w:val="false"/>
          <w:i w:val="false"/>
          <w:color w:val="000000"/>
          <w:sz w:val="28"/>
        </w:rPr>
        <w:t>
      форма 19</w:t>
      </w:r>
    </w:p>
    <w:bookmarkEnd w:id="802"/>
    <w:bookmarkStart w:name="z1020" w:id="803"/>
    <w:p>
      <w:pPr>
        <w:spacing w:after="0"/>
        <w:ind w:left="0"/>
        <w:jc w:val="both"/>
      </w:pPr>
      <w:r>
        <w:rPr>
          <w:rFonts w:ascii="Times New Roman"/>
          <w:b w:val="false"/>
          <w:i w:val="false"/>
          <w:color w:val="000000"/>
          <w:sz w:val="28"/>
        </w:rPr>
        <w:t>
      тысяч тенге</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5"/>
        <w:gridCol w:w="587"/>
        <w:gridCol w:w="587"/>
        <w:gridCol w:w="1445"/>
        <w:gridCol w:w="587"/>
        <w:gridCol w:w="587"/>
        <w:gridCol w:w="1445"/>
        <w:gridCol w:w="587"/>
        <w:gridCol w:w="241"/>
        <w:gridCol w:w="1445"/>
        <w:gridCol w:w="374"/>
        <w:gridCol w:w="374"/>
        <w:gridCol w:w="1845"/>
        <w:gridCol w:w="374"/>
        <w:gridCol w:w="374"/>
        <w:gridCol w:w="1845"/>
        <w:gridCol w:w="374"/>
        <w:gridCol w:w="374"/>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w:t>
            </w:r>
            <w:r>
              <w:br/>
            </w:r>
            <w:r>
              <w:rPr>
                <w:rFonts w:ascii="Times New Roman"/>
                <w:b/>
                <w:i w:val="false"/>
                <w:color w:val="000000"/>
                <w:sz w:val="20"/>
              </w:rPr>
              <w:t>(предыдущий)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(текущий)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04"/>
          <w:p>
            <w:pPr>
              <w:spacing w:after="20"/>
              <w:ind w:left="20"/>
              <w:jc w:val="both"/>
            </w:pPr>
            <w:r>
              <w:rPr>
                <w:rFonts w:ascii="Times New Roman"/>
                <w:b w:val="false"/>
                <w:i w:val="false"/>
                <w:color w:val="000000"/>
                <w:sz w:val="20"/>
              </w:rPr>
              <w:t>
А</w:t>
            </w:r>
          </w:p>
          <w:bookmarkEnd w:id="80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всего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805"/>
          <w:p>
            <w:pPr>
              <w:spacing w:after="20"/>
              <w:ind w:left="20"/>
              <w:jc w:val="both"/>
            </w:pPr>
            <w:r>
              <w:rPr>
                <w:rFonts w:ascii="Times New Roman"/>
                <w:b w:val="false"/>
                <w:i w:val="false"/>
                <w:color w:val="000000"/>
                <w:sz w:val="20"/>
              </w:rPr>
              <w:t>
1</w:t>
            </w:r>
          </w:p>
          <w:bookmarkEnd w:id="80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806"/>
          <w:p>
            <w:pPr>
              <w:spacing w:after="20"/>
              <w:ind w:left="20"/>
              <w:jc w:val="both"/>
            </w:pPr>
            <w:r>
              <w:rPr>
                <w:rFonts w:ascii="Times New Roman"/>
                <w:b w:val="false"/>
                <w:i w:val="false"/>
                <w:color w:val="000000"/>
                <w:sz w:val="20"/>
              </w:rPr>
              <w:t>
2</w:t>
            </w:r>
          </w:p>
          <w:bookmarkEnd w:id="80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807"/>
          <w:p>
            <w:pPr>
              <w:spacing w:after="20"/>
              <w:ind w:left="20"/>
              <w:jc w:val="both"/>
            </w:pPr>
            <w:r>
              <w:rPr>
                <w:rFonts w:ascii="Times New Roman"/>
                <w:b w:val="false"/>
                <w:i w:val="false"/>
                <w:color w:val="000000"/>
                <w:sz w:val="20"/>
              </w:rPr>
              <w:t>
3</w:t>
            </w:r>
          </w:p>
          <w:bookmarkEnd w:id="80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808"/>
          <w:p>
            <w:pPr>
              <w:spacing w:after="20"/>
              <w:ind w:left="20"/>
              <w:jc w:val="both"/>
            </w:pPr>
            <w:r>
              <w:rPr>
                <w:rFonts w:ascii="Times New Roman"/>
                <w:b w:val="false"/>
                <w:i w:val="false"/>
                <w:color w:val="000000"/>
                <w:sz w:val="20"/>
              </w:rPr>
              <w:t>
4</w:t>
            </w:r>
          </w:p>
          <w:bookmarkEnd w:id="80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нематериальных активов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809"/>
          <w:p>
            <w:pPr>
              <w:spacing w:after="20"/>
              <w:ind w:left="20"/>
              <w:jc w:val="both"/>
            </w:pPr>
            <w:r>
              <w:rPr>
                <w:rFonts w:ascii="Times New Roman"/>
                <w:b w:val="false"/>
                <w:i w:val="false"/>
                <w:color w:val="000000"/>
                <w:sz w:val="20"/>
              </w:rPr>
              <w:t>
5</w:t>
            </w:r>
          </w:p>
          <w:bookmarkEnd w:id="80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основных средств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10"/>
          <w:p>
            <w:pPr>
              <w:spacing w:after="20"/>
              <w:ind w:left="20"/>
              <w:jc w:val="both"/>
            </w:pPr>
            <w:r>
              <w:rPr>
                <w:rFonts w:ascii="Times New Roman"/>
                <w:b w:val="false"/>
                <w:i w:val="false"/>
                <w:color w:val="000000"/>
                <w:sz w:val="20"/>
              </w:rPr>
              <w:t>
6</w:t>
            </w:r>
          </w:p>
          <w:bookmarkEnd w:id="81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основных средств и нематериальных активов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811"/>
          <w:p>
            <w:pPr>
              <w:spacing w:after="20"/>
              <w:ind w:left="20"/>
              <w:jc w:val="both"/>
            </w:pPr>
            <w:r>
              <w:rPr>
                <w:rFonts w:ascii="Times New Roman"/>
                <w:b w:val="false"/>
                <w:i w:val="false"/>
                <w:color w:val="000000"/>
                <w:sz w:val="20"/>
              </w:rPr>
              <w:t>
7</w:t>
            </w:r>
          </w:p>
          <w:bookmarkEnd w:id="81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транспортным услугам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812"/>
          <w:p>
            <w:pPr>
              <w:spacing w:after="20"/>
              <w:ind w:left="20"/>
              <w:jc w:val="both"/>
            </w:pPr>
            <w:r>
              <w:rPr>
                <w:rFonts w:ascii="Times New Roman"/>
                <w:b w:val="false"/>
                <w:i w:val="false"/>
                <w:color w:val="000000"/>
                <w:sz w:val="20"/>
              </w:rPr>
              <w:t>
8</w:t>
            </w:r>
          </w:p>
          <w:bookmarkEnd w:id="81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услугам связи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813"/>
          <w:p>
            <w:pPr>
              <w:spacing w:after="20"/>
              <w:ind w:left="20"/>
              <w:jc w:val="both"/>
            </w:pPr>
            <w:r>
              <w:rPr>
                <w:rFonts w:ascii="Times New Roman"/>
                <w:b w:val="false"/>
                <w:i w:val="false"/>
                <w:color w:val="000000"/>
                <w:sz w:val="20"/>
              </w:rPr>
              <w:t>
9</w:t>
            </w:r>
          </w:p>
          <w:bookmarkEnd w:id="81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расходы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814"/>
          <w:p>
            <w:pPr>
              <w:spacing w:after="20"/>
              <w:ind w:left="20"/>
              <w:jc w:val="both"/>
            </w:pPr>
            <w:r>
              <w:rPr>
                <w:rFonts w:ascii="Times New Roman"/>
                <w:b w:val="false"/>
                <w:i w:val="false"/>
                <w:color w:val="000000"/>
                <w:sz w:val="20"/>
              </w:rPr>
              <w:t>
10</w:t>
            </w:r>
          </w:p>
          <w:bookmarkEnd w:id="81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расходы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815"/>
          <w:p>
            <w:pPr>
              <w:spacing w:after="20"/>
              <w:ind w:left="20"/>
              <w:jc w:val="both"/>
            </w:pPr>
            <w:r>
              <w:rPr>
                <w:rFonts w:ascii="Times New Roman"/>
                <w:b w:val="false"/>
                <w:i w:val="false"/>
                <w:color w:val="000000"/>
                <w:sz w:val="20"/>
              </w:rPr>
              <w:t>
11</w:t>
            </w:r>
          </w:p>
          <w:bookmarkEnd w:id="81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816"/>
          <w:p>
            <w:pPr>
              <w:spacing w:after="20"/>
              <w:ind w:left="20"/>
              <w:jc w:val="both"/>
            </w:pPr>
            <w:r>
              <w:rPr>
                <w:rFonts w:ascii="Times New Roman"/>
                <w:b w:val="false"/>
                <w:i w:val="false"/>
                <w:color w:val="000000"/>
                <w:sz w:val="20"/>
              </w:rPr>
              <w:t>
12</w:t>
            </w:r>
          </w:p>
          <w:bookmarkEnd w:id="816"/>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817"/>
          <w:p>
            <w:pPr>
              <w:spacing w:after="20"/>
              <w:ind w:left="20"/>
              <w:jc w:val="both"/>
            </w:pPr>
            <w:r>
              <w:rPr>
                <w:rFonts w:ascii="Times New Roman"/>
                <w:b w:val="false"/>
                <w:i w:val="false"/>
                <w:color w:val="000000"/>
                <w:sz w:val="20"/>
              </w:rPr>
              <w:t>
13</w:t>
            </w:r>
          </w:p>
          <w:bookmarkEnd w:id="81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18"/>
          <w:p>
            <w:pPr>
              <w:spacing w:after="20"/>
              <w:ind w:left="20"/>
              <w:jc w:val="both"/>
            </w:pPr>
            <w:r>
              <w:rPr>
                <w:rFonts w:ascii="Times New Roman"/>
                <w:b w:val="false"/>
                <w:i w:val="false"/>
                <w:color w:val="000000"/>
                <w:sz w:val="20"/>
              </w:rPr>
              <w:t>
14</w:t>
            </w:r>
          </w:p>
          <w:bookmarkEnd w:id="81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оказанием благотворительной и спонсорской помощи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19"/>
          <w:p>
            <w:pPr>
              <w:spacing w:after="20"/>
              <w:ind w:left="20"/>
              <w:jc w:val="both"/>
            </w:pPr>
            <w:r>
              <w:rPr>
                <w:rFonts w:ascii="Times New Roman"/>
                <w:b w:val="false"/>
                <w:i w:val="false"/>
                <w:color w:val="000000"/>
                <w:sz w:val="20"/>
              </w:rPr>
              <w:t>
15</w:t>
            </w:r>
          </w:p>
          <w:bookmarkEnd w:id="81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охране труда и технике безопасности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820"/>
          <w:p>
            <w:pPr>
              <w:spacing w:after="20"/>
              <w:ind w:left="20"/>
              <w:jc w:val="both"/>
            </w:pPr>
            <w:r>
              <w:rPr>
                <w:rFonts w:ascii="Times New Roman"/>
                <w:b w:val="false"/>
                <w:i w:val="false"/>
                <w:color w:val="000000"/>
                <w:sz w:val="20"/>
              </w:rPr>
              <w:t>
16</w:t>
            </w:r>
          </w:p>
          <w:bookmarkEnd w:id="82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социальной программе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821"/>
          <w:p>
            <w:pPr>
              <w:spacing w:after="20"/>
              <w:ind w:left="20"/>
              <w:jc w:val="both"/>
            </w:pPr>
            <w:r>
              <w:rPr>
                <w:rFonts w:ascii="Times New Roman"/>
                <w:b w:val="false"/>
                <w:i w:val="false"/>
                <w:color w:val="000000"/>
                <w:sz w:val="20"/>
              </w:rPr>
              <w:t>
17</w:t>
            </w:r>
          </w:p>
          <w:bookmarkEnd w:id="82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822"/>
          <w:p>
            <w:pPr>
              <w:spacing w:after="20"/>
              <w:ind w:left="20"/>
              <w:jc w:val="both"/>
            </w:pPr>
            <w:r>
              <w:rPr>
                <w:rFonts w:ascii="Times New Roman"/>
                <w:b w:val="false"/>
                <w:i w:val="false"/>
                <w:color w:val="000000"/>
                <w:sz w:val="20"/>
              </w:rPr>
              <w:t>
18</w:t>
            </w:r>
          </w:p>
          <w:bookmarkEnd w:id="82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Совета директоров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23"/>
          <w:p>
            <w:pPr>
              <w:spacing w:after="20"/>
              <w:ind w:left="20"/>
              <w:jc w:val="both"/>
            </w:pPr>
            <w:r>
              <w:rPr>
                <w:rFonts w:ascii="Times New Roman"/>
                <w:b w:val="false"/>
                <w:i w:val="false"/>
                <w:color w:val="000000"/>
                <w:sz w:val="20"/>
              </w:rPr>
              <w:t>
19</w:t>
            </w:r>
          </w:p>
          <w:bookmarkEnd w:id="82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824"/>
          <w:p>
            <w:pPr>
              <w:spacing w:after="20"/>
              <w:ind w:left="20"/>
              <w:jc w:val="both"/>
            </w:pPr>
            <w:r>
              <w:rPr>
                <w:rFonts w:ascii="Times New Roman"/>
                <w:b w:val="false"/>
                <w:i w:val="false"/>
                <w:color w:val="000000"/>
                <w:sz w:val="20"/>
              </w:rPr>
              <w:t>
19.1</w:t>
            </w:r>
          </w:p>
          <w:bookmarkEnd w:id="824"/>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825"/>
          <w:p>
            <w:pPr>
              <w:spacing w:after="20"/>
              <w:ind w:left="20"/>
              <w:jc w:val="both"/>
            </w:pPr>
            <w:r>
              <w:rPr>
                <w:rFonts w:ascii="Times New Roman"/>
                <w:b w:val="false"/>
                <w:i w:val="false"/>
                <w:color w:val="000000"/>
                <w:sz w:val="20"/>
              </w:rPr>
              <w:t>
19.N</w:t>
            </w:r>
          </w:p>
          <w:bookmarkEnd w:id="82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6" w:id="826"/>
    <w:p>
      <w:pPr>
        <w:spacing w:after="0"/>
        <w:ind w:left="0"/>
        <w:jc w:val="both"/>
      </w:pPr>
      <w:r>
        <w:rPr>
          <w:rFonts w:ascii="Times New Roman"/>
          <w:b w:val="false"/>
          <w:i w:val="false"/>
          <w:color w:val="000000"/>
          <w:sz w:val="28"/>
        </w:rPr>
        <w:t>
      *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826"/>
    <w:bookmarkStart w:name="z1047" w:id="827"/>
    <w:p>
      <w:pPr>
        <w:spacing w:after="0"/>
        <w:ind w:left="0"/>
        <w:jc w:val="both"/>
      </w:pPr>
      <w:r>
        <w:rPr>
          <w:rFonts w:ascii="Times New Roman"/>
          <w:b w:val="false"/>
          <w:i w:val="false"/>
          <w:color w:val="000000"/>
          <w:sz w:val="28"/>
        </w:rPr>
        <w:t>
      7.7 расходы по аренде нежилых помещений:</w:t>
      </w:r>
    </w:p>
    <w:bookmarkEnd w:id="827"/>
    <w:bookmarkStart w:name="z1048" w:id="828"/>
    <w:p>
      <w:pPr>
        <w:spacing w:after="0"/>
        <w:ind w:left="0"/>
        <w:jc w:val="left"/>
      </w:pPr>
      <w:r>
        <w:rPr>
          <w:rFonts w:ascii="Times New Roman"/>
          <w:b/>
          <w:i w:val="false"/>
          <w:color w:val="000000"/>
        </w:rPr>
        <w:t xml:space="preserve"> Наименование Компании (дочерней организации)*</w:t>
      </w:r>
    </w:p>
    <w:bookmarkEnd w:id="828"/>
    <w:bookmarkStart w:name="z1049" w:id="829"/>
    <w:p>
      <w:pPr>
        <w:spacing w:after="0"/>
        <w:ind w:left="0"/>
        <w:jc w:val="both"/>
      </w:pPr>
      <w:r>
        <w:rPr>
          <w:rFonts w:ascii="Times New Roman"/>
          <w:b w:val="false"/>
          <w:i w:val="false"/>
          <w:color w:val="000000"/>
          <w:sz w:val="28"/>
        </w:rPr>
        <w:t>
      форма 19.1</w:t>
      </w:r>
    </w:p>
    <w:bookmarkEnd w:id="829"/>
    <w:bookmarkStart w:name="z1050" w:id="830"/>
    <w:p>
      <w:pPr>
        <w:spacing w:after="0"/>
        <w:ind w:left="0"/>
        <w:jc w:val="both"/>
      </w:pPr>
      <w:r>
        <w:rPr>
          <w:rFonts w:ascii="Times New Roman"/>
          <w:b w:val="false"/>
          <w:i w:val="false"/>
          <w:color w:val="000000"/>
          <w:sz w:val="28"/>
        </w:rPr>
        <w:t>
      тысяч тенге</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419"/>
        <w:gridCol w:w="352"/>
        <w:gridCol w:w="587"/>
        <w:gridCol w:w="587"/>
        <w:gridCol w:w="587"/>
        <w:gridCol w:w="1445"/>
        <w:gridCol w:w="587"/>
        <w:gridCol w:w="587"/>
        <w:gridCol w:w="1445"/>
        <w:gridCol w:w="241"/>
        <w:gridCol w:w="320"/>
        <w:gridCol w:w="1445"/>
        <w:gridCol w:w="374"/>
        <w:gridCol w:w="374"/>
        <w:gridCol w:w="1845"/>
        <w:gridCol w:w="374"/>
        <w:gridCol w:w="374"/>
        <w:gridCol w:w="1845"/>
        <w:gridCol w:w="374"/>
        <w:gridCol w:w="374"/>
        <w:gridCol w:w="241"/>
        <w:gridCol w:w="87"/>
        <w:gridCol w:w="87"/>
        <w:gridCol w:w="107"/>
        <w:gridCol w:w="53"/>
        <w:gridCol w:w="53"/>
        <w:gridCol w:w="53"/>
        <w:gridCol w:w="53"/>
        <w:gridCol w:w="53"/>
        <w:gridCol w:w="53"/>
        <w:gridCol w:w="53"/>
        <w:gridCol w:w="53"/>
        <w:gridCol w:w="53"/>
        <w:gridCol w:w="53"/>
        <w:gridCol w:w="53"/>
        <w:gridCol w:w="53"/>
        <w:gridCol w:w="53"/>
        <w:gridCol w:w="53"/>
        <w:gridCol w:w="53"/>
        <w:gridCol w:w="53"/>
        <w:gridCol w:w="5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(предыдущий)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(текущий)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831"/>
          <w:p>
            <w:pPr>
              <w:spacing w:after="20"/>
              <w:ind w:left="20"/>
              <w:jc w:val="both"/>
            </w:pPr>
            <w:r>
              <w:rPr>
                <w:rFonts w:ascii="Times New Roman"/>
                <w:b w:val="false"/>
                <w:i w:val="false"/>
                <w:color w:val="000000"/>
                <w:sz w:val="20"/>
              </w:rPr>
              <w:t>
А</w:t>
            </w:r>
          </w:p>
          <w:bookmarkEnd w:id="83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832"/>
          <w:p>
            <w:pPr>
              <w:spacing w:after="20"/>
              <w:ind w:left="20"/>
              <w:jc w:val="both"/>
            </w:pPr>
            <w:r>
              <w:rPr>
                <w:rFonts w:ascii="Times New Roman"/>
                <w:b w:val="false"/>
                <w:i w:val="false"/>
                <w:color w:val="000000"/>
                <w:sz w:val="20"/>
              </w:rPr>
              <w:t>
1</w:t>
            </w:r>
          </w:p>
          <w:bookmarkEnd w:id="8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 всего</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833"/>
          <w:p>
            <w:pPr>
              <w:spacing w:after="20"/>
              <w:ind w:left="20"/>
              <w:jc w:val="both"/>
            </w:pPr>
            <w:r>
              <w:rPr>
                <w:rFonts w:ascii="Times New Roman"/>
                <w:b w:val="false"/>
                <w:i w:val="false"/>
                <w:color w:val="000000"/>
                <w:sz w:val="20"/>
              </w:rPr>
              <w:t>
2</w:t>
            </w:r>
          </w:p>
          <w:bookmarkEnd w:id="8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1 кв.м. арендуемой площади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834"/>
          <w:p>
            <w:pPr>
              <w:spacing w:after="20"/>
              <w:ind w:left="20"/>
              <w:jc w:val="both"/>
            </w:pPr>
            <w:r>
              <w:rPr>
                <w:rFonts w:ascii="Times New Roman"/>
                <w:b w:val="false"/>
                <w:i w:val="false"/>
                <w:color w:val="000000"/>
                <w:sz w:val="20"/>
              </w:rPr>
              <w:t>
3</w:t>
            </w:r>
          </w:p>
          <w:bookmarkEnd w:id="8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835"/>
          <w:p>
            <w:pPr>
              <w:spacing w:after="20"/>
              <w:ind w:left="20"/>
              <w:jc w:val="both"/>
            </w:pPr>
            <w:r>
              <w:rPr>
                <w:rFonts w:ascii="Times New Roman"/>
                <w:b w:val="false"/>
                <w:i w:val="false"/>
                <w:color w:val="000000"/>
                <w:sz w:val="20"/>
              </w:rPr>
              <w:t>
3.1</w:t>
            </w:r>
          </w:p>
          <w:bookmarkEnd w:id="835"/>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помещений в соответствии с утвержденными нормативами (кв.м.)</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председателя 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836"/>
          <w:p>
            <w:pPr>
              <w:spacing w:after="20"/>
              <w:ind w:left="20"/>
              <w:jc w:val="both"/>
            </w:pPr>
            <w:r>
              <w:rPr>
                <w:rFonts w:ascii="Times New Roman"/>
                <w:b w:val="false"/>
                <w:i w:val="false"/>
                <w:color w:val="000000"/>
                <w:sz w:val="20"/>
              </w:rPr>
              <w:t>
3.2</w:t>
            </w:r>
          </w:p>
          <w:bookmarkEnd w:id="836"/>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председателя 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837"/>
          <w:p>
            <w:pPr>
              <w:spacing w:after="20"/>
              <w:ind w:left="20"/>
              <w:jc w:val="both"/>
            </w:pPr>
            <w:r>
              <w:rPr>
                <w:rFonts w:ascii="Times New Roman"/>
                <w:b w:val="false"/>
                <w:i w:val="false"/>
                <w:color w:val="000000"/>
                <w:sz w:val="20"/>
              </w:rPr>
              <w:t>
3.3</w:t>
            </w:r>
          </w:p>
          <w:bookmarkEnd w:id="837"/>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председателя 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838"/>
          <w:p>
            <w:pPr>
              <w:spacing w:after="20"/>
              <w:ind w:left="20"/>
              <w:jc w:val="both"/>
            </w:pPr>
            <w:r>
              <w:rPr>
                <w:rFonts w:ascii="Times New Roman"/>
                <w:b w:val="false"/>
                <w:i w:val="false"/>
                <w:color w:val="000000"/>
                <w:sz w:val="20"/>
              </w:rPr>
              <w:t>
3.4</w:t>
            </w:r>
          </w:p>
          <w:bookmarkEnd w:id="838"/>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председателя правления (управляющего директора - члена 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839"/>
          <w:p>
            <w:pPr>
              <w:spacing w:after="20"/>
              <w:ind w:left="20"/>
              <w:jc w:val="both"/>
            </w:pPr>
            <w:r>
              <w:rPr>
                <w:rFonts w:ascii="Times New Roman"/>
                <w:b w:val="false"/>
                <w:i w:val="false"/>
                <w:color w:val="000000"/>
                <w:sz w:val="20"/>
              </w:rPr>
              <w:t>
3.5</w:t>
            </w:r>
          </w:p>
          <w:bookmarkEnd w:id="839"/>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заместителя председателя правления (управляющего директора - члена 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840"/>
          <w:p>
            <w:pPr>
              <w:spacing w:after="20"/>
              <w:ind w:left="20"/>
              <w:jc w:val="both"/>
            </w:pPr>
            <w:r>
              <w:rPr>
                <w:rFonts w:ascii="Times New Roman"/>
                <w:b w:val="false"/>
                <w:i w:val="false"/>
                <w:color w:val="000000"/>
                <w:sz w:val="20"/>
              </w:rPr>
              <w:t>
3.6</w:t>
            </w:r>
          </w:p>
          <w:bookmarkEnd w:id="840"/>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заместителя председателя правления (управляющего директора - члена 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841"/>
          <w:p>
            <w:pPr>
              <w:spacing w:after="20"/>
              <w:ind w:left="20"/>
              <w:jc w:val="both"/>
            </w:pPr>
            <w:r>
              <w:rPr>
                <w:rFonts w:ascii="Times New Roman"/>
                <w:b w:val="false"/>
                <w:i w:val="false"/>
                <w:color w:val="000000"/>
                <w:sz w:val="20"/>
              </w:rPr>
              <w:t>
3.7</w:t>
            </w:r>
          </w:p>
          <w:bookmarkEnd w:id="841"/>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управляющего директора (руководителя аппарата)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842"/>
          <w:p>
            <w:pPr>
              <w:spacing w:after="20"/>
              <w:ind w:left="20"/>
              <w:jc w:val="both"/>
            </w:pPr>
            <w:r>
              <w:rPr>
                <w:rFonts w:ascii="Times New Roman"/>
                <w:b w:val="false"/>
                <w:i w:val="false"/>
                <w:color w:val="000000"/>
                <w:sz w:val="20"/>
              </w:rPr>
              <w:t>
3.8</w:t>
            </w:r>
          </w:p>
          <w:bookmarkEnd w:id="842"/>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управляющего директора (руководителя аппарата)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843"/>
          <w:p>
            <w:pPr>
              <w:spacing w:after="20"/>
              <w:ind w:left="20"/>
              <w:jc w:val="both"/>
            </w:pPr>
            <w:r>
              <w:rPr>
                <w:rFonts w:ascii="Times New Roman"/>
                <w:b w:val="false"/>
                <w:i w:val="false"/>
                <w:color w:val="000000"/>
                <w:sz w:val="20"/>
              </w:rPr>
              <w:t>
3.9</w:t>
            </w:r>
          </w:p>
          <w:bookmarkEnd w:id="843"/>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управляющего директора (руководителя аппарата)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844"/>
          <w:p>
            <w:pPr>
              <w:spacing w:after="20"/>
              <w:ind w:left="20"/>
              <w:jc w:val="both"/>
            </w:pPr>
            <w:r>
              <w:rPr>
                <w:rFonts w:ascii="Times New Roman"/>
                <w:b w:val="false"/>
                <w:i w:val="false"/>
                <w:color w:val="000000"/>
                <w:sz w:val="20"/>
              </w:rPr>
              <w:t>
3.10</w:t>
            </w:r>
          </w:p>
          <w:bookmarkEnd w:id="844"/>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структурного подразделения (директора департамента)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845"/>
          <w:p>
            <w:pPr>
              <w:spacing w:after="20"/>
              <w:ind w:left="20"/>
              <w:jc w:val="both"/>
            </w:pPr>
            <w:r>
              <w:rPr>
                <w:rFonts w:ascii="Times New Roman"/>
                <w:b w:val="false"/>
                <w:i w:val="false"/>
                <w:color w:val="000000"/>
                <w:sz w:val="20"/>
              </w:rPr>
              <w:t>
3.11</w:t>
            </w:r>
          </w:p>
          <w:bookmarkEnd w:id="845"/>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структурного подразделения (директора департамента)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846"/>
          <w:p>
            <w:pPr>
              <w:spacing w:after="20"/>
              <w:ind w:left="20"/>
              <w:jc w:val="both"/>
            </w:pPr>
            <w:r>
              <w:rPr>
                <w:rFonts w:ascii="Times New Roman"/>
                <w:b w:val="false"/>
                <w:i w:val="false"/>
                <w:color w:val="000000"/>
                <w:sz w:val="20"/>
              </w:rPr>
              <w:t>
3.12</w:t>
            </w:r>
          </w:p>
          <w:bookmarkEnd w:id="846"/>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компании (на 1 работника)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847"/>
          <w:p>
            <w:pPr>
              <w:spacing w:after="20"/>
              <w:ind w:left="20"/>
              <w:jc w:val="both"/>
            </w:pPr>
            <w:r>
              <w:rPr>
                <w:rFonts w:ascii="Times New Roman"/>
                <w:b w:val="false"/>
                <w:i w:val="false"/>
                <w:color w:val="000000"/>
                <w:sz w:val="20"/>
              </w:rPr>
              <w:t>
3.13</w:t>
            </w:r>
          </w:p>
          <w:bookmarkEnd w:id="847"/>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(конференц-зал, зал-совещаний, архив, копировально-множительная служба, гардероб, серверное, кладовые оборудования, форменного обмундирования, медикаментов, технических средств, инвентаря и канцелярских принадлежностей и другие)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48"/>
          <w:p>
            <w:pPr>
              <w:spacing w:after="20"/>
              <w:ind w:left="20"/>
              <w:jc w:val="both"/>
            </w:pPr>
            <w:r>
              <w:rPr>
                <w:rFonts w:ascii="Times New Roman"/>
                <w:b w:val="false"/>
                <w:i w:val="false"/>
                <w:color w:val="000000"/>
                <w:sz w:val="20"/>
              </w:rPr>
              <w:t>
3.14</w:t>
            </w:r>
          </w:p>
          <w:bookmarkEnd w:id="848"/>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49"/>
          <w:p>
            <w:pPr>
              <w:spacing w:after="20"/>
              <w:ind w:left="20"/>
              <w:jc w:val="both"/>
            </w:pPr>
            <w:r>
              <w:rPr>
                <w:rFonts w:ascii="Times New Roman"/>
                <w:b w:val="false"/>
                <w:i w:val="false"/>
                <w:color w:val="000000"/>
                <w:sz w:val="20"/>
              </w:rPr>
              <w:t>
4</w:t>
            </w:r>
          </w:p>
          <w:bookmarkEnd w:id="8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50"/>
          <w:p>
            <w:pPr>
              <w:spacing w:after="20"/>
              <w:ind w:left="20"/>
              <w:jc w:val="both"/>
            </w:pPr>
            <w:r>
              <w:rPr>
                <w:rFonts w:ascii="Times New Roman"/>
                <w:b w:val="false"/>
                <w:i w:val="false"/>
                <w:color w:val="000000"/>
                <w:sz w:val="20"/>
              </w:rPr>
              <w:t>
4.1</w:t>
            </w:r>
          </w:p>
          <w:bookmarkEnd w:id="850"/>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площадь помещений (кв.м.)</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председателя 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51"/>
          <w:p>
            <w:pPr>
              <w:spacing w:after="20"/>
              <w:ind w:left="20"/>
              <w:jc w:val="both"/>
            </w:pPr>
            <w:r>
              <w:rPr>
                <w:rFonts w:ascii="Times New Roman"/>
                <w:b w:val="false"/>
                <w:i w:val="false"/>
                <w:color w:val="000000"/>
                <w:sz w:val="20"/>
              </w:rPr>
              <w:t>
4.2</w:t>
            </w:r>
          </w:p>
          <w:bookmarkEnd w:id="851"/>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председателя 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852"/>
          <w:p>
            <w:pPr>
              <w:spacing w:after="20"/>
              <w:ind w:left="20"/>
              <w:jc w:val="both"/>
            </w:pPr>
            <w:r>
              <w:rPr>
                <w:rFonts w:ascii="Times New Roman"/>
                <w:b w:val="false"/>
                <w:i w:val="false"/>
                <w:color w:val="000000"/>
                <w:sz w:val="20"/>
              </w:rPr>
              <w:t>
4.3</w:t>
            </w:r>
          </w:p>
          <w:bookmarkEnd w:id="852"/>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председателя 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853"/>
          <w:p>
            <w:pPr>
              <w:spacing w:after="20"/>
              <w:ind w:left="20"/>
              <w:jc w:val="both"/>
            </w:pPr>
            <w:r>
              <w:rPr>
                <w:rFonts w:ascii="Times New Roman"/>
                <w:b w:val="false"/>
                <w:i w:val="false"/>
                <w:color w:val="000000"/>
                <w:sz w:val="20"/>
              </w:rPr>
              <w:t>
4.4</w:t>
            </w:r>
          </w:p>
          <w:bookmarkEnd w:id="853"/>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председателя правления (управляющего директора - члена 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854"/>
          <w:p>
            <w:pPr>
              <w:spacing w:after="20"/>
              <w:ind w:left="20"/>
              <w:jc w:val="both"/>
            </w:pPr>
            <w:r>
              <w:rPr>
                <w:rFonts w:ascii="Times New Roman"/>
                <w:b w:val="false"/>
                <w:i w:val="false"/>
                <w:color w:val="000000"/>
                <w:sz w:val="20"/>
              </w:rPr>
              <w:t>
4.5</w:t>
            </w:r>
          </w:p>
          <w:bookmarkEnd w:id="854"/>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заместителя председателя правления (управляющего директора - члена 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855"/>
          <w:p>
            <w:pPr>
              <w:spacing w:after="20"/>
              <w:ind w:left="20"/>
              <w:jc w:val="both"/>
            </w:pPr>
            <w:r>
              <w:rPr>
                <w:rFonts w:ascii="Times New Roman"/>
                <w:b w:val="false"/>
                <w:i w:val="false"/>
                <w:color w:val="000000"/>
                <w:sz w:val="20"/>
              </w:rPr>
              <w:t>
4.6</w:t>
            </w:r>
          </w:p>
          <w:bookmarkEnd w:id="855"/>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заместителя председателя правления (управляющего директора - члена правления)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856"/>
          <w:p>
            <w:pPr>
              <w:spacing w:after="20"/>
              <w:ind w:left="20"/>
              <w:jc w:val="both"/>
            </w:pPr>
            <w:r>
              <w:rPr>
                <w:rFonts w:ascii="Times New Roman"/>
                <w:b w:val="false"/>
                <w:i w:val="false"/>
                <w:color w:val="000000"/>
                <w:sz w:val="20"/>
              </w:rPr>
              <w:t>
4.7</w:t>
            </w:r>
          </w:p>
          <w:bookmarkEnd w:id="856"/>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управляющего директора (руководителя аппарата)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57"/>
          <w:p>
            <w:pPr>
              <w:spacing w:after="20"/>
              <w:ind w:left="20"/>
              <w:jc w:val="both"/>
            </w:pPr>
            <w:r>
              <w:rPr>
                <w:rFonts w:ascii="Times New Roman"/>
                <w:b w:val="false"/>
                <w:i w:val="false"/>
                <w:color w:val="000000"/>
                <w:sz w:val="20"/>
              </w:rPr>
              <w:t>
4.8</w:t>
            </w:r>
          </w:p>
          <w:bookmarkEnd w:id="857"/>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управляющего директора (руководителя аппарата)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58"/>
          <w:p>
            <w:pPr>
              <w:spacing w:after="20"/>
              <w:ind w:left="20"/>
              <w:jc w:val="both"/>
            </w:pPr>
            <w:r>
              <w:rPr>
                <w:rFonts w:ascii="Times New Roman"/>
                <w:b w:val="false"/>
                <w:i w:val="false"/>
                <w:color w:val="000000"/>
                <w:sz w:val="20"/>
              </w:rPr>
              <w:t>
4.9</w:t>
            </w:r>
          </w:p>
          <w:bookmarkEnd w:id="858"/>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управляющего директора (руководителя аппарата)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859"/>
          <w:p>
            <w:pPr>
              <w:spacing w:after="20"/>
              <w:ind w:left="20"/>
              <w:jc w:val="both"/>
            </w:pPr>
            <w:r>
              <w:rPr>
                <w:rFonts w:ascii="Times New Roman"/>
                <w:b w:val="false"/>
                <w:i w:val="false"/>
                <w:color w:val="000000"/>
                <w:sz w:val="20"/>
              </w:rPr>
              <w:t>
4.10</w:t>
            </w:r>
          </w:p>
          <w:bookmarkEnd w:id="859"/>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структурного подразделения (директора департамента)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860"/>
          <w:p>
            <w:pPr>
              <w:spacing w:after="20"/>
              <w:ind w:left="20"/>
              <w:jc w:val="both"/>
            </w:pPr>
            <w:r>
              <w:rPr>
                <w:rFonts w:ascii="Times New Roman"/>
                <w:b w:val="false"/>
                <w:i w:val="false"/>
                <w:color w:val="000000"/>
                <w:sz w:val="20"/>
              </w:rPr>
              <w:t>
4.11</w:t>
            </w:r>
          </w:p>
          <w:bookmarkEnd w:id="860"/>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структурного подразделения (директора департамента)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861"/>
          <w:p>
            <w:pPr>
              <w:spacing w:after="20"/>
              <w:ind w:left="20"/>
              <w:jc w:val="both"/>
            </w:pPr>
            <w:r>
              <w:rPr>
                <w:rFonts w:ascii="Times New Roman"/>
                <w:b w:val="false"/>
                <w:i w:val="false"/>
                <w:color w:val="000000"/>
                <w:sz w:val="20"/>
              </w:rPr>
              <w:t>
4.12</w:t>
            </w:r>
          </w:p>
          <w:bookmarkEnd w:id="861"/>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компании (на 1 работника)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862"/>
          <w:p>
            <w:pPr>
              <w:spacing w:after="20"/>
              <w:ind w:left="20"/>
              <w:jc w:val="both"/>
            </w:pPr>
            <w:r>
              <w:rPr>
                <w:rFonts w:ascii="Times New Roman"/>
                <w:b w:val="false"/>
                <w:i w:val="false"/>
                <w:color w:val="000000"/>
                <w:sz w:val="20"/>
              </w:rPr>
              <w:t>
4.13</w:t>
            </w:r>
          </w:p>
          <w:bookmarkEnd w:id="862"/>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(конференц-зал, зал-совещаний, архив, копировально-множительная служба, гардероб, серверное, кладовые оборудования, форменного обмундирования, медикаментов, технических средств, инвентаря и канцелярских принадлежностей и другие)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863"/>
          <w:p>
            <w:pPr>
              <w:spacing w:after="20"/>
              <w:ind w:left="20"/>
              <w:jc w:val="both"/>
            </w:pPr>
            <w:r>
              <w:rPr>
                <w:rFonts w:ascii="Times New Roman"/>
                <w:b w:val="false"/>
                <w:i w:val="false"/>
                <w:color w:val="000000"/>
                <w:sz w:val="20"/>
              </w:rPr>
              <w:t>
4.14</w:t>
            </w:r>
          </w:p>
          <w:bookmarkEnd w:id="863"/>
        </w:tc>
        <w:tc>
          <w:tcPr>
            <w:tcW w:w="0" w:type="auto"/>
            <w:vMerge/>
            <w:tcBorders>
              <w:top w:val="nil"/>
              <w:left w:val="single" w:color="cfcfcf" w:sz="5"/>
              <w:bottom w:val="single" w:color="cfcfcf" w:sz="5"/>
              <w:right w:val="single" w:color="cfcfcf" w:sz="5"/>
            </w:tcBorders>
          </w:tcP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помещения (коридоры, венкамеры, туалеты, помещения для личной гигиены и другие)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8" w:id="864"/>
    <w:p>
      <w:pPr>
        <w:spacing w:after="0"/>
        <w:ind w:left="0"/>
        <w:jc w:val="both"/>
      </w:pPr>
      <w:r>
        <w:rPr>
          <w:rFonts w:ascii="Times New Roman"/>
          <w:b w:val="false"/>
          <w:i w:val="false"/>
          <w:color w:val="000000"/>
          <w:sz w:val="28"/>
        </w:rPr>
        <w:t>
      *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864"/>
    <w:bookmarkStart w:name="z1089" w:id="865"/>
    <w:p>
      <w:pPr>
        <w:spacing w:after="0"/>
        <w:ind w:left="0"/>
        <w:jc w:val="both"/>
      </w:pPr>
      <w:r>
        <w:rPr>
          <w:rFonts w:ascii="Times New Roman"/>
          <w:b w:val="false"/>
          <w:i w:val="false"/>
          <w:color w:val="000000"/>
          <w:sz w:val="28"/>
        </w:rPr>
        <w:t>
      7.8 прогноз основных консолидированных показателей Компании и юридических лиц, акции (доли участия) которых представляют право Компании прямо определять решения, принимаемые данными юридическими лицами:</w:t>
      </w:r>
    </w:p>
    <w:bookmarkEnd w:id="865"/>
    <w:bookmarkStart w:name="z1090" w:id="866"/>
    <w:p>
      <w:pPr>
        <w:spacing w:after="0"/>
        <w:ind w:left="0"/>
        <w:jc w:val="both"/>
      </w:pPr>
      <w:r>
        <w:rPr>
          <w:rFonts w:ascii="Times New Roman"/>
          <w:b w:val="false"/>
          <w:i w:val="false"/>
          <w:color w:val="000000"/>
          <w:sz w:val="28"/>
        </w:rPr>
        <w:t>
      форма 20</w:t>
      </w:r>
    </w:p>
    <w:bookmarkEnd w:id="866"/>
    <w:bookmarkStart w:name="z1091" w:id="867"/>
    <w:p>
      <w:pPr>
        <w:spacing w:after="0"/>
        <w:ind w:left="0"/>
        <w:jc w:val="both"/>
      </w:pPr>
      <w:r>
        <w:rPr>
          <w:rFonts w:ascii="Times New Roman"/>
          <w:b w:val="false"/>
          <w:i w:val="false"/>
          <w:color w:val="000000"/>
          <w:sz w:val="28"/>
        </w:rPr>
        <w:t>
      тысяч тенге</w:t>
      </w:r>
    </w:p>
    <w:bookmarkEnd w:id="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5"/>
        <w:gridCol w:w="587"/>
        <w:gridCol w:w="587"/>
        <w:gridCol w:w="1445"/>
        <w:gridCol w:w="587"/>
        <w:gridCol w:w="587"/>
        <w:gridCol w:w="955"/>
        <w:gridCol w:w="587"/>
        <w:gridCol w:w="241"/>
        <w:gridCol w:w="1445"/>
        <w:gridCol w:w="374"/>
        <w:gridCol w:w="374"/>
        <w:gridCol w:w="1356"/>
        <w:gridCol w:w="374"/>
        <w:gridCol w:w="374"/>
        <w:gridCol w:w="1845"/>
        <w:gridCol w:w="374"/>
        <w:gridCol w:w="37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(предыдущий)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(текущий)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68"/>
          <w:p>
            <w:pPr>
              <w:spacing w:after="20"/>
              <w:ind w:left="20"/>
              <w:jc w:val="both"/>
            </w:pPr>
            <w:r>
              <w:rPr>
                <w:rFonts w:ascii="Times New Roman"/>
                <w:b w:val="false"/>
                <w:i w:val="false"/>
                <w:color w:val="000000"/>
                <w:sz w:val="20"/>
              </w:rPr>
              <w:t>
А</w:t>
            </w:r>
          </w:p>
          <w:bookmarkEnd w:id="868"/>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 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869"/>
          <w:p>
            <w:pPr>
              <w:spacing w:after="20"/>
              <w:ind w:left="20"/>
              <w:jc w:val="both"/>
            </w:pPr>
            <w:r>
              <w:rPr>
                <w:rFonts w:ascii="Times New Roman"/>
                <w:b w:val="false"/>
                <w:i w:val="false"/>
                <w:color w:val="000000"/>
                <w:sz w:val="20"/>
              </w:rPr>
              <w:t>
1</w:t>
            </w:r>
          </w:p>
          <w:bookmarkEnd w:id="869"/>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870"/>
          <w:p>
            <w:pPr>
              <w:spacing w:after="20"/>
              <w:ind w:left="20"/>
              <w:jc w:val="both"/>
            </w:pPr>
            <w:r>
              <w:rPr>
                <w:rFonts w:ascii="Times New Roman"/>
                <w:b w:val="false"/>
                <w:i w:val="false"/>
                <w:color w:val="000000"/>
                <w:sz w:val="20"/>
              </w:rPr>
              <w:t>
1.1</w:t>
            </w:r>
          </w:p>
          <w:bookmarkEnd w:id="870"/>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основной деятельности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871"/>
          <w:p>
            <w:pPr>
              <w:spacing w:after="20"/>
              <w:ind w:left="20"/>
              <w:jc w:val="both"/>
            </w:pPr>
            <w:r>
              <w:rPr>
                <w:rFonts w:ascii="Times New Roman"/>
                <w:b w:val="false"/>
                <w:i w:val="false"/>
                <w:color w:val="000000"/>
                <w:sz w:val="20"/>
              </w:rPr>
              <w:t>
1.2</w:t>
            </w:r>
          </w:p>
          <w:bookmarkEnd w:id="871"/>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доходы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872"/>
          <w:p>
            <w:pPr>
              <w:spacing w:after="20"/>
              <w:ind w:left="20"/>
              <w:jc w:val="both"/>
            </w:pPr>
            <w:r>
              <w:rPr>
                <w:rFonts w:ascii="Times New Roman"/>
                <w:b w:val="false"/>
                <w:i w:val="false"/>
                <w:color w:val="000000"/>
                <w:sz w:val="20"/>
              </w:rPr>
              <w:t>
1.3</w:t>
            </w:r>
          </w:p>
          <w:bookmarkEnd w:id="872"/>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курсовая разница, нетто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873"/>
          <w:p>
            <w:pPr>
              <w:spacing w:after="20"/>
              <w:ind w:left="20"/>
              <w:jc w:val="both"/>
            </w:pPr>
            <w:r>
              <w:rPr>
                <w:rFonts w:ascii="Times New Roman"/>
                <w:b w:val="false"/>
                <w:i w:val="false"/>
                <w:color w:val="000000"/>
                <w:sz w:val="20"/>
              </w:rPr>
              <w:t>
1.4</w:t>
            </w:r>
          </w:p>
          <w:bookmarkEnd w:id="873"/>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доход</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74"/>
          <w:p>
            <w:pPr>
              <w:spacing w:after="20"/>
              <w:ind w:left="20"/>
              <w:jc w:val="both"/>
            </w:pPr>
            <w:r>
              <w:rPr>
                <w:rFonts w:ascii="Times New Roman"/>
                <w:b w:val="false"/>
                <w:i w:val="false"/>
                <w:color w:val="000000"/>
                <w:sz w:val="20"/>
              </w:rPr>
              <w:t>
1.5</w:t>
            </w:r>
          </w:p>
          <w:bookmarkEnd w:id="874"/>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прибыли ассоциированной компании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875"/>
          <w:p>
            <w:pPr>
              <w:spacing w:after="20"/>
              <w:ind w:left="20"/>
              <w:jc w:val="both"/>
            </w:pPr>
            <w:r>
              <w:rPr>
                <w:rFonts w:ascii="Times New Roman"/>
                <w:b w:val="false"/>
                <w:i w:val="false"/>
                <w:color w:val="000000"/>
                <w:sz w:val="20"/>
              </w:rPr>
              <w:t>
1.6</w:t>
            </w:r>
          </w:p>
          <w:bookmarkEnd w:id="875"/>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доход, за вычетом налогов, приходящийся на акционера компании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876"/>
          <w:p>
            <w:pPr>
              <w:spacing w:after="20"/>
              <w:ind w:left="20"/>
              <w:jc w:val="both"/>
            </w:pPr>
            <w:r>
              <w:rPr>
                <w:rFonts w:ascii="Times New Roman"/>
                <w:b w:val="false"/>
                <w:i w:val="false"/>
                <w:color w:val="000000"/>
                <w:sz w:val="20"/>
              </w:rPr>
              <w:t>
1.7</w:t>
            </w:r>
          </w:p>
          <w:bookmarkEnd w:id="876"/>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доход, за вычетом налогов, приходящийся на неконтрольную долю участия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877"/>
          <w:p>
            <w:pPr>
              <w:spacing w:after="20"/>
              <w:ind w:left="20"/>
              <w:jc w:val="both"/>
            </w:pPr>
            <w:r>
              <w:rPr>
                <w:rFonts w:ascii="Times New Roman"/>
                <w:b w:val="false"/>
                <w:i w:val="false"/>
                <w:color w:val="000000"/>
                <w:sz w:val="20"/>
              </w:rPr>
              <w:t>
2</w:t>
            </w:r>
          </w:p>
          <w:bookmarkEnd w:id="877"/>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878"/>
          <w:p>
            <w:pPr>
              <w:spacing w:after="20"/>
              <w:ind w:left="20"/>
              <w:jc w:val="both"/>
            </w:pPr>
            <w:r>
              <w:rPr>
                <w:rFonts w:ascii="Times New Roman"/>
                <w:b w:val="false"/>
                <w:i w:val="false"/>
                <w:color w:val="000000"/>
                <w:sz w:val="20"/>
              </w:rPr>
              <w:t>
2.1</w:t>
            </w:r>
          </w:p>
          <w:bookmarkEnd w:id="878"/>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основной деятельности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879"/>
          <w:p>
            <w:pPr>
              <w:spacing w:after="20"/>
              <w:ind w:left="20"/>
              <w:jc w:val="both"/>
            </w:pPr>
            <w:r>
              <w:rPr>
                <w:rFonts w:ascii="Times New Roman"/>
                <w:b w:val="false"/>
                <w:i w:val="false"/>
                <w:color w:val="000000"/>
                <w:sz w:val="20"/>
              </w:rPr>
              <w:t>
2.2</w:t>
            </w:r>
          </w:p>
          <w:bookmarkEnd w:id="879"/>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880"/>
          <w:p>
            <w:pPr>
              <w:spacing w:after="20"/>
              <w:ind w:left="20"/>
              <w:jc w:val="both"/>
            </w:pPr>
            <w:r>
              <w:rPr>
                <w:rFonts w:ascii="Times New Roman"/>
                <w:b w:val="false"/>
                <w:i w:val="false"/>
                <w:color w:val="000000"/>
                <w:sz w:val="20"/>
              </w:rPr>
              <w:t>
2.3</w:t>
            </w:r>
          </w:p>
          <w:bookmarkEnd w:id="880"/>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881"/>
          <w:p>
            <w:pPr>
              <w:spacing w:after="20"/>
              <w:ind w:left="20"/>
              <w:jc w:val="both"/>
            </w:pPr>
            <w:r>
              <w:rPr>
                <w:rFonts w:ascii="Times New Roman"/>
                <w:b w:val="false"/>
                <w:i w:val="false"/>
                <w:color w:val="000000"/>
                <w:sz w:val="20"/>
              </w:rPr>
              <w:t>
2.4</w:t>
            </w:r>
          </w:p>
          <w:bookmarkEnd w:id="881"/>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882"/>
          <w:p>
            <w:pPr>
              <w:spacing w:after="20"/>
              <w:ind w:left="20"/>
              <w:jc w:val="both"/>
            </w:pPr>
            <w:r>
              <w:rPr>
                <w:rFonts w:ascii="Times New Roman"/>
                <w:b w:val="false"/>
                <w:i w:val="false"/>
                <w:color w:val="000000"/>
                <w:sz w:val="20"/>
              </w:rPr>
              <w:t>
2.5</w:t>
            </w:r>
          </w:p>
          <w:bookmarkEnd w:id="882"/>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Отрицательная курсовая разница, нетто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883"/>
          <w:p>
            <w:pPr>
              <w:spacing w:after="20"/>
              <w:ind w:left="20"/>
              <w:jc w:val="both"/>
            </w:pPr>
            <w:r>
              <w:rPr>
                <w:rFonts w:ascii="Times New Roman"/>
                <w:b w:val="false"/>
                <w:i w:val="false"/>
                <w:color w:val="000000"/>
                <w:sz w:val="20"/>
              </w:rPr>
              <w:t>
2.6</w:t>
            </w:r>
          </w:p>
          <w:bookmarkEnd w:id="883"/>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затраты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884"/>
          <w:p>
            <w:pPr>
              <w:spacing w:after="20"/>
              <w:ind w:left="20"/>
              <w:jc w:val="both"/>
            </w:pPr>
            <w:r>
              <w:rPr>
                <w:rFonts w:ascii="Times New Roman"/>
                <w:b w:val="false"/>
                <w:i w:val="false"/>
                <w:color w:val="000000"/>
                <w:sz w:val="20"/>
              </w:rPr>
              <w:t>
2.7</w:t>
            </w:r>
          </w:p>
          <w:bookmarkEnd w:id="884"/>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убытке ассоциированной компании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885"/>
          <w:p>
            <w:pPr>
              <w:spacing w:after="20"/>
              <w:ind w:left="20"/>
              <w:jc w:val="both"/>
            </w:pPr>
            <w:r>
              <w:rPr>
                <w:rFonts w:ascii="Times New Roman"/>
                <w:b w:val="false"/>
                <w:i w:val="false"/>
                <w:color w:val="000000"/>
                <w:sz w:val="20"/>
              </w:rPr>
              <w:t>
3</w:t>
            </w:r>
          </w:p>
          <w:bookmarkEnd w:id="885"/>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Доход/убыток до налогообложения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886"/>
          <w:p>
            <w:pPr>
              <w:spacing w:after="20"/>
              <w:ind w:left="20"/>
              <w:jc w:val="both"/>
            </w:pPr>
            <w:r>
              <w:rPr>
                <w:rFonts w:ascii="Times New Roman"/>
                <w:b w:val="false"/>
                <w:i w:val="false"/>
                <w:color w:val="000000"/>
                <w:sz w:val="20"/>
              </w:rPr>
              <w:t>
4</w:t>
            </w:r>
          </w:p>
          <w:bookmarkEnd w:id="886"/>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887"/>
          <w:p>
            <w:pPr>
              <w:spacing w:after="20"/>
              <w:ind w:left="20"/>
              <w:jc w:val="both"/>
            </w:pPr>
            <w:r>
              <w:rPr>
                <w:rFonts w:ascii="Times New Roman"/>
                <w:b w:val="false"/>
                <w:i w:val="false"/>
                <w:color w:val="000000"/>
                <w:sz w:val="20"/>
              </w:rPr>
              <w:t>
5</w:t>
            </w:r>
          </w:p>
          <w:bookmarkEnd w:id="887"/>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888"/>
          <w:p>
            <w:pPr>
              <w:spacing w:after="20"/>
              <w:ind w:left="20"/>
              <w:jc w:val="both"/>
            </w:pPr>
            <w:r>
              <w:rPr>
                <w:rFonts w:ascii="Times New Roman"/>
                <w:b w:val="false"/>
                <w:i w:val="false"/>
                <w:color w:val="000000"/>
                <w:sz w:val="20"/>
              </w:rPr>
              <w:t>
6</w:t>
            </w:r>
          </w:p>
          <w:bookmarkEnd w:id="888"/>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889"/>
          <w:p>
            <w:pPr>
              <w:spacing w:after="20"/>
              <w:ind w:left="20"/>
              <w:jc w:val="both"/>
            </w:pPr>
            <w:r>
              <w:rPr>
                <w:rFonts w:ascii="Times New Roman"/>
                <w:b w:val="false"/>
                <w:i w:val="false"/>
                <w:color w:val="000000"/>
                <w:sz w:val="20"/>
              </w:rPr>
              <w:t>
6.1</w:t>
            </w:r>
          </w:p>
          <w:bookmarkEnd w:id="889"/>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890"/>
          <w:p>
            <w:pPr>
              <w:spacing w:after="20"/>
              <w:ind w:left="20"/>
              <w:jc w:val="both"/>
            </w:pPr>
            <w:r>
              <w:rPr>
                <w:rFonts w:ascii="Times New Roman"/>
                <w:b w:val="false"/>
                <w:i w:val="false"/>
                <w:color w:val="000000"/>
                <w:sz w:val="20"/>
              </w:rPr>
              <w:t>
6.2</w:t>
            </w:r>
          </w:p>
          <w:bookmarkEnd w:id="890"/>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891"/>
          <w:p>
            <w:pPr>
              <w:spacing w:after="20"/>
              <w:ind w:left="20"/>
              <w:jc w:val="both"/>
            </w:pPr>
            <w:r>
              <w:rPr>
                <w:rFonts w:ascii="Times New Roman"/>
                <w:b w:val="false"/>
                <w:i w:val="false"/>
                <w:color w:val="000000"/>
                <w:sz w:val="20"/>
              </w:rPr>
              <w:t>
7</w:t>
            </w:r>
          </w:p>
          <w:bookmarkEnd w:id="891"/>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892"/>
          <w:p>
            <w:pPr>
              <w:spacing w:after="20"/>
              <w:ind w:left="20"/>
              <w:jc w:val="both"/>
            </w:pPr>
            <w:r>
              <w:rPr>
                <w:rFonts w:ascii="Times New Roman"/>
                <w:b w:val="false"/>
                <w:i w:val="false"/>
                <w:color w:val="000000"/>
                <w:sz w:val="20"/>
              </w:rPr>
              <w:t>
7.1</w:t>
            </w:r>
          </w:p>
          <w:bookmarkEnd w:id="892"/>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893"/>
          <w:p>
            <w:pPr>
              <w:spacing w:after="20"/>
              <w:ind w:left="20"/>
              <w:jc w:val="both"/>
            </w:pPr>
            <w:r>
              <w:rPr>
                <w:rFonts w:ascii="Times New Roman"/>
                <w:b w:val="false"/>
                <w:i w:val="false"/>
                <w:color w:val="000000"/>
                <w:sz w:val="20"/>
              </w:rPr>
              <w:t>
7.2</w:t>
            </w:r>
          </w:p>
          <w:bookmarkEnd w:id="893"/>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894"/>
          <w:p>
            <w:pPr>
              <w:spacing w:after="20"/>
              <w:ind w:left="20"/>
              <w:jc w:val="both"/>
            </w:pPr>
            <w:r>
              <w:rPr>
                <w:rFonts w:ascii="Times New Roman"/>
                <w:b w:val="false"/>
                <w:i w:val="false"/>
                <w:color w:val="000000"/>
                <w:sz w:val="20"/>
              </w:rPr>
              <w:t>
8</w:t>
            </w:r>
          </w:p>
          <w:bookmarkEnd w:id="894"/>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895"/>
          <w:p>
            <w:pPr>
              <w:spacing w:after="20"/>
              <w:ind w:left="20"/>
              <w:jc w:val="both"/>
            </w:pPr>
            <w:r>
              <w:rPr>
                <w:rFonts w:ascii="Times New Roman"/>
                <w:b w:val="false"/>
                <w:i w:val="false"/>
                <w:color w:val="000000"/>
                <w:sz w:val="20"/>
              </w:rPr>
              <w:t>
8.1</w:t>
            </w:r>
          </w:p>
          <w:bookmarkEnd w:id="895"/>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(акционерный) капитал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96"/>
          <w:p>
            <w:pPr>
              <w:spacing w:after="20"/>
              <w:ind w:left="20"/>
              <w:jc w:val="both"/>
            </w:pPr>
            <w:r>
              <w:rPr>
                <w:rFonts w:ascii="Times New Roman"/>
                <w:b w:val="false"/>
                <w:i w:val="false"/>
                <w:color w:val="000000"/>
                <w:sz w:val="20"/>
              </w:rPr>
              <w:t>
8.2</w:t>
            </w:r>
          </w:p>
          <w:bookmarkEnd w:id="896"/>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897"/>
          <w:p>
            <w:pPr>
              <w:spacing w:after="20"/>
              <w:ind w:left="20"/>
              <w:jc w:val="both"/>
            </w:pPr>
            <w:r>
              <w:rPr>
                <w:rFonts w:ascii="Times New Roman"/>
                <w:b w:val="false"/>
                <w:i w:val="false"/>
                <w:color w:val="000000"/>
                <w:sz w:val="20"/>
              </w:rPr>
              <w:t>
8.3</w:t>
            </w:r>
          </w:p>
          <w:bookmarkEnd w:id="897"/>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898"/>
          <w:p>
            <w:pPr>
              <w:spacing w:after="20"/>
              <w:ind w:left="20"/>
              <w:jc w:val="both"/>
            </w:pPr>
            <w:r>
              <w:rPr>
                <w:rFonts w:ascii="Times New Roman"/>
                <w:b w:val="false"/>
                <w:i w:val="false"/>
                <w:color w:val="000000"/>
                <w:sz w:val="20"/>
              </w:rPr>
              <w:t>
8.4</w:t>
            </w:r>
          </w:p>
          <w:bookmarkEnd w:id="898"/>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899"/>
          <w:p>
            <w:pPr>
              <w:spacing w:after="20"/>
              <w:ind w:left="20"/>
              <w:jc w:val="both"/>
            </w:pPr>
            <w:r>
              <w:rPr>
                <w:rFonts w:ascii="Times New Roman"/>
                <w:b w:val="false"/>
                <w:i w:val="false"/>
                <w:color w:val="000000"/>
                <w:sz w:val="20"/>
              </w:rPr>
              <w:t>
8.5</w:t>
            </w:r>
          </w:p>
          <w:bookmarkEnd w:id="899"/>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900"/>
          <w:p>
            <w:pPr>
              <w:spacing w:after="20"/>
              <w:ind w:left="20"/>
              <w:jc w:val="both"/>
            </w:pPr>
            <w:r>
              <w:rPr>
                <w:rFonts w:ascii="Times New Roman"/>
                <w:b w:val="false"/>
                <w:i w:val="false"/>
                <w:color w:val="000000"/>
                <w:sz w:val="20"/>
              </w:rPr>
              <w:t>
8.6</w:t>
            </w:r>
          </w:p>
          <w:bookmarkEnd w:id="900"/>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 капитал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901"/>
          <w:p>
            <w:pPr>
              <w:spacing w:after="20"/>
              <w:ind w:left="20"/>
              <w:jc w:val="both"/>
            </w:pPr>
            <w:r>
              <w:rPr>
                <w:rFonts w:ascii="Times New Roman"/>
                <w:b w:val="false"/>
                <w:i w:val="false"/>
                <w:color w:val="000000"/>
                <w:sz w:val="20"/>
              </w:rPr>
              <w:t>
8.7</w:t>
            </w:r>
          </w:p>
          <w:bookmarkEnd w:id="901"/>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меньшинства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902"/>
          <w:p>
            <w:pPr>
              <w:spacing w:after="20"/>
              <w:ind w:left="20"/>
              <w:jc w:val="both"/>
            </w:pPr>
            <w:r>
              <w:rPr>
                <w:rFonts w:ascii="Times New Roman"/>
                <w:b w:val="false"/>
                <w:i w:val="false"/>
                <w:color w:val="000000"/>
                <w:sz w:val="20"/>
              </w:rPr>
              <w:t>
9</w:t>
            </w:r>
          </w:p>
          <w:bookmarkEnd w:id="902"/>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начало отчетного периода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903"/>
          <w:p>
            <w:pPr>
              <w:spacing w:after="20"/>
              <w:ind w:left="20"/>
              <w:jc w:val="both"/>
            </w:pPr>
            <w:r>
              <w:rPr>
                <w:rFonts w:ascii="Times New Roman"/>
                <w:b w:val="false"/>
                <w:i w:val="false"/>
                <w:color w:val="000000"/>
                <w:sz w:val="20"/>
              </w:rPr>
              <w:t>
10</w:t>
            </w:r>
          </w:p>
          <w:bookmarkEnd w:id="903"/>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отчетного периода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0" w:id="904"/>
    <w:p>
      <w:pPr>
        <w:spacing w:after="0"/>
        <w:ind w:left="0"/>
        <w:jc w:val="both"/>
      </w:pPr>
      <w:r>
        <w:rPr>
          <w:rFonts w:ascii="Times New Roman"/>
          <w:b w:val="false"/>
          <w:i w:val="false"/>
          <w:color w:val="000000"/>
          <w:sz w:val="28"/>
        </w:rPr>
        <w:t>
      *к основным консолидированным финансовым показателям деятельности Компании прилагается информация об учетной политике Компании и пояснительная записка с указанием расчетов показателей.</w:t>
      </w:r>
    </w:p>
    <w:bookmarkEnd w:id="904"/>
    <w:bookmarkStart w:name="z1131" w:id="905"/>
    <w:p>
      <w:pPr>
        <w:spacing w:after="0"/>
        <w:ind w:left="0"/>
        <w:jc w:val="both"/>
      </w:pPr>
      <w:r>
        <w:rPr>
          <w:rFonts w:ascii="Times New Roman"/>
          <w:b w:val="false"/>
          <w:i w:val="false"/>
          <w:color w:val="000000"/>
          <w:sz w:val="28"/>
        </w:rPr>
        <w:t>
      7.9 прогноз основных неконсолидированных показателей Компании и юридических лиц, акции (доли участия) которых предоставляют право Компании прямо определять решения, принимаемые данными юридическими лицами:</w:t>
      </w:r>
    </w:p>
    <w:bookmarkEnd w:id="905"/>
    <w:bookmarkStart w:name="z1132" w:id="906"/>
    <w:p>
      <w:pPr>
        <w:spacing w:after="0"/>
        <w:ind w:left="0"/>
        <w:jc w:val="left"/>
      </w:pPr>
      <w:r>
        <w:rPr>
          <w:rFonts w:ascii="Times New Roman"/>
          <w:b/>
          <w:i w:val="false"/>
          <w:color w:val="000000"/>
        </w:rPr>
        <w:t xml:space="preserve"> Наименование Компании (дочерней организации) *</w:t>
      </w:r>
    </w:p>
    <w:bookmarkEnd w:id="906"/>
    <w:bookmarkStart w:name="z1133" w:id="907"/>
    <w:p>
      <w:pPr>
        <w:spacing w:after="0"/>
        <w:ind w:left="0"/>
        <w:jc w:val="both"/>
      </w:pPr>
      <w:r>
        <w:rPr>
          <w:rFonts w:ascii="Times New Roman"/>
          <w:b w:val="false"/>
          <w:i w:val="false"/>
          <w:color w:val="000000"/>
          <w:sz w:val="28"/>
        </w:rPr>
        <w:t>
      форма 21</w:t>
      </w:r>
    </w:p>
    <w:bookmarkEnd w:id="907"/>
    <w:bookmarkStart w:name="z1134" w:id="908"/>
    <w:p>
      <w:pPr>
        <w:spacing w:after="0"/>
        <w:ind w:left="0"/>
        <w:jc w:val="both"/>
      </w:pPr>
      <w:r>
        <w:rPr>
          <w:rFonts w:ascii="Times New Roman"/>
          <w:b w:val="false"/>
          <w:i w:val="false"/>
          <w:color w:val="000000"/>
          <w:sz w:val="28"/>
        </w:rPr>
        <w:t>
      тысяч тенге</w:t>
      </w:r>
    </w:p>
    <w:bookmarkEnd w:id="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279"/>
        <w:gridCol w:w="587"/>
        <w:gridCol w:w="587"/>
        <w:gridCol w:w="1445"/>
        <w:gridCol w:w="587"/>
        <w:gridCol w:w="587"/>
        <w:gridCol w:w="1445"/>
        <w:gridCol w:w="587"/>
        <w:gridCol w:w="241"/>
        <w:gridCol w:w="1445"/>
        <w:gridCol w:w="374"/>
        <w:gridCol w:w="374"/>
        <w:gridCol w:w="1845"/>
        <w:gridCol w:w="374"/>
        <w:gridCol w:w="374"/>
        <w:gridCol w:w="1845"/>
        <w:gridCol w:w="374"/>
        <w:gridCol w:w="374"/>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показателей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(предыдущий)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(текущий)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год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отклонения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909"/>
          <w:p>
            <w:pPr>
              <w:spacing w:after="20"/>
              <w:ind w:left="20"/>
              <w:jc w:val="both"/>
            </w:pPr>
            <w:r>
              <w:rPr>
                <w:rFonts w:ascii="Times New Roman"/>
                <w:b w:val="false"/>
                <w:i w:val="false"/>
                <w:color w:val="000000"/>
                <w:sz w:val="20"/>
              </w:rPr>
              <w:t>
А</w:t>
            </w:r>
          </w:p>
          <w:bookmarkEnd w:id="909"/>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910"/>
          <w:p>
            <w:pPr>
              <w:spacing w:after="20"/>
              <w:ind w:left="20"/>
              <w:jc w:val="both"/>
            </w:pPr>
            <w:r>
              <w:rPr>
                <w:rFonts w:ascii="Times New Roman"/>
                <w:b w:val="false"/>
                <w:i w:val="false"/>
                <w:color w:val="000000"/>
                <w:sz w:val="20"/>
              </w:rPr>
              <w:t>
1</w:t>
            </w:r>
          </w:p>
          <w:bookmarkEnd w:id="910"/>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911"/>
          <w:p>
            <w:pPr>
              <w:spacing w:after="20"/>
              <w:ind w:left="20"/>
              <w:jc w:val="both"/>
            </w:pPr>
            <w:r>
              <w:rPr>
                <w:rFonts w:ascii="Times New Roman"/>
                <w:b w:val="false"/>
                <w:i w:val="false"/>
                <w:color w:val="000000"/>
                <w:sz w:val="20"/>
              </w:rPr>
              <w:t>
1.1</w:t>
            </w:r>
          </w:p>
          <w:bookmarkEnd w:id="911"/>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продукции, выполненных работ и оказанных услуг</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912"/>
          <w:p>
            <w:pPr>
              <w:spacing w:after="20"/>
              <w:ind w:left="20"/>
              <w:jc w:val="both"/>
            </w:pPr>
            <w:r>
              <w:rPr>
                <w:rFonts w:ascii="Times New Roman"/>
                <w:b w:val="false"/>
                <w:i w:val="false"/>
                <w:color w:val="000000"/>
                <w:sz w:val="20"/>
              </w:rPr>
              <w:t>
1.2</w:t>
            </w:r>
          </w:p>
          <w:bookmarkEnd w:id="912"/>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финансирования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913"/>
          <w:p>
            <w:pPr>
              <w:spacing w:after="20"/>
              <w:ind w:left="20"/>
              <w:jc w:val="both"/>
            </w:pPr>
            <w:r>
              <w:rPr>
                <w:rFonts w:ascii="Times New Roman"/>
                <w:b w:val="false"/>
                <w:i w:val="false"/>
                <w:color w:val="000000"/>
                <w:sz w:val="20"/>
              </w:rPr>
              <w:t>
1.3</w:t>
            </w:r>
          </w:p>
          <w:bookmarkEnd w:id="913"/>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выбытия активов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914"/>
          <w:p>
            <w:pPr>
              <w:spacing w:after="20"/>
              <w:ind w:left="20"/>
              <w:jc w:val="both"/>
            </w:pPr>
            <w:r>
              <w:rPr>
                <w:rFonts w:ascii="Times New Roman"/>
                <w:b w:val="false"/>
                <w:i w:val="false"/>
                <w:color w:val="000000"/>
                <w:sz w:val="20"/>
              </w:rPr>
              <w:t>
1.4</w:t>
            </w:r>
          </w:p>
          <w:bookmarkEnd w:id="914"/>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 полученных активов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15"/>
          <w:p>
            <w:pPr>
              <w:spacing w:after="20"/>
              <w:ind w:left="20"/>
              <w:jc w:val="both"/>
            </w:pPr>
            <w:r>
              <w:rPr>
                <w:rFonts w:ascii="Times New Roman"/>
                <w:b w:val="false"/>
                <w:i w:val="false"/>
                <w:color w:val="000000"/>
                <w:sz w:val="20"/>
              </w:rPr>
              <w:t>
1.5</w:t>
            </w:r>
          </w:p>
          <w:bookmarkEnd w:id="915"/>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операционной аренды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16"/>
          <w:p>
            <w:pPr>
              <w:spacing w:after="20"/>
              <w:ind w:left="20"/>
              <w:jc w:val="both"/>
            </w:pPr>
            <w:r>
              <w:rPr>
                <w:rFonts w:ascii="Times New Roman"/>
                <w:b w:val="false"/>
                <w:i w:val="false"/>
                <w:color w:val="000000"/>
                <w:sz w:val="20"/>
              </w:rPr>
              <w:t>
1.6</w:t>
            </w:r>
          </w:p>
          <w:bookmarkEnd w:id="916"/>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инвестициям, учитываемых методом долевого участия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917"/>
          <w:p>
            <w:pPr>
              <w:spacing w:after="20"/>
              <w:ind w:left="20"/>
              <w:jc w:val="both"/>
            </w:pPr>
            <w:r>
              <w:rPr>
                <w:rFonts w:ascii="Times New Roman"/>
                <w:b w:val="false"/>
                <w:i w:val="false"/>
                <w:color w:val="000000"/>
                <w:sz w:val="20"/>
              </w:rPr>
              <w:t>
1 7</w:t>
            </w:r>
          </w:p>
          <w:bookmarkEnd w:id="917"/>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 финансовым инструментам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918"/>
          <w:p>
            <w:pPr>
              <w:spacing w:after="20"/>
              <w:ind w:left="20"/>
              <w:jc w:val="both"/>
            </w:pPr>
            <w:r>
              <w:rPr>
                <w:rFonts w:ascii="Times New Roman"/>
                <w:b w:val="false"/>
                <w:i w:val="false"/>
                <w:color w:val="000000"/>
                <w:sz w:val="20"/>
              </w:rPr>
              <w:t>
1.8</w:t>
            </w:r>
          </w:p>
          <w:bookmarkEnd w:id="918"/>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19"/>
          <w:p>
            <w:pPr>
              <w:spacing w:after="20"/>
              <w:ind w:left="20"/>
              <w:jc w:val="both"/>
            </w:pPr>
            <w:r>
              <w:rPr>
                <w:rFonts w:ascii="Times New Roman"/>
                <w:b w:val="false"/>
                <w:i w:val="false"/>
                <w:color w:val="000000"/>
                <w:sz w:val="20"/>
              </w:rPr>
              <w:t>
1.9</w:t>
            </w:r>
          </w:p>
          <w:bookmarkEnd w:id="919"/>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920"/>
          <w:p>
            <w:pPr>
              <w:spacing w:after="20"/>
              <w:ind w:left="20"/>
              <w:jc w:val="both"/>
            </w:pPr>
            <w:r>
              <w:rPr>
                <w:rFonts w:ascii="Times New Roman"/>
                <w:b w:val="false"/>
                <w:i w:val="false"/>
                <w:color w:val="000000"/>
                <w:sz w:val="20"/>
              </w:rPr>
              <w:t>
1.9.1</w:t>
            </w:r>
          </w:p>
          <w:bookmarkEnd w:id="920"/>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21"/>
          <w:p>
            <w:pPr>
              <w:spacing w:after="20"/>
              <w:ind w:left="20"/>
              <w:jc w:val="both"/>
            </w:pPr>
            <w:r>
              <w:rPr>
                <w:rFonts w:ascii="Times New Roman"/>
                <w:b w:val="false"/>
                <w:i w:val="false"/>
                <w:color w:val="000000"/>
                <w:sz w:val="20"/>
              </w:rPr>
              <w:t>
1.9.N</w:t>
            </w:r>
          </w:p>
          <w:bookmarkEnd w:id="921"/>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922"/>
          <w:p>
            <w:pPr>
              <w:spacing w:after="20"/>
              <w:ind w:left="20"/>
              <w:jc w:val="both"/>
            </w:pPr>
            <w:r>
              <w:rPr>
                <w:rFonts w:ascii="Times New Roman"/>
                <w:b w:val="false"/>
                <w:i w:val="false"/>
                <w:color w:val="000000"/>
                <w:sz w:val="20"/>
              </w:rPr>
              <w:t>
2.</w:t>
            </w:r>
          </w:p>
          <w:bookmarkEnd w:id="922"/>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23"/>
          <w:p>
            <w:pPr>
              <w:spacing w:after="20"/>
              <w:ind w:left="20"/>
              <w:jc w:val="both"/>
            </w:pPr>
            <w:r>
              <w:rPr>
                <w:rFonts w:ascii="Times New Roman"/>
                <w:b w:val="false"/>
                <w:i w:val="false"/>
                <w:color w:val="000000"/>
                <w:sz w:val="20"/>
              </w:rPr>
              <w:t>
2.1</w:t>
            </w:r>
          </w:p>
          <w:bookmarkEnd w:id="923"/>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продукции, выполненных работ и оказанных услуг</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924"/>
          <w:p>
            <w:pPr>
              <w:spacing w:after="20"/>
              <w:ind w:left="20"/>
              <w:jc w:val="both"/>
            </w:pPr>
            <w:r>
              <w:rPr>
                <w:rFonts w:ascii="Times New Roman"/>
                <w:b w:val="false"/>
                <w:i w:val="false"/>
                <w:color w:val="000000"/>
                <w:sz w:val="20"/>
              </w:rPr>
              <w:t>
2.2</w:t>
            </w:r>
          </w:p>
          <w:bookmarkEnd w:id="924"/>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25"/>
          <w:p>
            <w:pPr>
              <w:spacing w:after="20"/>
              <w:ind w:left="20"/>
              <w:jc w:val="both"/>
            </w:pPr>
            <w:r>
              <w:rPr>
                <w:rFonts w:ascii="Times New Roman"/>
                <w:b w:val="false"/>
                <w:i w:val="false"/>
                <w:color w:val="000000"/>
                <w:sz w:val="20"/>
              </w:rPr>
              <w:t>
2.3</w:t>
            </w:r>
          </w:p>
          <w:bookmarkEnd w:id="925"/>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выбытия активов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926"/>
          <w:p>
            <w:pPr>
              <w:spacing w:after="20"/>
              <w:ind w:left="20"/>
              <w:jc w:val="both"/>
            </w:pPr>
            <w:r>
              <w:rPr>
                <w:rFonts w:ascii="Times New Roman"/>
                <w:b w:val="false"/>
                <w:i w:val="false"/>
                <w:color w:val="000000"/>
                <w:sz w:val="20"/>
              </w:rPr>
              <w:t>
2.4</w:t>
            </w:r>
          </w:p>
          <w:bookmarkEnd w:id="926"/>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активов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27"/>
          <w:p>
            <w:pPr>
              <w:spacing w:after="20"/>
              <w:ind w:left="20"/>
              <w:jc w:val="both"/>
            </w:pPr>
            <w:r>
              <w:rPr>
                <w:rFonts w:ascii="Times New Roman"/>
                <w:b w:val="false"/>
                <w:i w:val="false"/>
                <w:color w:val="000000"/>
                <w:sz w:val="20"/>
              </w:rPr>
              <w:t>
2.5</w:t>
            </w:r>
          </w:p>
          <w:bookmarkEnd w:id="927"/>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928"/>
          <w:p>
            <w:pPr>
              <w:spacing w:after="20"/>
              <w:ind w:left="20"/>
              <w:jc w:val="both"/>
            </w:pPr>
            <w:r>
              <w:rPr>
                <w:rFonts w:ascii="Times New Roman"/>
                <w:b w:val="false"/>
                <w:i w:val="false"/>
                <w:color w:val="000000"/>
                <w:sz w:val="20"/>
              </w:rPr>
              <w:t>
2.6</w:t>
            </w:r>
          </w:p>
          <w:bookmarkEnd w:id="928"/>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финансирование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29"/>
          <w:p>
            <w:pPr>
              <w:spacing w:after="20"/>
              <w:ind w:left="20"/>
              <w:jc w:val="both"/>
            </w:pPr>
            <w:r>
              <w:rPr>
                <w:rFonts w:ascii="Times New Roman"/>
                <w:b w:val="false"/>
                <w:i w:val="false"/>
                <w:color w:val="000000"/>
                <w:sz w:val="20"/>
              </w:rPr>
              <w:t>
2.7</w:t>
            </w:r>
          </w:p>
          <w:bookmarkEnd w:id="929"/>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30"/>
          <w:p>
            <w:pPr>
              <w:spacing w:after="20"/>
              <w:ind w:left="20"/>
              <w:jc w:val="both"/>
            </w:pPr>
            <w:r>
              <w:rPr>
                <w:rFonts w:ascii="Times New Roman"/>
                <w:b w:val="false"/>
                <w:i w:val="false"/>
                <w:color w:val="000000"/>
                <w:sz w:val="20"/>
              </w:rPr>
              <w:t>
2.7.1</w:t>
            </w:r>
          </w:p>
          <w:bookmarkEnd w:id="930"/>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31"/>
          <w:p>
            <w:pPr>
              <w:spacing w:after="20"/>
              <w:ind w:left="20"/>
              <w:jc w:val="both"/>
            </w:pPr>
            <w:r>
              <w:rPr>
                <w:rFonts w:ascii="Times New Roman"/>
                <w:b w:val="false"/>
                <w:i w:val="false"/>
                <w:color w:val="000000"/>
                <w:sz w:val="20"/>
              </w:rPr>
              <w:t>
2.7.N</w:t>
            </w:r>
          </w:p>
          <w:bookmarkEnd w:id="931"/>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932"/>
          <w:p>
            <w:pPr>
              <w:spacing w:after="20"/>
              <w:ind w:left="20"/>
              <w:jc w:val="both"/>
            </w:pPr>
            <w:r>
              <w:rPr>
                <w:rFonts w:ascii="Times New Roman"/>
                <w:b w:val="false"/>
                <w:i w:val="false"/>
                <w:color w:val="000000"/>
                <w:sz w:val="20"/>
              </w:rPr>
              <w:t>
3</w:t>
            </w:r>
          </w:p>
          <w:bookmarkEnd w:id="932"/>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33"/>
          <w:p>
            <w:pPr>
              <w:spacing w:after="20"/>
              <w:ind w:left="20"/>
              <w:jc w:val="both"/>
            </w:pPr>
            <w:r>
              <w:rPr>
                <w:rFonts w:ascii="Times New Roman"/>
                <w:b w:val="false"/>
                <w:i w:val="false"/>
                <w:color w:val="000000"/>
                <w:sz w:val="20"/>
              </w:rPr>
              <w:t>
3.1</w:t>
            </w:r>
          </w:p>
          <w:bookmarkEnd w:id="933"/>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934"/>
          <w:p>
            <w:pPr>
              <w:spacing w:after="20"/>
              <w:ind w:left="20"/>
              <w:jc w:val="both"/>
            </w:pPr>
            <w:r>
              <w:rPr>
                <w:rFonts w:ascii="Times New Roman"/>
                <w:b w:val="false"/>
                <w:i w:val="false"/>
                <w:color w:val="000000"/>
                <w:sz w:val="20"/>
              </w:rPr>
              <w:t>
3.2</w:t>
            </w:r>
          </w:p>
          <w:bookmarkEnd w:id="934"/>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935"/>
          <w:p>
            <w:pPr>
              <w:spacing w:after="20"/>
              <w:ind w:left="20"/>
              <w:jc w:val="both"/>
            </w:pPr>
            <w:r>
              <w:rPr>
                <w:rFonts w:ascii="Times New Roman"/>
                <w:b w:val="false"/>
                <w:i w:val="false"/>
                <w:color w:val="000000"/>
                <w:sz w:val="20"/>
              </w:rPr>
              <w:t>
4</w:t>
            </w:r>
          </w:p>
          <w:bookmarkEnd w:id="935"/>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936"/>
          <w:p>
            <w:pPr>
              <w:spacing w:after="20"/>
              <w:ind w:left="20"/>
              <w:jc w:val="both"/>
            </w:pPr>
            <w:r>
              <w:rPr>
                <w:rFonts w:ascii="Times New Roman"/>
                <w:b w:val="false"/>
                <w:i w:val="false"/>
                <w:color w:val="000000"/>
                <w:sz w:val="20"/>
              </w:rPr>
              <w:t>
4.1</w:t>
            </w:r>
          </w:p>
          <w:bookmarkEnd w:id="936"/>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37"/>
          <w:p>
            <w:pPr>
              <w:spacing w:after="20"/>
              <w:ind w:left="20"/>
              <w:jc w:val="both"/>
            </w:pPr>
            <w:r>
              <w:rPr>
                <w:rFonts w:ascii="Times New Roman"/>
                <w:b w:val="false"/>
                <w:i w:val="false"/>
                <w:color w:val="000000"/>
                <w:sz w:val="20"/>
              </w:rPr>
              <w:t>
4.2</w:t>
            </w:r>
          </w:p>
          <w:bookmarkEnd w:id="937"/>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38"/>
          <w:p>
            <w:pPr>
              <w:spacing w:after="20"/>
              <w:ind w:left="20"/>
              <w:jc w:val="both"/>
            </w:pPr>
            <w:r>
              <w:rPr>
                <w:rFonts w:ascii="Times New Roman"/>
                <w:b w:val="false"/>
                <w:i w:val="false"/>
                <w:color w:val="000000"/>
                <w:sz w:val="20"/>
              </w:rPr>
              <w:t>
5</w:t>
            </w:r>
          </w:p>
          <w:bookmarkEnd w:id="938"/>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39"/>
          <w:p>
            <w:pPr>
              <w:spacing w:after="20"/>
              <w:ind w:left="20"/>
              <w:jc w:val="both"/>
            </w:pPr>
            <w:r>
              <w:rPr>
                <w:rFonts w:ascii="Times New Roman"/>
                <w:b w:val="false"/>
                <w:i w:val="false"/>
                <w:color w:val="000000"/>
                <w:sz w:val="20"/>
              </w:rPr>
              <w:t>
5.1</w:t>
            </w:r>
          </w:p>
          <w:bookmarkEnd w:id="939"/>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(акционерный) капитал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40"/>
          <w:p>
            <w:pPr>
              <w:spacing w:after="20"/>
              <w:ind w:left="20"/>
              <w:jc w:val="both"/>
            </w:pPr>
            <w:r>
              <w:rPr>
                <w:rFonts w:ascii="Times New Roman"/>
                <w:b w:val="false"/>
                <w:i w:val="false"/>
                <w:color w:val="000000"/>
                <w:sz w:val="20"/>
              </w:rPr>
              <w:t>
5.2</w:t>
            </w:r>
          </w:p>
          <w:bookmarkEnd w:id="940"/>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41"/>
          <w:p>
            <w:pPr>
              <w:spacing w:after="20"/>
              <w:ind w:left="20"/>
              <w:jc w:val="both"/>
            </w:pPr>
            <w:r>
              <w:rPr>
                <w:rFonts w:ascii="Times New Roman"/>
                <w:b w:val="false"/>
                <w:i w:val="false"/>
                <w:color w:val="000000"/>
                <w:sz w:val="20"/>
              </w:rPr>
              <w:t>
5.3</w:t>
            </w:r>
          </w:p>
          <w:bookmarkEnd w:id="941"/>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 долевые инструменты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42"/>
          <w:p>
            <w:pPr>
              <w:spacing w:after="20"/>
              <w:ind w:left="20"/>
              <w:jc w:val="both"/>
            </w:pPr>
            <w:r>
              <w:rPr>
                <w:rFonts w:ascii="Times New Roman"/>
                <w:b w:val="false"/>
                <w:i w:val="false"/>
                <w:color w:val="000000"/>
                <w:sz w:val="20"/>
              </w:rPr>
              <w:t>
5.4</w:t>
            </w:r>
          </w:p>
          <w:bookmarkEnd w:id="942"/>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43"/>
          <w:p>
            <w:pPr>
              <w:spacing w:after="20"/>
              <w:ind w:left="20"/>
              <w:jc w:val="both"/>
            </w:pPr>
            <w:r>
              <w:rPr>
                <w:rFonts w:ascii="Times New Roman"/>
                <w:b w:val="false"/>
                <w:i w:val="false"/>
                <w:color w:val="000000"/>
                <w:sz w:val="20"/>
              </w:rPr>
              <w:t>
5.5</w:t>
            </w:r>
          </w:p>
          <w:bookmarkEnd w:id="943"/>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944"/>
          <w:p>
            <w:pPr>
              <w:spacing w:after="20"/>
              <w:ind w:left="20"/>
              <w:jc w:val="both"/>
            </w:pPr>
            <w:r>
              <w:rPr>
                <w:rFonts w:ascii="Times New Roman"/>
                <w:b w:val="false"/>
                <w:i w:val="false"/>
                <w:color w:val="000000"/>
                <w:sz w:val="20"/>
              </w:rPr>
              <w:t>
5.6</w:t>
            </w:r>
          </w:p>
          <w:bookmarkEnd w:id="944"/>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 капитал</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945"/>
          <w:p>
            <w:pPr>
              <w:spacing w:after="20"/>
              <w:ind w:left="20"/>
              <w:jc w:val="both"/>
            </w:pPr>
            <w:r>
              <w:rPr>
                <w:rFonts w:ascii="Times New Roman"/>
                <w:b w:val="false"/>
                <w:i w:val="false"/>
                <w:color w:val="000000"/>
                <w:sz w:val="20"/>
              </w:rPr>
              <w:t>
5.7</w:t>
            </w:r>
          </w:p>
          <w:bookmarkEnd w:id="945"/>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меньшинства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946"/>
          <w:p>
            <w:pPr>
              <w:spacing w:after="20"/>
              <w:ind w:left="20"/>
              <w:jc w:val="both"/>
            </w:pPr>
            <w:r>
              <w:rPr>
                <w:rFonts w:ascii="Times New Roman"/>
                <w:b w:val="false"/>
                <w:i w:val="false"/>
                <w:color w:val="000000"/>
                <w:sz w:val="20"/>
              </w:rPr>
              <w:t>
6</w:t>
            </w:r>
          </w:p>
          <w:bookmarkEnd w:id="946"/>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за счет всех источников финансирования,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47"/>
          <w:p>
            <w:pPr>
              <w:spacing w:after="20"/>
              <w:ind w:left="20"/>
              <w:jc w:val="both"/>
            </w:pPr>
            <w:r>
              <w:rPr>
                <w:rFonts w:ascii="Times New Roman"/>
                <w:b w:val="false"/>
                <w:i w:val="false"/>
                <w:color w:val="000000"/>
                <w:sz w:val="20"/>
              </w:rPr>
              <w:t>
6.1</w:t>
            </w:r>
          </w:p>
          <w:bookmarkEnd w:id="947"/>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948"/>
          <w:p>
            <w:pPr>
              <w:spacing w:after="20"/>
              <w:ind w:left="20"/>
              <w:jc w:val="both"/>
            </w:pPr>
            <w:r>
              <w:rPr>
                <w:rFonts w:ascii="Times New Roman"/>
                <w:b w:val="false"/>
                <w:i w:val="false"/>
                <w:color w:val="000000"/>
                <w:sz w:val="20"/>
              </w:rPr>
              <w:t>
6.2</w:t>
            </w:r>
          </w:p>
          <w:bookmarkEnd w:id="948"/>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заемных средств, в том числе: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949"/>
          <w:p>
            <w:pPr>
              <w:spacing w:after="20"/>
              <w:ind w:left="20"/>
              <w:jc w:val="both"/>
            </w:pPr>
            <w:r>
              <w:rPr>
                <w:rFonts w:ascii="Times New Roman"/>
                <w:b w:val="false"/>
                <w:i w:val="false"/>
                <w:color w:val="000000"/>
                <w:sz w:val="20"/>
              </w:rPr>
              <w:t>
6.2.1</w:t>
            </w:r>
          </w:p>
          <w:bookmarkEnd w:id="949"/>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кредитов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50"/>
          <w:p>
            <w:pPr>
              <w:spacing w:after="20"/>
              <w:ind w:left="20"/>
              <w:jc w:val="both"/>
            </w:pPr>
            <w:r>
              <w:rPr>
                <w:rFonts w:ascii="Times New Roman"/>
                <w:b w:val="false"/>
                <w:i w:val="false"/>
                <w:color w:val="000000"/>
                <w:sz w:val="20"/>
              </w:rPr>
              <w:t>
6.3</w:t>
            </w:r>
          </w:p>
          <w:bookmarkEnd w:id="950"/>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бюджета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951"/>
          <w:p>
            <w:pPr>
              <w:spacing w:after="20"/>
              <w:ind w:left="20"/>
              <w:jc w:val="both"/>
            </w:pPr>
            <w:r>
              <w:rPr>
                <w:rFonts w:ascii="Times New Roman"/>
                <w:b w:val="false"/>
                <w:i w:val="false"/>
                <w:color w:val="000000"/>
                <w:sz w:val="20"/>
              </w:rPr>
              <w:t>
7</w:t>
            </w:r>
          </w:p>
          <w:bookmarkEnd w:id="951"/>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Доход/убыток до налогообложения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952"/>
          <w:p>
            <w:pPr>
              <w:spacing w:after="20"/>
              <w:ind w:left="20"/>
              <w:jc w:val="both"/>
            </w:pPr>
            <w:r>
              <w:rPr>
                <w:rFonts w:ascii="Times New Roman"/>
                <w:b w:val="false"/>
                <w:i w:val="false"/>
                <w:color w:val="000000"/>
                <w:sz w:val="20"/>
              </w:rPr>
              <w:t>
8</w:t>
            </w:r>
          </w:p>
          <w:bookmarkEnd w:id="952"/>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 подоходному налогу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53"/>
          <w:p>
            <w:pPr>
              <w:spacing w:after="20"/>
              <w:ind w:left="20"/>
              <w:jc w:val="both"/>
            </w:pPr>
            <w:r>
              <w:rPr>
                <w:rFonts w:ascii="Times New Roman"/>
                <w:b w:val="false"/>
                <w:i w:val="false"/>
                <w:color w:val="000000"/>
                <w:sz w:val="20"/>
              </w:rPr>
              <w:t>
9</w:t>
            </w:r>
          </w:p>
          <w:bookmarkEnd w:id="953"/>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954"/>
          <w:p>
            <w:pPr>
              <w:spacing w:after="20"/>
              <w:ind w:left="20"/>
              <w:jc w:val="both"/>
            </w:pPr>
            <w:r>
              <w:rPr>
                <w:rFonts w:ascii="Times New Roman"/>
                <w:b w:val="false"/>
                <w:i w:val="false"/>
                <w:color w:val="000000"/>
                <w:sz w:val="20"/>
              </w:rPr>
              <w:t>
10</w:t>
            </w:r>
          </w:p>
          <w:bookmarkEnd w:id="954"/>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деятельности,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955"/>
          <w:p>
            <w:pPr>
              <w:spacing w:after="20"/>
              <w:ind w:left="20"/>
              <w:jc w:val="both"/>
            </w:pPr>
            <w:r>
              <w:rPr>
                <w:rFonts w:ascii="Times New Roman"/>
                <w:b w:val="false"/>
                <w:i w:val="false"/>
                <w:color w:val="000000"/>
                <w:sz w:val="20"/>
              </w:rPr>
              <w:t>
11</w:t>
            </w:r>
          </w:p>
          <w:bookmarkEnd w:id="955"/>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добавленная стоимость EVA (Economic Value Added)</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956"/>
          <w:p>
            <w:pPr>
              <w:spacing w:after="20"/>
              <w:ind w:left="20"/>
              <w:jc w:val="both"/>
            </w:pPr>
            <w:r>
              <w:rPr>
                <w:rFonts w:ascii="Times New Roman"/>
                <w:b w:val="false"/>
                <w:i w:val="false"/>
                <w:color w:val="000000"/>
                <w:sz w:val="20"/>
              </w:rPr>
              <w:t>
12</w:t>
            </w:r>
          </w:p>
          <w:bookmarkEnd w:id="956"/>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начало отчетного периода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57"/>
          <w:p>
            <w:pPr>
              <w:spacing w:after="20"/>
              <w:ind w:left="20"/>
              <w:jc w:val="both"/>
            </w:pPr>
            <w:r>
              <w:rPr>
                <w:rFonts w:ascii="Times New Roman"/>
                <w:b w:val="false"/>
                <w:i w:val="false"/>
                <w:color w:val="000000"/>
                <w:sz w:val="20"/>
              </w:rPr>
              <w:t>
13</w:t>
            </w:r>
          </w:p>
          <w:bookmarkEnd w:id="957"/>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отчетного периода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6" w:id="958"/>
    <w:p>
      <w:pPr>
        <w:spacing w:after="0"/>
        <w:ind w:left="0"/>
        <w:jc w:val="both"/>
      </w:pPr>
      <w:r>
        <w:rPr>
          <w:rFonts w:ascii="Times New Roman"/>
          <w:b w:val="false"/>
          <w:i w:val="false"/>
          <w:color w:val="000000"/>
          <w:sz w:val="28"/>
        </w:rPr>
        <w:t>
      * аналогичная форма заполняется отдельно по каждой дочерней организации. Формы по дочерним организациям носят исключительно информативный характер и не являются предметом утверждения советом директоров компании.</w:t>
      </w:r>
    </w:p>
    <w:bookmarkEnd w:id="958"/>
    <w:bookmarkStart w:name="z1187" w:id="959"/>
    <w:p>
      <w:pPr>
        <w:spacing w:after="0"/>
        <w:ind w:left="0"/>
        <w:jc w:val="both"/>
      </w:pPr>
      <w:r>
        <w:rPr>
          <w:rFonts w:ascii="Times New Roman"/>
          <w:b w:val="false"/>
          <w:i w:val="false"/>
          <w:color w:val="000000"/>
          <w:sz w:val="28"/>
        </w:rPr>
        <w:t>
      8. Информация по планируемым мероприятиям, направленным на развитие и внедрение стандартов корпоративного управления в Компании и юридических лицах, акции (доли участия) которых предоставляют право Компании определять решения, принимаемые данными юридическими лицами, в том числе:</w:t>
      </w:r>
    </w:p>
    <w:bookmarkEnd w:id="959"/>
    <w:bookmarkStart w:name="z1188" w:id="960"/>
    <w:p>
      <w:pPr>
        <w:spacing w:after="0"/>
        <w:ind w:left="0"/>
        <w:jc w:val="both"/>
      </w:pPr>
      <w:r>
        <w:rPr>
          <w:rFonts w:ascii="Times New Roman"/>
          <w:b w:val="false"/>
          <w:i w:val="false"/>
          <w:color w:val="000000"/>
          <w:sz w:val="28"/>
        </w:rPr>
        <w:t>
      форма 22</w:t>
      </w:r>
    </w:p>
    <w:bookmarkEnd w:id="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1836"/>
        <w:gridCol w:w="1837"/>
        <w:gridCol w:w="1837"/>
        <w:gridCol w:w="3830"/>
        <w:gridCol w:w="562"/>
        <w:gridCol w:w="562"/>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Компании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Рейтинг корпоративного управления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20___ год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20___ год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20___ год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20___ год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20___ год</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961"/>
          <w:p>
            <w:pPr>
              <w:spacing w:after="20"/>
              <w:ind w:left="20"/>
              <w:jc w:val="both"/>
            </w:pPr>
            <w:r>
              <w:rPr>
                <w:rFonts w:ascii="Times New Roman"/>
                <w:b w:val="false"/>
                <w:i w:val="false"/>
                <w:color w:val="000000"/>
                <w:sz w:val="20"/>
              </w:rPr>
              <w:t>
А</w:t>
            </w:r>
          </w:p>
          <w:bookmarkEnd w:id="961"/>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962"/>
          <w:p>
            <w:pPr>
              <w:spacing w:after="20"/>
              <w:ind w:left="20"/>
              <w:jc w:val="both"/>
            </w:pPr>
            <w:r>
              <w:rPr>
                <w:rFonts w:ascii="Times New Roman"/>
                <w:b w:val="false"/>
                <w:i w:val="false"/>
                <w:color w:val="000000"/>
                <w:sz w:val="20"/>
              </w:rPr>
              <w:t>
1</w:t>
            </w:r>
          </w:p>
          <w:bookmarkEnd w:id="962"/>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963"/>
          <w:p>
            <w:pPr>
              <w:spacing w:after="20"/>
              <w:ind w:left="20"/>
              <w:jc w:val="both"/>
            </w:pPr>
            <w:r>
              <w:rPr>
                <w:rFonts w:ascii="Times New Roman"/>
                <w:b w:val="false"/>
                <w:i w:val="false"/>
                <w:color w:val="000000"/>
                <w:sz w:val="20"/>
              </w:rPr>
              <w:t>
N</w:t>
            </w:r>
          </w:p>
          <w:bookmarkEnd w:id="963"/>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n</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2017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разработки и представления</w:t>
            </w:r>
            <w:r>
              <w:br/>
            </w:r>
            <w:r>
              <w:rPr>
                <w:rFonts w:ascii="Times New Roman"/>
                <w:b w:val="false"/>
                <w:i w:val="false"/>
                <w:color w:val="000000"/>
                <w:sz w:val="20"/>
              </w:rPr>
              <w:t>отчетов по исполнению планов развития</w:t>
            </w:r>
            <w:r>
              <w:br/>
            </w:r>
            <w:r>
              <w:rPr>
                <w:rFonts w:ascii="Times New Roman"/>
                <w:b w:val="false"/>
                <w:i w:val="false"/>
                <w:color w:val="000000"/>
                <w:sz w:val="20"/>
              </w:rPr>
              <w:t>национальных управляющих холдингов,</w:t>
            </w:r>
            <w:r>
              <w:br/>
            </w:r>
            <w:r>
              <w:rPr>
                <w:rFonts w:ascii="Times New Roman"/>
                <w:b w:val="false"/>
                <w:i w:val="false"/>
                <w:color w:val="000000"/>
                <w:sz w:val="20"/>
              </w:rPr>
              <w:t xml:space="preserve"> национальных холдингов, национальных</w:t>
            </w:r>
            <w:r>
              <w:br/>
            </w:r>
            <w:r>
              <w:rPr>
                <w:rFonts w:ascii="Times New Roman"/>
                <w:b w:val="false"/>
                <w:i w:val="false"/>
                <w:color w:val="000000"/>
                <w:sz w:val="20"/>
              </w:rPr>
              <w:t>компаний, акционером которых является</w:t>
            </w:r>
            <w:r>
              <w:br/>
            </w:r>
            <w:r>
              <w:rPr>
                <w:rFonts w:ascii="Times New Roman"/>
                <w:b w:val="false"/>
                <w:i w:val="false"/>
                <w:color w:val="000000"/>
                <w:sz w:val="20"/>
              </w:rPr>
              <w:t>государство</w:t>
            </w:r>
          </w:p>
        </w:tc>
      </w:tr>
    </w:tbl>
    <w:bookmarkStart w:name="z1197" w:id="964"/>
    <w:p>
      <w:pPr>
        <w:spacing w:after="0"/>
        <w:ind w:left="0"/>
        <w:jc w:val="left"/>
      </w:pPr>
      <w:r>
        <w:rPr>
          <w:rFonts w:ascii="Times New Roman"/>
          <w:b/>
          <w:i w:val="false"/>
          <w:color w:val="000000"/>
        </w:rPr>
        <w:t xml:space="preserve"> Отчет по мониторингу реализации плана развития</w:t>
      </w:r>
    </w:p>
    <w:bookmarkEnd w:id="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572"/>
        <w:gridCol w:w="2282"/>
        <w:gridCol w:w="1085"/>
        <w:gridCol w:w="1275"/>
        <w:gridCol w:w="2154"/>
        <w:gridCol w:w="1861"/>
        <w:gridCol w:w="1447"/>
        <w:gridCol w:w="175"/>
      </w:tblGrid>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показателя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отчетного года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предыдущего года перед отчетным годом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отчетного года к предыдущему году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Причины отклонения (выполнения в неполном объеме)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Корректирующие меры (предпринятые/планируемые)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965"/>
          <w:p>
            <w:pPr>
              <w:spacing w:after="20"/>
              <w:ind w:left="20"/>
              <w:jc w:val="both"/>
            </w:pPr>
            <w:r>
              <w:rPr>
                <w:rFonts w:ascii="Times New Roman"/>
                <w:b w:val="false"/>
                <w:i w:val="false"/>
                <w:color w:val="000000"/>
                <w:sz w:val="20"/>
              </w:rPr>
              <w:t>
1.</w:t>
            </w:r>
          </w:p>
          <w:bookmarkEnd w:id="9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966"/>
          <w:p>
            <w:pPr>
              <w:spacing w:after="20"/>
              <w:ind w:left="20"/>
              <w:jc w:val="both"/>
            </w:pPr>
            <w:r>
              <w:rPr>
                <w:rFonts w:ascii="Times New Roman"/>
                <w:b w:val="false"/>
                <w:i w:val="false"/>
                <w:color w:val="000000"/>
                <w:sz w:val="20"/>
              </w:rPr>
              <w:t>
2.</w:t>
            </w:r>
          </w:p>
          <w:bookmarkEnd w:id="9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в том числе: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967"/>
          <w:p>
            <w:pPr>
              <w:spacing w:after="20"/>
              <w:ind w:left="20"/>
              <w:jc w:val="both"/>
            </w:pPr>
            <w:r>
              <w:rPr>
                <w:rFonts w:ascii="Times New Roman"/>
                <w:b w:val="false"/>
                <w:i w:val="false"/>
                <w:color w:val="000000"/>
                <w:sz w:val="20"/>
              </w:rPr>
              <w:t>
2.1</w:t>
            </w:r>
          </w:p>
          <w:bookmarkEnd w:id="9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68"/>
          <w:p>
            <w:pPr>
              <w:spacing w:after="20"/>
              <w:ind w:left="20"/>
              <w:jc w:val="both"/>
            </w:pPr>
            <w:r>
              <w:rPr>
                <w:rFonts w:ascii="Times New Roman"/>
                <w:b w:val="false"/>
                <w:i w:val="false"/>
                <w:color w:val="000000"/>
                <w:sz w:val="20"/>
              </w:rPr>
              <w:t>
2.2</w:t>
            </w:r>
          </w:p>
          <w:bookmarkEnd w:id="9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969"/>
          <w:p>
            <w:pPr>
              <w:spacing w:after="20"/>
              <w:ind w:left="20"/>
              <w:jc w:val="both"/>
            </w:pPr>
            <w:r>
              <w:rPr>
                <w:rFonts w:ascii="Times New Roman"/>
                <w:b w:val="false"/>
                <w:i w:val="false"/>
                <w:color w:val="000000"/>
                <w:sz w:val="20"/>
              </w:rPr>
              <w:t>
2.3</w:t>
            </w:r>
          </w:p>
          <w:bookmarkEnd w:id="9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970"/>
          <w:p>
            <w:pPr>
              <w:spacing w:after="20"/>
              <w:ind w:left="20"/>
              <w:jc w:val="both"/>
            </w:pPr>
            <w:r>
              <w:rPr>
                <w:rFonts w:ascii="Times New Roman"/>
                <w:b w:val="false"/>
                <w:i w:val="false"/>
                <w:color w:val="000000"/>
                <w:sz w:val="20"/>
              </w:rPr>
              <w:t>
3.</w:t>
            </w:r>
          </w:p>
          <w:bookmarkEnd w:id="9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указывается со знаком минус)</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971"/>
          <w:p>
            <w:pPr>
              <w:spacing w:after="20"/>
              <w:ind w:left="20"/>
              <w:jc w:val="both"/>
            </w:pPr>
            <w:r>
              <w:rPr>
                <w:rFonts w:ascii="Times New Roman"/>
                <w:b w:val="false"/>
                <w:i w:val="false"/>
                <w:color w:val="000000"/>
                <w:sz w:val="20"/>
              </w:rPr>
              <w:t>
4.</w:t>
            </w:r>
          </w:p>
          <w:bookmarkEnd w:id="9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государственный пакет акций</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972"/>
          <w:p>
            <w:pPr>
              <w:spacing w:after="20"/>
              <w:ind w:left="20"/>
              <w:jc w:val="both"/>
            </w:pPr>
            <w:r>
              <w:rPr>
                <w:rFonts w:ascii="Times New Roman"/>
                <w:b w:val="false"/>
                <w:i w:val="false"/>
                <w:color w:val="000000"/>
                <w:sz w:val="20"/>
              </w:rPr>
              <w:t>
5.</w:t>
            </w:r>
          </w:p>
          <w:bookmarkEnd w:id="9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Выплаченные налоги и другие обязательные платежи в бюджет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973"/>
          <w:p>
            <w:pPr>
              <w:spacing w:after="20"/>
              <w:ind w:left="20"/>
              <w:jc w:val="both"/>
            </w:pPr>
            <w:r>
              <w:rPr>
                <w:rFonts w:ascii="Times New Roman"/>
                <w:b w:val="false"/>
                <w:i w:val="false"/>
                <w:color w:val="000000"/>
                <w:sz w:val="20"/>
              </w:rPr>
              <w:t>
6.</w:t>
            </w:r>
          </w:p>
          <w:bookmarkEnd w:id="973"/>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974"/>
          <w:p>
            <w:pPr>
              <w:spacing w:after="20"/>
              <w:ind w:left="20"/>
              <w:jc w:val="both"/>
            </w:pPr>
            <w:r>
              <w:rPr>
                <w:rFonts w:ascii="Times New Roman"/>
                <w:b w:val="false"/>
                <w:i w:val="false"/>
                <w:color w:val="000000"/>
                <w:sz w:val="20"/>
              </w:rPr>
              <w:t>
7.</w:t>
            </w:r>
          </w:p>
          <w:bookmarkEnd w:id="9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том числе: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975"/>
          <w:p>
            <w:pPr>
              <w:spacing w:after="20"/>
              <w:ind w:left="20"/>
              <w:jc w:val="both"/>
            </w:pPr>
            <w:r>
              <w:rPr>
                <w:rFonts w:ascii="Times New Roman"/>
                <w:b w:val="false"/>
                <w:i w:val="false"/>
                <w:color w:val="000000"/>
                <w:sz w:val="20"/>
              </w:rPr>
              <w:t>
7.1</w:t>
            </w:r>
          </w:p>
          <w:bookmarkEnd w:id="9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976"/>
          <w:p>
            <w:pPr>
              <w:spacing w:after="20"/>
              <w:ind w:left="20"/>
              <w:jc w:val="both"/>
            </w:pPr>
            <w:r>
              <w:rPr>
                <w:rFonts w:ascii="Times New Roman"/>
                <w:b w:val="false"/>
                <w:i w:val="false"/>
                <w:color w:val="000000"/>
                <w:sz w:val="20"/>
              </w:rPr>
              <w:t>
7.2</w:t>
            </w:r>
          </w:p>
          <w:bookmarkEnd w:id="9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977"/>
          <w:p>
            <w:pPr>
              <w:spacing w:after="20"/>
              <w:ind w:left="20"/>
              <w:jc w:val="both"/>
            </w:pPr>
            <w:r>
              <w:rPr>
                <w:rFonts w:ascii="Times New Roman"/>
                <w:b w:val="false"/>
                <w:i w:val="false"/>
                <w:color w:val="000000"/>
                <w:sz w:val="20"/>
              </w:rPr>
              <w:t>
8.</w:t>
            </w:r>
          </w:p>
          <w:bookmarkEnd w:id="9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том числе: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978"/>
          <w:p>
            <w:pPr>
              <w:spacing w:after="20"/>
              <w:ind w:left="20"/>
              <w:jc w:val="both"/>
            </w:pPr>
            <w:r>
              <w:rPr>
                <w:rFonts w:ascii="Times New Roman"/>
                <w:b w:val="false"/>
                <w:i w:val="false"/>
                <w:color w:val="000000"/>
                <w:sz w:val="20"/>
              </w:rPr>
              <w:t>
8.1</w:t>
            </w:r>
          </w:p>
          <w:bookmarkEnd w:id="9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979"/>
          <w:p>
            <w:pPr>
              <w:spacing w:after="20"/>
              <w:ind w:left="20"/>
              <w:jc w:val="both"/>
            </w:pPr>
            <w:r>
              <w:rPr>
                <w:rFonts w:ascii="Times New Roman"/>
                <w:b w:val="false"/>
                <w:i w:val="false"/>
                <w:color w:val="000000"/>
                <w:sz w:val="20"/>
              </w:rPr>
              <w:t>
8.2</w:t>
            </w:r>
          </w:p>
          <w:bookmarkEnd w:id="9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80"/>
          <w:p>
            <w:pPr>
              <w:spacing w:after="20"/>
              <w:ind w:left="20"/>
              <w:jc w:val="both"/>
            </w:pPr>
            <w:r>
              <w:rPr>
                <w:rFonts w:ascii="Times New Roman"/>
                <w:b w:val="false"/>
                <w:i w:val="false"/>
                <w:color w:val="000000"/>
                <w:sz w:val="20"/>
              </w:rPr>
              <w:t>
9.</w:t>
            </w:r>
          </w:p>
          <w:bookmarkEnd w:id="980"/>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Реструктуризация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актива с указанием его типа (профильный, непрофильный, прочие)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выводимый % пакета акций (доли участия)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981"/>
          <w:p>
            <w:pPr>
              <w:spacing w:after="20"/>
              <w:ind w:left="20"/>
              <w:jc w:val="both"/>
            </w:pPr>
            <w:r>
              <w:rPr>
                <w:rFonts w:ascii="Times New Roman"/>
                <w:b w:val="false"/>
                <w:i w:val="false"/>
                <w:color w:val="000000"/>
                <w:sz w:val="20"/>
              </w:rPr>
              <w:t>
10.</w:t>
            </w:r>
          </w:p>
          <w:bookmarkEnd w:id="981"/>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устойчивость</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долга/ЕВITDА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числовое значение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финансового левереджа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числовое значение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покрытия процентов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числовое значение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