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dad0" w14:textId="dbad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5 мая 2016 года № 205 "Об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 февраля 2017 года № 49. Зарегистрирован в Министерстве юстиции Республики Казахстан 17 февраля 2017 года № 14812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мая 2016 года № 205 "Об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(зарегистрированный в Реестре государственной регистрации нормативных правовых актов № 13876, опубликованный 27 июля 2016 года в информационно-правовой системе "Әділет")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кредитные и лизинговые обязательства – обязательства заемщика, в отношении которых возможно применение мер финансового оздоровления в рамках настоящих Правил, возникшие перед финансовыми институтами в связи с получением кредита/лизинга на пополнение оборотных, приобретение основных средств и строительство, а также на рефинансирование задолженности, возникшей в связи с получением кредита/лизинга на вышеуказанные цели;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кредиторские обязательства – обязательства заемщика, возникшие перед иными хозяйствующими субъектами в связи с пополнением оборотных, приобретением основных средств, получением в лизинг сельскохозяйственной и специальной техники, технологического оборудования, а также рефинансирование обязательств перед другими кредиторами;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комитет кредиторов – комиссия, формируемая из представителей финансовых институтов-кредиторов, с возможностью включения представителя соответствующей отраслевой ассоциации для каждого отдельного заемщика;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реструктуризация кредитных и лизинговых обязательств – увеличение сроков возврата, изменение порядка и очередности погашения платежей, изменение ставки вознаграждения, а также предоставление льготного периода по погашению имеющихся у заемщиков кредитных и лизинговых обязательств;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рефинансирование кредитных/кредиторских и лизинговых обязательств – предоставление заемщикам новых целевых кредитов, либо замещение ранее выданных кредитов путем заключения дополнительных соглашений с долгосрочными сроками возврата, низкой ставкой вознаграждения и льготным периодом на погашение имеющихся задолженностей;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решение комиссии по финансовому оздоровлению – решение об одобрении/неодобрении финансового оздоровления в отношении заемщика;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финансовое оздоровление – реструктуризация, рефинансирование кредитных/кредиторских и лизинговых обязательств заемщиков, использованных на пополнение оборотных, приобретение основных средств и строительство, получение в лизинг технологического оборудования, сельскохозяйственной техники, а также рефинансирование задолженности, возникшей в связи с получением кредита/лизинга на вышеуказанные цели, при поддержке со стороны государства в виде субсидирования ставки вознаграждения;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финансовые институты - банки второго уровня, организации осуществляющие отдельные виды банковских операций, кредитные товарищества в сфере АПК, микрофинансовые/микрокредитные организации, лизинговые компании осуществляющие деятельность в сфере АПК;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финансовый агент – национальный управляющий холдинг, осуществляющий деятельность в сфере агропромышленного комплекса;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заемщик – субъект АПК, осуществляющий деятельность в сфере агропромышленного комплекса, включая переработку и реализацию сельскохозяйственной продукции и имеющий кредитные/кредиторские и лизинговые обязательства;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средства фондирования – привлеченные заемные средства финансового агента, предоставляемые финансовым институтам для последующей реструктуризации/рефинансирования кредитных/кредиторских и лизинговых обязательств заемщиков;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государственная корпорация "Правительство для граждан" (далее – Государственная корпорация) – юридическое лицо, 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оператор – организация, осуществляющая операторские услуги по субсидированию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субсидирование процентной ставки – форма государственной поддержки субъектов АПК, используемая для частичного возмещения расходов, уплачиваемых заемщиком финансовому институту, в качестве вознаграждения по кредитным и/или лизинговым обязательствам;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технологическое оборудование – оборудование по производству и переработке сельскохозяйственной продукции, состоящее из оборудования прямого назначения и вспомогательного, без участия которых не может быть обеспечен полный технологический цикл.".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Управления сельского хозяйства акиматов областей, городов республиканского значения и столицы (далее – рабочий орган) создают комиссии по финансовому оздоровлению в составе председателя, заместителя председателя, членов и секретаря комиссии, утверждаемом решением акима области, города республиканского значения и столицы. Количественный состав комиссии должен быть нечетным и состоять не менее чем из семи человек. Секретарь комиссии не является ее членом.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Комиссия по финансовому оздоровлению является постоянно действующим коллегиальным органом, возглавляемым заместителем акима области, города республиканского значения или столицы, с участием представителей рабочего органа, финансовых институтов и заинтересованных отраслевых общественных организаций. Заседание комиссии по финансовому оздоровлению считается легитимным, если на заседании комиссии по финансовому оздоровлению присутствует не менее двух третей от общего числа членов.";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"14. Прекращение субсидирования осуществляется по решению комиссии по финансовому оздоровлению в случаях: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нецелевого использования кредитных средств;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ареста счетов заемщика по решению суда, вступившему в законную силу после одобрения участия в программе финансового оздоровления;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полного погашения заемщиком обязательств перед финансовым институтом по реструктурированному/рефинансированному кредитному/лизинговому договору. Датой прекращения субсидирования процентных ставок будет считаться дата полного исполнения обязательств заемщиком перед финансовым институтом по реструктурированному/рефинансированному кредитному/лизинговому договору;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инициативы (письменного обращения) заемщика о прекращении субсидирования;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инициативы финансового агента о прекращении субсидирования;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неисполнении заемщиком плана финансового оздоровления субъектов АПК в течение 2 (двух) лет.";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14-1 следующего содержания: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"14-1. Финансовый институт в первом полугодии 2017 года обновляет планы финансового оздоровления субъектов АПК, составленные по форме, согласно приложению 1-1 к настоящим Правилам и направляет в рабочий орган.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Рабочий орган в течение месяца выносит на заседание комиссии по финансовому оздоровлению обновленные планы финансового оздоровления субъектов АПК.";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"29. К уведомлению о созыве заседания комиссии по финансовому оздоровлению прилагаются на электронном носителе заключение оператора о правильности расчета обновленного графика погашения основного долга и вознаграждения при изменении условий действующего реструктурированного/рефинансированного кредитного/лизингового договора, проект протокольного решения комиссии по финансовому оздоровлению. Заключение оператора имеет рекомендательный характер.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Решение об одобрении/неодобрении изменения условий действующего реструктурированного/рефинансированного кредитного/лизингового договора принимается комиссией по финансовому оздоровлению большинством голосов ее членов в виде протокольного решения.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комиссия по финансовому оздоровлению принимает решение об одобрении/неодобрении изменения условий действующего реструктурированного/рефинансированного кредитного/лизингового договора с учетом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изменения условий по реструктурированным/рефинансированным кредитным и лизинговым договорам финансовый институт получает согласие заемщика на использование сведений, составляющих охраняемую законом тайну, содержащихся в информационных системах.";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"32. Оператор в течение 5 (пяти) рабочих дней собирает подписи членов комиссии по финансовому оздоровлению и в однодневный срок после подписания направляет финансовым институтам и финансовому агенту по электронной почте выписки из протокола заседания комиссии по финансовому оздоровлению.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Оператор передает оригинал выписки с подписью секретаря, заверенной печатью рабочему органу для дальнейшей подачи их в государственную корпорацию для передачи финансовому институту и финансовому агенту.";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"41. В случае образования остатка неиспользованных средств на специальном счете обеспечивается их возврат: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 исключении из программы заемщика, финансовым институтом в течение одного месяца после принятия решения комиссией по финансовому оздоровлению;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изменении условий действующего реструктурированного/ рефинансированного кредитного/лизингового договора финансовым институтом в течение 5 (пяти) рабочих дней после предоставления ежеквартальной отчетности.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этом, возврат платежей, произведенных в текущем финансовом году, осуществляется восстановлением кассовых расходов Рабочего органа путем увеличения суммы невыполненных обязательств и уменьшения кассовых расходов по соответствующим кодам бюджетной классификации расходов. В случае возврата платежей прошлых лет сумма возврата зачисляется в доход соответствующего бюджета, из которого были произведены выплаты.";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"44. В случае, если финансовый институт меняет условия действующего реструктурированного/рефинансированного кредитного/ лизингового договора (процентная ставка, срок выплаты вознаграждения, предоставление отсрочки по выплате основного долга и/или вознаграждения), он в течение 10 (десяти) календарных дней сдает в государственную корпорацию заявку с пакетом документов, содержащим копию принятого решения по изменению условий финансирования, обновленный график погашения основного долга и вознаграждения для передачи их в рабочий орган. Рабочий орган после получения указанных документов передает их оператору.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Оператор после получения от рабочего органа пакета документов, осуществляет проверку правильности расчета обновленного графика погашения основного долга и вознаграждения и в срок не позднее 14 (четырнадцати) календарных дней составляет заключение и направляет документы для рассмотрения на очередное заседание комиссии по финансовому оздоровлению.";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"56. В случае, если финансовый институт планирует изменить условия действующего реструктурированного/рефинансированного кредитного/кредиторского/лизингового договора (предоставления отсрочки по выплате всей суммы основного долга или его части), он в течение 5 (пяти) рабочих дней письменно уведомляет об этом финансового агента.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Финансовый агент в течение 5 (пяти) рабочих дней со дня получения уведомления направляет финансовому институту письмо о согласии или несогласии на изменение графика погашения основного долга или его части.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Финансовый институт на основании письма финансового агента проводит одно из следующих мероприятий: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случае согласия финансового агента на изменение графика погашения всей суммы основного долга или его части сдает государственной корпорации письмо с пакетом документов, содержащих копию принятого решения по изменению условий финансирования, обновленный график погашения основного долга и письмо финансового агента для передачи их в рабочий орган. Рабочий орган после получения указанных документов передает их оператору;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случае несогласия финансового агента на изменение графика погашения основного долга или его части сдает государственной корпорации письмо с пакетом документов касательно рассмотрения возможности дальнейшего применения мер финансового оздоровления к заемщику без участия средств фондирования для передачи их в рабочий орган. Рабочий орган после получения указанных документов передает их оператору.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57. Оператор после получения от рабочего органа пакета документов,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56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 проверку правильности расчета обновленного графика погашения основного долга и в срок не позднее 10 (десяти) рабочих дней составляет заключение и направляет документы для рассмотрения на очередное заседание комиссии по финансовому оздоровлению.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наличии письма о согласии финансового агента и принятии комиссией положительного решения, рабочий орган в течение 10 (десяти) рабочих дней вносит соответствующие изменения в договор субсидирования финансового агента с соблюдением условий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отсутствии письма о согласии финансового агента и принятии комиссией положительного решения рабочий орган в течение 15 (пятнадцати) рабочих дней расторгает договор субсидирования финансового агента и заключает договор субсидирования без участия финансового агента с соблюдением условий </w:t>
      </w:r>
      <w:r>
        <w:rPr>
          <w:rFonts w:ascii="Times New Roman"/>
          <w:b w:val="false"/>
          <w:i w:val="false"/>
          <w:color w:val="000000"/>
          <w:sz w:val="28"/>
        </w:rPr>
        <w:t>пунктов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"63. В случае неисполнения заемщиком обязательств по погашению планового платежа основного долга и/или несубсидируемой части вознаграждения в течение 3 (трех) месяцев подряд, финансовый институт/финансовый агент в течение 2 (двух) рабочих дней с момента обнаружения данного факта письменно информирует об этом рабочий орган.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Рабочий орган в течение 2 (двух) рабочих дней со дня получения указанной информации уведомляет финансовый институт и оператора о прекращении субсидирования заемщика.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Финансовый институт в течение 1 (одного) рабочего дня со дня получения информации о прекращении субсидирования уведомляет заемщика.";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"66. Финансовый институт/финансовый агент ежеквартально до 15 числа месяца, следующего за отчетным периодом и в конце года до 10 декабря (информация по состоянию на 1 декабря), представляет оператору отчетность.";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66-1 следующего содержания: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"66-1.Финансовый институт ежегодно до 10 декабря (информация по состоянию на 1 декабря) предоставляет рабочему органу заключение об исполнении плана финансового оздоровления в части финансово-экономического состояния субъекта АПК.";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"67. Оператор после получения от финансового института отчета о фактическом использовании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проводит его анализ на предмет соответствия оплаченных средств субсидируемой части ставки вознаграждения условиям настоящих Правил и ежеквартально до 30 числа месяца, следующего за отчетным периодом и в конце года до 20 декабря (информация по состоянию на 1 декабря) направляет его рабочему органу.";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"70. Рабочий орган ежеквартально, в течение 10 (десяти) рабочих дней после получения от оператора мониторинга платежей и в конце года до 30 декабря (информация по состоянию на 1 декабря) представляет в Министерство сельского хозяйства Республики Казахстан согласованные с заместителем акима области, города республиканского значения и столицы сведения о реализации программы финансового оздоровления заемщиков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порядке обеспечить: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после дня его первого официального опубликования.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2017 года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2017 года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2017 года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 процентной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по кредитным и лизинговым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оздоровлению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План финансового оздоровления субъекта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агропромышленного комплекса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"_____________________________________"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(наименование субъекта агропромышленного комплекса)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1. Планируемые условия по обязательству (ам) для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оздоровления: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2512"/>
        <w:gridCol w:w="9228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72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Обоснование участия в программе финансового оздоровления, в том числе по признакам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проблемности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кредитных и лизинговых обязательств, определяемых финансовыми институтами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номер, дата реструктуризируемого/ рефинансируемого договора(ов) (указать действующий договор, по графику которого производится погашение Заемщиком)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реструктуризируемого/ рефинансируемого договора(ов) - договор банковского займа/договор займа/кредитный договор/договор финансового лизинга/иное; номер, дата договора(ров), с указанием выданной суммы по данному(ым) договору(ам));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обязательства согласно договору(ам)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(подробное описание целевого назначения выданных денежных средств)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финансового оздоровления (реструктуризация/ рефинансирование)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Реструктуризация/рефинансирование обязательства; (нужное оставить)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реструктуризируемому/ рефинансируемому договору(ам)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сумму остатка основного долга, подаваемого на финансовое оздоровление);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7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Действующая ставка вознаграждения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____% годовых, (указать действующую процентную ставку по реструктуризируемому/ рефинансируемому договору)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Действующая дата погашения обязательств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действующую дату погашения по реструктуризируемому/ рефинансируемому договору)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9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просроченного начисленного вознаграждения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Присутствует/Отсутствует (нужное оставить)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"присутствует", прописать: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"Начисленное просроченное вознаграждение в тенге в сумме _______________ по реструктуризируемому(ым)/рефинансируемому (ым) кредиту(ам) будет выделено в отдельный кредит/ будет выделено отдельным столбцом в графике погашения (нужное оставить) со ставкой вознаграждения не более 0,1 % годовых и рассрочкой платежа"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0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неисполнения Заемщиков своих обязательств перед Финансовым институтом (данный пункт указывается при наличии просроченной задолженности Заемщика)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причины неисполнения Заемщиком своих обязательств перед Финансовым институтом)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1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штрафов и пеней, сумма, тенге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Присутствует/Отсутствует (нужное оставить)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"присутствует", прописать: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"штрафы/пени по реструктуризируемому(ым)/рефинансируемому(ым) кредиту(ам)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будут (нужное оставить) списаны в сумме _____________ тенге;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2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Приоритетное направление развития агропромышленного комплекса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Соответствует/Не соответствует (нужное оставить)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- первый/второй: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(указать приоритет и наименование вида деятельности согласно приоритетам, указанным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3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арестов на банковских счетах заемщика по решению суда, вступившему в законную силу либо наличие иных приостановлений /ограничений на счетах заемщика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Присутствует/Отсутствует (нужное оставить)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"присутствует":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(необходимо указать суммы арестов/приостановлений/иных ограничений; кем наложено данное ограничение; дату наложения ограничения; что субъект агропромышленного комплекса планирует предпринимать либо предпринимает для "снятия" данных ограничений)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Залоговое обеспечение по договору (наименование, номер, дата договора(ов))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залоговое обеспечение по договору(ам), подаваемого(ых) на финансовое оздоровление, с указанием рыночной и залоговой стоимостей; датой последней независимой оценки)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5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заявки Заемщиком в Финансовый институт на финансовое оздоровление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дату принятия Заявления на финансовое оздоровление от Заемщика Финансовым институтом)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6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ставка вознаграждения (%)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новую ставку вознаграждения, согласно планируемому графику погашения)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Пролонгация срока возврата обязательства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планируемую дату погашения обязательства; новый срок займа в месяцах)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8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списываемых штрафов и пеней при одобрении Комиссией по финансовому оздоровлению, тенге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в тенге сумму штрафов и пеней, которую финансовый институт спишет в случае одобрения комиссии по финансовому оздоровлению)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9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график погашения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смотреть приложение ___; (указать номер приложения, где указан планируемый график погашения)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0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метод погашения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 - __________, (например, ежеквартально)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- ______________(например, ежемесячно);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(прописать метод погашения основного долга и вознаграждения)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1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вознаграждения (тенге): общая уплачиваемая заемщиком субсидируемая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сумму вознаграждения в тенге, согласно разбивке: общая, уплачиваемая заемщиком, субсидируемая)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92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Фондирование, предлагаемое акционерным обществом "Национальный управляющий холдинг "КазАгро"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Требуется/ не требуется (нужное оставить)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если "требуется", прописать: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"Для реструктуризации/рефинансирования (нужное оставить) задолженности заемщика, банк предполагает использовать Фондирование, предлагаемое акционерным обществом "Национальный управляющий холдинг "КазАгро", в сумме _________тенге".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если "не требуется", прописать: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"Для реструктуризации/рефинансирования (нужное оставить) задолженности заемщика, Банк будет использовать собственные средства".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93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условия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Собственники заемщиков оказывают поддержку путем: нераспределения части прибыли между участниками до полного погашения обязательств перед кредиторами, дополнительной капитализации, привлечения инвесторов, полного содействия финансовым институтам по исполнению условий финансового оздоровления и другими мерами – (необходимо разъяснить, как данный пункт будет исполняться – к примеру, путем подписания гарантийного обязательства либо путем включения данного пункта в договор, подписываемый между заемщиком и финансовым институтом, либо иным способом)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94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-----//------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(иные условия, предусмотренные внутренней политикой/правилами/ Финансового института)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-----------///------------ </w:t>
            </w:r>
          </w:p>
        </w:tc>
      </w:tr>
    </w:tbl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2. Информация по Заемщику: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3"/>
        <w:gridCol w:w="507"/>
      </w:tblGrid>
      <w:tr>
        <w:trPr>
          <w:trHeight w:val="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</w:t>
            </w:r>
          </w:p>
          <w:bookmarkEnd w:id="9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вид деятельности</w:t>
            </w:r>
          </w:p>
          <w:bookmarkEnd w:id="9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9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(почтовый) адрес</w:t>
            </w:r>
          </w:p>
          <w:bookmarkEnd w:id="9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  <w:bookmarkEnd w:id="10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свидетельства или справки о государственной регистрации</w:t>
            </w:r>
          </w:p>
          <w:bookmarkEnd w:id="10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перерегистрации</w:t>
            </w:r>
          </w:p>
          <w:bookmarkEnd w:id="10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</w:t>
            </w:r>
          </w:p>
          <w:bookmarkEnd w:id="10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Акционеры, учредители, доли владения %</w:t>
            </w:r>
          </w:p>
          <w:bookmarkEnd w:id="10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Менеджмент, образование, опыт работы</w:t>
            </w:r>
          </w:p>
          <w:bookmarkEnd w:id="10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Аффилированные юридические лица, учредители, доля владения</w:t>
            </w:r>
          </w:p>
          <w:bookmarkEnd w:id="10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</w:t>
            </w:r>
          </w:p>
          <w:bookmarkEnd w:id="10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-----//------</w:t>
            </w:r>
          </w:p>
          <w:bookmarkEnd w:id="10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3. История бизнеса: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(подробное описание истории предприятия)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4. Описание деятельности: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(подробное описание деятельности предприятия, производимых продовольственных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товаров, методов производства, конкурентов, поставщиков, рынков сбыта (покупателей)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 далее)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5. Сведения по урожаю: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(сведения по собранному урожаю в разбивке по каждой культуре и в разрезе каждого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года)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1"/>
        <w:gridCol w:w="1611"/>
        <w:gridCol w:w="4515"/>
        <w:gridCol w:w="4083"/>
      </w:tblGrid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Годы/наименование культуры</w:t>
            </w:r>
          </w:p>
          <w:bookmarkEnd w:id="115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(Пшеница), центнер/гектар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________, центнер/гектар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_______, центнер/гектар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  <w:bookmarkEnd w:id="11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bookmarkEnd w:id="117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bookmarkEnd w:id="118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bookmarkEnd w:id="119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bookmarkEnd w:id="120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  <w:bookmarkEnd w:id="121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6. Структура земель: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1104"/>
        <w:gridCol w:w="4475"/>
        <w:gridCol w:w="4475"/>
        <w:gridCol w:w="1142"/>
      </w:tblGrid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20___ год, гектар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20___ год, гектар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Комментарии /Месторасположение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сельскохозяйственных угодий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сельскохозяйственных угодий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7. Материально техническая база: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2878"/>
        <w:gridCol w:w="5170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33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 квадратный метр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Комментарий (использование в деятельности предприятия)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5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8. Технический парк предприятия: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2092"/>
        <w:gridCol w:w="3403"/>
        <w:gridCol w:w="2093"/>
      </w:tblGrid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37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выпуска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9. Текущее финансовое состояние: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(финансовая отчетность субъекта агропромышленного комплекса на текущую дату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последний отчетный период (бухгалтерский баланс, отчет о прибылях и убытках, отчет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движении денежных средств)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10. Прогнозные показатели финансовой отчетности: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(прогноз финансовых отчетов "без" и "с" учетом субсидирования (прогнозный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бухгалтерский баланс, отчет о прибылях и убытках, прогноз денежных потоков)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11. Заключение финансового института: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(данное заключение, подготовленное Финансовым институтом, должно содержать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описание ожидаемого эффекта от финансового оздоровления в натуральном и финансовом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выражении)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Приложение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(в одном из приложений, помимо планируемого графика погашения Заемщика,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необходимо указывать разбивку вознаграждения, субсидий и основного долга в разрезе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каждого квартала каждого года по приведенной ниже форме).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9"/>
        <w:gridCol w:w="4635"/>
        <w:gridCol w:w="2078"/>
        <w:gridCol w:w="358"/>
      </w:tblGrid>
      <w:tr>
        <w:trPr>
          <w:trHeight w:val="30" w:hRule="atLeast"/>
        </w:trPr>
        <w:tc>
          <w:tcPr>
            <w:tcW w:w="5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__ год</w:t>
            </w:r>
          </w:p>
          <w:bookmarkEnd w:id="146"/>
        </w:tc>
        <w:tc>
          <w:tcPr>
            <w:tcW w:w="4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вознаграждения уплачиваемая Заемщиком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несубсидируемая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), тенге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квартал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вознаграждения уплачиваемая государством (субсидируемая), тенге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основного долга к оплате по графику, тенге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Руководитель финансового института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(фамилия, имя, отчество (при его наличии) подпись)</w:t>
      </w:r>
    </w:p>
    <w:bookmarkEnd w:id="147"/>
    <w:bookmarkStart w:name="z18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                                          Место печати</w:t>
      </w:r>
    </w:p>
    <w:bookmarkEnd w:id="148"/>
    <w:bookmarkStart w:name="z18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Заемщик       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(фамилия, имя, отчество (при его наличии) подпись)</w:t>
      </w:r>
    </w:p>
    <w:bookmarkEnd w:id="149"/>
    <w:bookmarkStart w:name="z18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                              Место печати (при наличии)</w:t>
      </w:r>
    </w:p>
    <w:bookmarkEnd w:id="1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