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6ba7e" w14:textId="156ba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30 декабря 2008 года № 637 "О некоторых вопросах налогового и таможенного администрирования"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30 января 2017 года № 62. Зарегистрирован в Министерстве юстиции Республики Казахстан 24 февраля 2017 года № 14835. Утратил силу приказом Министра финансов Республики Казахстан от 8 февраля 2018 года № 146.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08.02.2018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571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декабря 2008 года № 637 "О некоторых вопросах налогового и таможенного администрирования" (зарегистрированный в Реестре государственной регистрации нормативных правовых актов под № 5463, опубликованный в газете "Юридическая газета" от 20 февраля 2009 года № 27 (1624)) следующее изменение: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 и его официальное опубликование;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2017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2008 года № 637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6337300" cy="923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923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413500" cy="943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943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