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3ef0" w14:textId="1513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января 2017 года № 61. Зарегистрирован в Министерстве юстиции Республики Казахстан 24 февраля 2017 года № 14836.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следующие условия, объем и целевое назначение выпуска местным исполнительным органом Атырауской области государственных ценных бумаг для обращения на внутреннем рынке: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год выпуска государственных ценных бумаг – 2017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вид ценных бумаг – государственные ценные бумаги, выпускаемые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объем – Атырауской области – не более 808 051 000 (восемьсот восемь миллионов пятьдесят одна тысяча)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целевое назначение – финансирование строительства жилья в рамках реализации государственных и правительственных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 и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Настоящий приказ вводится в действие со дня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