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282f" w14:textId="73a2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30 июля 2009 года № 434 "Об утверждении Государственного реестра селекционных достижений, рекомендуемых к использованию в Республике Казахстан, и Перечня перспективных сортов сельскохозяйственных растений"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20 января 2017 года № 22. Зарегистрирован в Министерстве юстиции Республики Казахстан 24 февраля 2017 года № 14839.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июля 2009 года № 434 "Об утверждении Государственного реестра селекционных достижений, рекомендуемых к использованию в Республике Казахстан, и Перечня перспективных сортов сельскохозяйственных растений" (зарегистрирован в Реестре государственной регистрации нормативных правовых актов за № 5759, опубликован в 2009 году в Собрании актов центральных исполнительных и иных центральных государственных органов Республики Казахстан, № 10)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селекционных достижений, рекомендуемых к использованию в Республике Казахстан (далее – Реестр), утвержденный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Реестру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Реестру дополнить пунктами 362, 363, 364, 365 и 366 следующего содержания: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"362. РУП Научно-Практический центр НАН Беларуси по земледелию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ЛК Хибриди, Сербия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364. Цезеа, Чехия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Den Hartigh BV, Нидерланды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366. ООО "АгроСемГавриш", Россия";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перспективных сортов сельскохозяйственных растений, утвержденный указанным приказом, дополнить пунктом 4 следующего содержания: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Южно-Казахстанская область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Хлопчатник – по области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 Xin Lu Zhong № 47".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2017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2009 года № 434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реестр селекционных достижений, рекомендуемых к использованию в Республике Казахстан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"/>
        <w:gridCol w:w="1475"/>
        <w:gridCol w:w="1"/>
        <w:gridCol w:w="1"/>
        <w:gridCol w:w="371"/>
        <w:gridCol w:w="78"/>
        <w:gridCol w:w="179"/>
        <w:gridCol w:w="125"/>
        <w:gridCol w:w="155"/>
        <w:gridCol w:w="155"/>
        <w:gridCol w:w="156"/>
        <w:gridCol w:w="157"/>
        <w:gridCol w:w="5"/>
        <w:gridCol w:w="3"/>
        <w:gridCol w:w="2"/>
        <w:gridCol w:w="1"/>
        <w:gridCol w:w="1"/>
        <w:gridCol w:w="2"/>
        <w:gridCol w:w="2"/>
        <w:gridCol w:w="2"/>
        <w:gridCol w:w="1164"/>
        <w:gridCol w:w="1165"/>
        <w:gridCol w:w="1169"/>
        <w:gridCol w:w="1090"/>
        <w:gridCol w:w="526"/>
        <w:gridCol w:w="552"/>
        <w:gridCol w:w="448"/>
        <w:gridCol w:w="455"/>
        <w:gridCol w:w="455"/>
        <w:gridCol w:w="1"/>
        <w:gridCol w:w="62"/>
        <w:gridCol w:w="74"/>
        <w:gridCol w:w="91"/>
        <w:gridCol w:w="91"/>
        <w:gridCol w:w="92"/>
        <w:gridCol w:w="95"/>
        <w:gridCol w:w="2"/>
        <w:gridCol w:w="1"/>
        <w:gridCol w:w="2"/>
        <w:gridCol w:w="1"/>
        <w:gridCol w:w="96"/>
        <w:gridCol w:w="116"/>
        <w:gridCol w:w="116"/>
        <w:gridCol w:w="126"/>
        <w:gridCol w:w="1"/>
        <w:gridCol w:w="7"/>
        <w:gridCol w:w="7"/>
        <w:gridCol w:w="8"/>
        <w:gridCol w:w="8"/>
        <w:gridCol w:w="62"/>
        <w:gridCol w:w="74"/>
        <w:gridCol w:w="81"/>
        <w:gridCol w:w="23"/>
        <w:gridCol w:w="23"/>
        <w:gridCol w:w="3"/>
        <w:gridCol w:w="37"/>
        <w:gridCol w:w="39"/>
        <w:gridCol w:w="103"/>
        <w:gridCol w:w="7"/>
        <w:gridCol w:w="6"/>
        <w:gridCol w:w="118"/>
        <w:gridCol w:w="120"/>
        <w:gridCol w:w="3"/>
      </w:tblGrid>
      <w:tr>
        <w:trPr>
          <w:trHeight w:val="3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Порядковый номер</w:t>
            </w:r>
          </w:p>
          <w:bookmarkEnd w:id="17"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сорта, гибрида*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Области**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оригинатора***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Признаки****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Зерновые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1.1. Пшеница мягкая 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Triticum aestivum L. emend. Fiori et Paol.</w:t>
            </w:r>
          </w:p>
          <w:bookmarkEnd w:id="1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АКТЕРЕКСКАЯ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АРАП УЛУЧШЕННЫЙ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БЕЗОСТАЯ 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БОГАРНАЯ 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ОДЕССКАЯ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 107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3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- 20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ЖЕМЧУЖИНА ПОВОЛЖЬЯ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ОЗИМАЯ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101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КАРЛЫГАШ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4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210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4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72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МАЙРА®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70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МИРОНОВСКАЯ 808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1,5,7,10,13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НУРЕКЕ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5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120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5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200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169, 139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5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ОКТЯБРИНА 70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ПИСАНКА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5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ПРИКУМСКАЯ 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5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5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РАСАД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5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5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6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СЕЛЯНКА ОДЕССКАЯ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СИБИНКА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6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СТЕКЛОВИДНАЯ 24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6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СКАРБНИЦА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6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ФАРАБИ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6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ЭРИТРОСПЕРМУМ 350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6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60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6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1.2. Пшеница твердая 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Triticum durum Desf.</w:t>
            </w:r>
          </w:p>
          <w:bookmarkEnd w:id="6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6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АЙСБЕРГ ОДЕССКИЙ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7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АРГОНАВТ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7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ЯНТАРЬ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1.3. Ячмень озимый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Hordeum vulgare L. sensu lato</w:t>
            </w:r>
          </w:p>
          <w:bookmarkEnd w:id="72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7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7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7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ДОСТОЙНЫЙ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7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ЗЫМОВЫЙ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7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7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7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8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СКАРПИЯ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8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8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ЮЖНО-КАЗАХСТАНСКИЙ 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1.4. Рожь 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Secale cereale</w:t>
            </w:r>
          </w:p>
          <w:bookmarkEnd w:id="83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8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8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1,2,5,7,10, 12,13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8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8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ЧУЛПАН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1.5. Тритикале 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Triticosecale Wittmack</w:t>
            </w:r>
          </w:p>
          <w:bookmarkEnd w:id="8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8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9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1.6. Пшеница мягкая яровая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Triticum aestivum L. emend. Fiori et Paol</w:t>
            </w:r>
          </w:p>
          <w:bookmarkEnd w:id="91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9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АКМОЛА 2®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9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39®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9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АЛЕМ®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9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АЛМАКЕН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9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9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325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9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ЖНИЦА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9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АЛЬБИДУМ 31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10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АЛЬБИДУМ 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10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10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10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2®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10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САПА®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10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10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АВГУСТИНА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10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2,19,281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10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148,104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10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ВОЛГОУРАЛЬСКАЯ®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40,129,114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1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ГВАДАЛУП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1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ГЛУБОЧАНКА®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11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1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11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ЕРТIC 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11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ЕРТIC 97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11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1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11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РАННЕСПЕЛАЯ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bookmarkEnd w:id="1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12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10®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bookmarkEnd w:id="1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bookmarkEnd w:id="1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bookmarkEnd w:id="1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19®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  <w:bookmarkEnd w:id="1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bookmarkEnd w:id="1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20®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  <w:bookmarkEnd w:id="12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1,8,10,12,13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bookmarkEnd w:id="1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92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bookmarkEnd w:id="1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60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  <w:bookmarkEnd w:id="1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70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  <w:bookmarkEnd w:id="1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  <w:bookmarkEnd w:id="13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3, 5, 8, 10, 12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  <w:bookmarkEnd w:id="13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31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  <w:bookmarkEnd w:id="13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ЯРОВАЯ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  <w:bookmarkEnd w:id="1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КУТУЛУКСКАЯ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  <w:bookmarkEnd w:id="1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  <w:bookmarkEnd w:id="13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 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  <w:bookmarkEnd w:id="13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32®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  <w:bookmarkEnd w:id="1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  <w:bookmarkEnd w:id="13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521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  <w:bookmarkEnd w:id="14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  <w:bookmarkEnd w:id="1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  <w:bookmarkEnd w:id="1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16,18,255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  <w:bookmarkEnd w:id="14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16,18,255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  <w:bookmarkEnd w:id="1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НАРГИЗ®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  <w:bookmarkEnd w:id="1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КРАСА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  <w:bookmarkEnd w:id="1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1, 5, 10, 12, 1, 3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  <w:bookmarkEnd w:id="1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  <w:bookmarkEnd w:id="1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  <w:bookmarkEnd w:id="1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  <w:bookmarkEnd w:id="1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  <w:bookmarkEnd w:id="15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  <w:bookmarkEnd w:id="15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  <w:bookmarkEnd w:id="15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  <w:bookmarkEnd w:id="1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  <w:bookmarkEnd w:id="15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  <w:bookmarkEnd w:id="15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  <w:bookmarkEnd w:id="15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  <w:bookmarkEnd w:id="15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  <w:bookmarkEnd w:id="15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ОСКЕМЕН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  <w:bookmarkEnd w:id="16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ЮБИЛЕЙНАЯ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  <w:bookmarkEnd w:id="1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  <w:bookmarkEnd w:id="16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ПАМЯТЬ 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  <w:bookmarkEnd w:id="16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АЗИЕВА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  <w:bookmarkEnd w:id="16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РОСИНКА 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  <w:bookmarkEnd w:id="16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  <w:bookmarkEnd w:id="16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САМГАУ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  <w:bookmarkEnd w:id="16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  <w:bookmarkEnd w:id="16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42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2, 7, 8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  <w:bookmarkEnd w:id="16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  <w:bookmarkEnd w:id="17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70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  <w:bookmarkEnd w:id="17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  <w:bookmarkEnd w:id="17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СЕВЕРЯНКА®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16, 275, 30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  <w:bookmarkEnd w:id="17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  <w:bookmarkEnd w:id="17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ВОЛНА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  <w:bookmarkEnd w:id="17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2®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  <w:bookmarkEnd w:id="17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50®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  <w:bookmarkEnd w:id="17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60®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  <w:bookmarkEnd w:id="17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  <w:bookmarkEnd w:id="17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УЛЬБИНКА 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  <w:bookmarkEnd w:id="18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  <w:bookmarkEnd w:id="18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УРАЛОСИБИРСКАЯ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  <w:bookmarkEnd w:id="18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ФАНТАЗИЯ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  <w:bookmarkEnd w:id="18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ЦЕЛИНА 50®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  <w:bookmarkEnd w:id="18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  <w:bookmarkEnd w:id="18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26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  <w:bookmarkEnd w:id="18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3С®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  <w:bookmarkEnd w:id="18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ЮБИЛЕЙНАЯ®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  <w:bookmarkEnd w:id="18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95 УЛУЧШЕННАЯ®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  <w:bookmarkEnd w:id="18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2007®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  <w:bookmarkEnd w:id="19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2012®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  <w:bookmarkEnd w:id="19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  <w:bookmarkEnd w:id="19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ЭРИТРОСПЕРМУМ 35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  <w:bookmarkEnd w:id="19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1.7 Пшеница твердая яровая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Triticum durum Desf</w:t>
            </w:r>
          </w:p>
          <w:bookmarkEnd w:id="194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  <w:bookmarkEnd w:id="19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АЛЕЙСКАЯ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  <w:bookmarkEnd w:id="19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  <w:bookmarkEnd w:id="19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ЯНТАРЬ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  <w:bookmarkEnd w:id="19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АЛТЫН-ДАЛА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(*),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  <w:bookmarkEnd w:id="19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АСАНГАЛИ 20®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  <w:bookmarkEnd w:id="20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ACHILLE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  <w:bookmarkEnd w:id="20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БЕЗЕНЧУКСКАЯ 139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  <w:bookmarkEnd w:id="20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БЕЗЕНЧУКСКАЯ 182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  <w:bookmarkEnd w:id="20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ГОРДЕИФОРМЕ 254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  <w:bookmarkEnd w:id="20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  <w:bookmarkEnd w:id="20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ЯНТАРНАЯ®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  <w:bookmarkEnd w:id="20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ЮБИЛЕЙНАЯ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  <w:bookmarkEnd w:id="20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ЖЕМЧУЖИНА СИБИРИ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  <w:bookmarkEnd w:id="20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  <w:bookmarkEnd w:id="20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  <w:bookmarkEnd w:id="2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  <w:bookmarkEnd w:id="2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КАРГАЛА 9®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  <w:bookmarkEnd w:id="21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КАРГАЛА 69®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  <w:bookmarkEnd w:id="2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ЛАВИНА®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  <w:bookmarkEnd w:id="21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  <w:bookmarkEnd w:id="21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МИЛАНА®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  <w:bookmarkEnd w:id="21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2®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  <w:bookmarkEnd w:id="2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  <w:bookmarkEnd w:id="21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РУБИН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  <w:bookmarkEnd w:id="2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ОРЕНБУРГСКАЯ 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  <w:bookmarkEnd w:id="22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ОРЕНБУРГСКАЯ 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  <w:bookmarkEnd w:id="2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ИЗУМРУД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  <w:bookmarkEnd w:id="2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СТЕПНАЯ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  <w:bookmarkEnd w:id="2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ЯНТАРНАЯ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  <w:bookmarkEnd w:id="2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  <w:bookmarkEnd w:id="2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СЕРКЕ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  <w:bookmarkEnd w:id="22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 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  <w:bookmarkEnd w:id="2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573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1.8. Пшеница тургидум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Triticum turgidum turanicum</w:t>
            </w:r>
          </w:p>
          <w:bookmarkEnd w:id="22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  <w:bookmarkEnd w:id="2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ХОРАСАН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1.9. Ячмень яровой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Hordeum vulgare L. sensu lato</w:t>
            </w:r>
          </w:p>
          <w:bookmarkEnd w:id="230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  <w:bookmarkEnd w:id="23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  <w:bookmarkEnd w:id="23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1,3,5,6,10, 13,14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  <w:bookmarkEnd w:id="23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  <w:bookmarkEnd w:id="2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2000®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  <w:bookmarkEnd w:id="2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АМУЛЕТ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  <w:bookmarkEnd w:id="23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БАЙШЕШЕК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  <w:bookmarkEnd w:id="23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БЕАТРИКС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  <w:bookmarkEnd w:id="2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  <w:bookmarkEnd w:id="23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  <w:bookmarkEnd w:id="24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ВОРСИНСКИЙ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  <w:bookmarkEnd w:id="2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  <w:bookmarkEnd w:id="2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ГЕТЬМАН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  <w:bookmarkEnd w:id="24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ДОНЕЦКИЙ 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1,2,5,7,8,10,14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  <w:bookmarkEnd w:id="2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ДОНЕЦКИЙ 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  <w:bookmarkEnd w:id="2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  <w:bookmarkEnd w:id="2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  <w:bookmarkEnd w:id="2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ЗАЛОМЕ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  <w:bookmarkEnd w:id="2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 9®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  <w:bookmarkEnd w:id="2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 16®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  <w:bookmarkEnd w:id="2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 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  <w:bookmarkEnd w:id="25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КАЗСУФФЛЕ-1®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  <w:bookmarkEnd w:id="25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КАНГУ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  <w:bookmarkEnd w:id="25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110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  <w:bookmarkEnd w:id="2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150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2,8,10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  <w:bookmarkEnd w:id="25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  <w:bookmarkEnd w:id="25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6®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(*), 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  <w:bookmarkEnd w:id="25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КВЕНЧ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  <w:bookmarkEnd w:id="25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  <w:bookmarkEnd w:id="25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  <w:bookmarkEnd w:id="26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КСАНАДУ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  <w:bookmarkEnd w:id="2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КУРАЛАЙ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  <w:bookmarkEnd w:id="26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МАЛЦ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  <w:bookmarkEnd w:id="26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МЕДИКУМ 85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1,10,12,13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  <w:bookmarkEnd w:id="26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ОВЕРТЮР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  <w:bookmarkEnd w:id="26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ОДЕССКИЙ 100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  <w:bookmarkEnd w:id="26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ОДИССЕЙ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  <w:bookmarkEnd w:id="26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  <w:bookmarkEnd w:id="26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  <w:bookmarkEnd w:id="26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ПРЕСТИЖ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  <w:bookmarkEnd w:id="27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РИКОТЕНЗЕ 2006®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  <w:bookmarkEnd w:id="27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  <w:bookmarkEnd w:id="27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САНШАЙН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  <w:bookmarkEnd w:id="27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  <w:bookmarkEnd w:id="27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САША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  <w:bookmarkEnd w:id="27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 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  <w:bookmarkEnd w:id="27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СЕБАСТЬЯН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  <w:bookmarkEnd w:id="27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АВАНГАРД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  <w:bookmarkEnd w:id="27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  <w:bookmarkEnd w:id="27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СИЛЬФИДА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  <w:bookmarkEnd w:id="28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СКАРЛЕТТ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  <w:bookmarkEnd w:id="28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  <w:bookmarkEnd w:id="28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  <w:bookmarkEnd w:id="28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АРУЫ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  <w:bookmarkEnd w:id="28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ТРАВЕЛЕР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  <w:bookmarkEnd w:id="28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ТУЛПАР®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  <w:bookmarkEnd w:id="28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ТУРАН-2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  <w:bookmarkEnd w:id="28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  <w:bookmarkEnd w:id="28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УЛАР®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  <w:bookmarkEnd w:id="28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  <w:bookmarkEnd w:id="29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60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  <w:bookmarkEnd w:id="29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91®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  <w:bookmarkEnd w:id="29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2005®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 (*)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  <w:bookmarkEnd w:id="29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ГОЛОЗЕРНЫЙ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1, 2, 7, 10, 12, 13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  <w:bookmarkEnd w:id="29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ШАХРИСТАН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  <w:bookmarkEnd w:id="29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ЩЕДРЫЙ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1.10 Овес яровой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Avena sativa L</w:t>
            </w:r>
          </w:p>
          <w:bookmarkEnd w:id="296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  <w:bookmarkEnd w:id="29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  <w:bookmarkEnd w:id="29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  <w:bookmarkEnd w:id="29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2,9,12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  <w:bookmarkEnd w:id="30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  <w:bookmarkEnd w:id="30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ЖОРҒА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  <w:bookmarkEnd w:id="30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  <w:bookmarkEnd w:id="30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18,138, 67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зф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  <w:bookmarkEnd w:id="30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  <w:bookmarkEnd w:id="30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ЛЬГОВСКИЙ 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  <w:bookmarkEnd w:id="30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  <w:bookmarkEnd w:id="30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  <w:bookmarkEnd w:id="30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БОГАЧКОВА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  <w:bookmarkEnd w:id="30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  <w:bookmarkEnd w:id="3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СИНЕЛЬНИКОВСКИЙ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  <w:bookmarkEnd w:id="3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СКАКУН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1.11 Кукуруза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Zea mays L.</w:t>
            </w:r>
          </w:p>
          <w:bookmarkEnd w:id="312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  <w:bookmarkEnd w:id="3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  <w:bookmarkEnd w:id="31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107 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3,7,8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61,170,18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  <w:bookmarkEnd w:id="31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250 МВ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1,3,9,12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  <w:bookmarkEnd w:id="31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319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270,220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  <w:bookmarkEnd w:id="3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739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270,220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  <w:bookmarkEnd w:id="31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  <w:bookmarkEnd w:id="3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689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270,220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  <w:bookmarkEnd w:id="32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33034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  <w:bookmarkEnd w:id="3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БИЛЬБАО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  <w:bookmarkEnd w:id="3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БУДАН 237 МВ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1,2,3,5,7,8,9,10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  <w:bookmarkEnd w:id="3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 666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  <w:bookmarkEnd w:id="3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 503 ПК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  <w:bookmarkEnd w:id="3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АРУЫ 446 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  <w:bookmarkEnd w:id="32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ДАНУБИО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  <w:bookmarkEnd w:id="3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  <w:bookmarkEnd w:id="3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  <w:bookmarkEnd w:id="3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 636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  <w:bookmarkEnd w:id="3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 3912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  <w:bookmarkEnd w:id="33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 4590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  <w:bookmarkEnd w:id="33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 5031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  <w:bookmarkEnd w:id="33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 5783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  <w:bookmarkEnd w:id="3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 6031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  <w:bookmarkEnd w:id="3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 6590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  <w:bookmarkEnd w:id="33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  <w:bookmarkEnd w:id="33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ДРАХМА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  <w:bookmarkEnd w:id="3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ЕЛЕОНОРА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  <w:bookmarkEnd w:id="33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ВУЛКАН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  <w:bookmarkEnd w:id="34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ЛИМЕС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  <w:bookmarkEnd w:id="3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ЗПСК 704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  <w:bookmarkEnd w:id="3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КОЙСАР 429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  <w:bookmarkEnd w:id="34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125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  <w:bookmarkEnd w:id="3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200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1,3,10,12, 13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  <w:bookmarkEnd w:id="3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499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  <w:bookmarkEnd w:id="3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509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  <w:bookmarkEnd w:id="3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589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  <w:bookmarkEnd w:id="3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629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  <w:bookmarkEnd w:id="3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669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  <w:bookmarkEnd w:id="3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678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  <w:bookmarkEnd w:id="35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777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  <w:bookmarkEnd w:id="35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779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  <w:bookmarkEnd w:id="35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171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  <w:bookmarkEnd w:id="3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178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  <w:bookmarkEnd w:id="35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650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  <w:bookmarkEnd w:id="35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НИИЗ 74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  <w:bookmarkEnd w:id="35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162 МВ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  <w:bookmarkEnd w:id="35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43 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  <w:bookmarkEnd w:id="35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420АСВ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  <w:bookmarkEnd w:id="36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435 СВ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  <w:bookmarkEnd w:id="3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587 СВ®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18,31,96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  <w:bookmarkEnd w:id="36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700 СВ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  <w:bookmarkEnd w:id="36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705 СВ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  <w:bookmarkEnd w:id="36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КИЗУРАКС 150 СВ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4, 18, 40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  <w:bookmarkEnd w:id="36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2195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  <w:bookmarkEnd w:id="36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3330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  <w:bookmarkEnd w:id="36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3255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  <w:bookmarkEnd w:id="36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3232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  <w:bookmarkEnd w:id="36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3258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  <w:bookmarkEnd w:id="37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3607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  <w:bookmarkEnd w:id="37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60669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  <w:bookmarkEnd w:id="37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МАТЕУС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  <w:bookmarkEnd w:id="37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 КОППАНЬ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  <w:bookmarkEnd w:id="37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215 МВ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1,2,3,10,12, 13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208,151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  <w:bookmarkEnd w:id="37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257 СВ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1,3,5,7,10,13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  <w:bookmarkEnd w:id="37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277 МВ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  <w:bookmarkEnd w:id="37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456 МВ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  <w:bookmarkEnd w:id="37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МАВЕРИК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  <w:bookmarkEnd w:id="37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 419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  <w:bookmarkEnd w:id="38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ПАКО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  <w:bookmarkEnd w:id="38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ТЕРМО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  <w:bookmarkEnd w:id="38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2012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  <w:bookmarkEnd w:id="38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3014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  <w:bookmarkEnd w:id="38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5043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  <w:bookmarkEnd w:id="38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ОДЕССКИЙ 80 МВ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1,2,3,4,5,7, 10,11,12, 13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169,156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  <w:bookmarkEnd w:id="38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ОМКА 130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  <w:bookmarkEnd w:id="38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  <w:bookmarkEnd w:id="38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ПОРУМБЕНЬ176 МВ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  <w:bookmarkEnd w:id="38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222 МВ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  <w:bookmarkEnd w:id="39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  <w:bookmarkEnd w:id="39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ПР-35 П-12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  <w:bookmarkEnd w:id="39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39 Г 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  <w:bookmarkEnd w:id="39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31 Н 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  <w:bookmarkEnd w:id="39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31 Г 98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  <w:bookmarkEnd w:id="39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34 Н 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  <w:bookmarkEnd w:id="39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1114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  <w:bookmarkEnd w:id="39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2182 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  <w:bookmarkEnd w:id="39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РОБУ РЕД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  <w:bookmarkEnd w:id="39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96566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  <w:bookmarkEnd w:id="40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97474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  <w:bookmarkEnd w:id="40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САРЫ-АРКА 150 АСВ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1,2,3,5,8,10, 12,13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  <w:bookmarkEnd w:id="40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  <w:bookmarkEnd w:id="40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  <w:bookmarkEnd w:id="40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МАЯМИ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  <w:bookmarkEnd w:id="40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619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270,220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  <w:bookmarkEnd w:id="40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779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270,220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  <w:bookmarkEnd w:id="40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ТӘТТI - 2012®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  <w:bookmarkEnd w:id="40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ТӘУЕЛСІЗДІК-20 СВ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  <w:bookmarkEnd w:id="40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  <w:bookmarkEnd w:id="4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ТУЛПАР 539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270,220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  <w:bookmarkEnd w:id="4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ТУРГАЙСКАЯ 5/87®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  <w:bookmarkEnd w:id="41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150 СВ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  <w:bookmarkEnd w:id="4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170 СВ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  <w:bookmarkEnd w:id="41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480 СВ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  <w:bookmarkEnd w:id="41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559 СВ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  <w:bookmarkEnd w:id="41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680 СВ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  <w:bookmarkEnd w:id="4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ХУАНИТА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  <w:bookmarkEnd w:id="41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160 СВ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1,3,7,8,10,13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  <w:bookmarkEnd w:id="4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ЦЕЦИЛИЯ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  <w:bookmarkEnd w:id="42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ЦЕВЕЛЬ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1.12 Сорго зерновое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Sorghum bicolor (L.) Moench</w:t>
            </w:r>
          </w:p>
          <w:bookmarkEnd w:id="421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  <w:bookmarkEnd w:id="4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- 2020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  <w:bookmarkEnd w:id="4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  <w:bookmarkEnd w:id="4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АЛИЗЭ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  <w:bookmarkEnd w:id="4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ФОЕН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  <w:bookmarkEnd w:id="42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КАМЫШИНСКОЕ 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  <w:bookmarkEnd w:id="4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КЕЙРАС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5, 9, 14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  <w:bookmarkEnd w:id="4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  <w:bookmarkEnd w:id="4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  <w:bookmarkEnd w:id="4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СТАВРОПОЛЬСКОЕ 63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  <w:bookmarkEnd w:id="43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СҮРЛЕМ-2017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Крупяные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2.1 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Panicum miliaceum L.</w:t>
            </w:r>
          </w:p>
          <w:bookmarkEnd w:id="432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  <w:bookmarkEnd w:id="43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АРУЖАН®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  <w:bookmarkEnd w:id="4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БАРНАУЛЬСКОЕ 98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  <w:bookmarkEnd w:id="4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ОМСКОЕ 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  <w:bookmarkEnd w:id="43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  <w:bookmarkEnd w:id="43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ПАВЛОДАРСКОЕ 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  <w:bookmarkEnd w:id="4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БЕРСИЕВА®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2,10,12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  <w:bookmarkEnd w:id="43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5,7,8,10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  <w:bookmarkEnd w:id="44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1,2,3,6,9,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  <w:bookmarkEnd w:id="4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  <w:bookmarkEnd w:id="4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  <w:bookmarkEnd w:id="44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109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  <w:bookmarkEnd w:id="4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7®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  <w:bookmarkEnd w:id="4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  <w:bookmarkEnd w:id="4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11®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  <w:bookmarkEnd w:id="4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3®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  <w:bookmarkEnd w:id="4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5®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2,3,8,10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  <w:bookmarkEnd w:id="4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1, 2, 3, 6, 8, 9, 12, 13, 14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  <w:bookmarkEnd w:id="4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7®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  <w:bookmarkEnd w:id="45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120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2.2 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Fagopyrum esculentum Moench</w:t>
            </w:r>
          </w:p>
          <w:bookmarkEnd w:id="452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  <w:bookmarkEnd w:id="45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1,3,5,8,10,12,13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  <w:bookmarkEnd w:id="4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КРУПИНКА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  <w:bookmarkEnd w:id="45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СУМЧАНКА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2,3,5,7,8,10,12,13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  <w:bookmarkEnd w:id="45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КРУПНОЗЕРНАЯ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  <w:bookmarkEnd w:id="45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  <w:bookmarkEnd w:id="45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4®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  <w:bookmarkEnd w:id="45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5®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2.3 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Oryza sativa L.</w:t>
            </w:r>
          </w:p>
          <w:bookmarkEnd w:id="460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  <w:bookmarkEnd w:id="4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  <w:bookmarkEnd w:id="46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АЙСАУЛЕ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  <w:bookmarkEnd w:id="46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  <w:bookmarkEnd w:id="46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АНАИТ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  <w:bookmarkEnd w:id="46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202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  <w:bookmarkEnd w:id="46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  <w:bookmarkEnd w:id="46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БАКАНАССКИЙ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16, 287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  <w:bookmarkEnd w:id="46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18, 266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  <w:bookmarkEnd w:id="46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КАЗВЕТТА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  <w:bookmarkEnd w:id="47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КАЗЕР - 6®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  <w:bookmarkEnd w:id="47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КАЗНИИР-5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  <w:bookmarkEnd w:id="47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  <w:bookmarkEnd w:id="47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КУБАНЬ 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  <w:bookmarkEnd w:id="47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ЛАЗУРНЫЙ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  <w:bookmarkEnd w:id="47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  <w:bookmarkEnd w:id="47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  <w:bookmarkEnd w:id="47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  <w:bookmarkEnd w:id="47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  <w:bookmarkEnd w:id="47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  <w:bookmarkEnd w:id="48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266, 18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  <w:bookmarkEnd w:id="48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ПАК-ЛИ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266, 18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  <w:bookmarkEnd w:id="48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  <w:bookmarkEnd w:id="48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18, 266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  <w:bookmarkEnd w:id="48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ТОГУСКЕН 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(*), 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  <w:bookmarkEnd w:id="48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РОС 7-13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  <w:bookmarkEnd w:id="48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РОС 59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  <w:bookmarkEnd w:id="48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УШ-ТОБИНСКИЙ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  <w:bookmarkEnd w:id="48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ФИШТ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  <w:bookmarkEnd w:id="48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ЮЖАНИН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  <w:bookmarkEnd w:id="49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3.Зернобобовые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Параграф 3.1 Горох посевной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Pisum sativum L. sensu lato</w:t>
            </w:r>
          </w:p>
          <w:bookmarkEnd w:id="491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  <w:bookmarkEnd w:id="49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АГРОИНТЕЛ 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  <w:bookmarkEnd w:id="49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УСАТЫЙ 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83, 282, 319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  <w:bookmarkEnd w:id="49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АСТРОНАВТ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  <w:bookmarkEnd w:id="49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  <w:bookmarkEnd w:id="49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282, 138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  <w:bookmarkEnd w:id="49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КАСИБ®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  <w:bookmarkEnd w:id="49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НЕОСЫПАЮЩИЙСЯ 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  <w:bookmarkEnd w:id="49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НЕОСЫПАЮЩИЙСЯ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  <w:bookmarkEnd w:id="50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РАМОНСКИЙ 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2,6,7,8,10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  <w:bookmarkEnd w:id="50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  <w:bookmarkEnd w:id="50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  <w:bookmarkEnd w:id="50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ТАЛОВЕЦ 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  <w:bookmarkEnd w:id="50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УСАЧ КАЗАХСТАНСКИЙ 871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  <w:bookmarkEnd w:id="50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  <w:bookmarkEnd w:id="50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ЯМАЛЬСКИЙ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  <w:bookmarkEnd w:id="50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ЯМАЛ 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3.2 Чечевица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Lens culinaris Medik</w:t>
            </w:r>
          </w:p>
          <w:bookmarkEnd w:id="50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  <w:bookmarkEnd w:id="50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ВЕХОВСКАЯ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  <w:bookmarkEnd w:id="5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КРАПИНКА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  <w:bookmarkEnd w:id="5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ШЫРАЙЛЫ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3.3 Маш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Phaseolus rabiatus L.</w:t>
            </w:r>
          </w:p>
          <w:bookmarkEnd w:id="512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  <w:bookmarkEnd w:id="5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ДЭН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  <w:bookmarkEnd w:id="51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104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3.4 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Lathyrus sativus L</w:t>
            </w:r>
          </w:p>
          <w:bookmarkEnd w:id="515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  <w:bookmarkEnd w:id="51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АЛИ-БАР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3.5 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Cicer arietinum L.</w:t>
            </w:r>
          </w:p>
          <w:bookmarkEnd w:id="517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  <w:bookmarkEnd w:id="51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ВОЛГОГРАДСКИЙ 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1,2,7,10,13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  <w:bookmarkEnd w:id="5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ЖАНАЛЫК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  <w:bookmarkEnd w:id="52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ИКАРДА 1®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18, 271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  <w:bookmarkEnd w:id="5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КАМИЛА 1255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3,6,10,14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  <w:bookmarkEnd w:id="5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КРАСНОКУТСКИЙ 123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  <w:bookmarkEnd w:id="5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 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  <w:bookmarkEnd w:id="5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 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  <w:bookmarkEnd w:id="5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1,2,7,8,10,14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Масличные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4.1 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Helianthus annuus L.</w:t>
            </w:r>
          </w:p>
          <w:bookmarkEnd w:id="526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  <w:bookmarkEnd w:id="5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 ПР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  <w:bookmarkEnd w:id="5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 (*), 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  <w:bookmarkEnd w:id="5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  <w:bookmarkEnd w:id="5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  <w:bookmarkEnd w:id="53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ВКНИИСХ-2011®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  <w:bookmarkEnd w:id="53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ГУЛЬБАГЫС®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3, 5, 8, 9, 10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  <w:bookmarkEnd w:id="53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  <w:bookmarkEnd w:id="5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  <w:bookmarkEnd w:id="5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АРКАДИЯ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  <w:bookmarkEnd w:id="53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ПЕТУНИЯ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  <w:bookmarkEnd w:id="53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ТЕРРАМИС КЛ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  <w:bookmarkEnd w:id="5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ЕСХ 9038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  <w:bookmarkEnd w:id="53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ЕСХ 9064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  <w:bookmarkEnd w:id="54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ЖАЙДАРМАН®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  <w:bookmarkEnd w:id="5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2,4,5,10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  <w:bookmarkEnd w:id="5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  <w:bookmarkEnd w:id="54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  <w:bookmarkEnd w:id="5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ИСЛЕРО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  <w:bookmarkEnd w:id="5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1,9,12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  <w:bookmarkEnd w:id="5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5®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  <w:bookmarkEnd w:id="5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  <w:bookmarkEnd w:id="5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3124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  <w:bookmarkEnd w:id="5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341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1,3,13,14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  <w:bookmarkEnd w:id="5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465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  <w:bookmarkEnd w:id="55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  <w:bookmarkEnd w:id="55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КСФ 7112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  <w:bookmarkEnd w:id="55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НҰРЫ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  <w:bookmarkEnd w:id="5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  <w:bookmarkEnd w:id="55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5525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  <w:bookmarkEnd w:id="55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5463 КЛ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  <w:bookmarkEnd w:id="55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5543 КЛ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  <w:bookmarkEnd w:id="55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5542 КЛ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  <w:bookmarkEnd w:id="55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5631 КЛ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  <w:bookmarkEnd w:id="56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5633 КЛ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  <w:bookmarkEnd w:id="5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5635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  <w:bookmarkEnd w:id="56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5663 КЛ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  <w:bookmarkEnd w:id="56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МЕРИДИЕС КЛ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  <w:bookmarkEnd w:id="56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ДЕЛФИ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  <w:bookmarkEnd w:id="56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НЕОМА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  <w:bookmarkEnd w:id="56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ФОРТИМИ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  <w:bookmarkEnd w:id="56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 6006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  <w:bookmarkEnd w:id="56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 6009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  <w:bookmarkEnd w:id="56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 6011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  <w:bookmarkEnd w:id="57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 6054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  <w:bookmarkEnd w:id="57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 6780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  <w:bookmarkEnd w:id="57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  <w:bookmarkEnd w:id="57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ОСКИЛ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  <w:bookmarkEnd w:id="57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ПАРАИЗО 102 СL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  <w:bookmarkEnd w:id="57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ПАТРИОТ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  <w:bookmarkEnd w:id="57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63 ЛЕ 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  <w:bookmarkEnd w:id="57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64 ЛЕ 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  <w:bookmarkEnd w:id="57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62 ЛЛ 109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  <w:bookmarkEnd w:id="57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63 ЛЛ 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  <w:bookmarkEnd w:id="58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63 А 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  <w:bookmarkEnd w:id="58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62 А 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  <w:bookmarkEnd w:id="58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63 А 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  <w:bookmarkEnd w:id="58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63 А 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  <w:bookmarkEnd w:id="58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64 Ж 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  <w:bookmarkEnd w:id="58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64 ЛС 108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  <w:bookmarkEnd w:id="58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ПРИНТАСОЛ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  <w:bookmarkEnd w:id="58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РАУАН®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  <w:bookmarkEnd w:id="58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БЕЛЛУС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  <w:bookmarkEnd w:id="58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ВОЛЛУТО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  <w:bookmarkEnd w:id="59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  <w:bookmarkEnd w:id="59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  <w:bookmarkEnd w:id="59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  <w:bookmarkEnd w:id="59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САНАЙ МР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  <w:bookmarkEnd w:id="59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САНЛУКА РМ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  <w:bookmarkEnd w:id="59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САНФЛОРА КЛ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  <w:bookmarkEnd w:id="59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  <w:bookmarkEnd w:id="59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  <w:bookmarkEnd w:id="59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5,8,12,13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  <w:bookmarkEnd w:id="59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КАРГО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  <w:bookmarkEnd w:id="60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НЕОСТАР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  <w:bookmarkEnd w:id="60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СКОРОСПЕЛЫЙ 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  <w:bookmarkEnd w:id="60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СКОРОСПЕЛЫЙ 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  <w:bookmarkEnd w:id="60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СК-2594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  <w:bookmarkEnd w:id="60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  <w:bookmarkEnd w:id="60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СОЧИНСКИЙ®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  <w:bookmarkEnd w:id="60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СПК(КОНДИТЕРСКИЙ)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  <w:bookmarkEnd w:id="60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СУМИКО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1,3, 5, 12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  <w:bookmarkEnd w:id="60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  <w:bookmarkEnd w:id="60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  <w:bookmarkEnd w:id="6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ХФ 4917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  <w:bookmarkEnd w:id="6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40®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  <w:bookmarkEnd w:id="61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  <w:bookmarkEnd w:id="6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8Н270КЛДМ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  <w:bookmarkEnd w:id="61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8Х288КЛДМ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4.2 Горчица cизая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juncea (L.) Czern.etCoss.in Czern.</w:t>
            </w:r>
          </w:p>
          <w:bookmarkEnd w:id="615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  <w:bookmarkEnd w:id="61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ВНИИМК 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  <w:bookmarkEnd w:id="6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  <w:bookmarkEnd w:id="61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НЕОСЫПАЮЩАЯСЯ 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1,10,12,13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  <w:bookmarkEnd w:id="6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1, 5, 7, 10, 12, 13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4.3 Горчица сарептская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juncea (L.) Czern.</w:t>
            </w:r>
          </w:p>
          <w:bookmarkEnd w:id="620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  <w:bookmarkEnd w:id="6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ЖАМИЛЯ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4.4 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Carthamus tinctorius L.</w:t>
            </w:r>
          </w:p>
          <w:bookmarkEnd w:id="622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  <w:bookmarkEnd w:id="6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2,3,6,9,14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  <w:bookmarkEnd w:id="6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ИИРКАС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  <w:bookmarkEnd w:id="6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МИЛЮТИНСКИЙ 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  <w:bookmarkEnd w:id="62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МӨЛДIР 2008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  <w:bookmarkEnd w:id="6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2,8,9,14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  <w:bookmarkEnd w:id="6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70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4.5 Соя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Glycine max (L.) Merr</w:t>
            </w:r>
          </w:p>
          <w:bookmarkEnd w:id="629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  <w:bookmarkEnd w:id="6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АБЕЛИНА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  <w:bookmarkEnd w:id="63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АВРОРА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  <w:bookmarkEnd w:id="63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  <w:bookmarkEnd w:id="63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3,14,9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  <w:bookmarkEnd w:id="6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  <w:bookmarkEnd w:id="6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1,3,9,12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  <w:bookmarkEnd w:id="63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АННУШКА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  <w:bookmarkEnd w:id="63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  <w:bookmarkEnd w:id="6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БИЛЯВКА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2,6,10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  <w:bookmarkEnd w:id="63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  <w:bookmarkEnd w:id="64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БУКУРИЯ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  <w:bookmarkEnd w:id="6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  <w:bookmarkEnd w:id="6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ВОЕВОДЖАНКА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  <w:bookmarkEnd w:id="64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ВОЛГОГРАДКА 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  <w:bookmarkEnd w:id="6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  <w:bookmarkEnd w:id="6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  <w:bookmarkEnd w:id="6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МЕНТОР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  <w:bookmarkEnd w:id="6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327,328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  <w:bookmarkEnd w:id="6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ЖАЛПАКСАЙ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3,5,9,14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18,176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  <w:bookmarkEnd w:id="6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ЖАНСАЯ®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  <w:bookmarkEnd w:id="6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  <w:bookmarkEnd w:id="65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ЗОЛОТИСТАЯ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  <w:bookmarkEnd w:id="65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2309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  <w:bookmarkEnd w:id="65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327,328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  <w:bookmarkEnd w:id="6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  <w:bookmarkEnd w:id="65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  <w:bookmarkEnd w:id="65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МИСУЛА 1092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18,37,38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  <w:bookmarkEnd w:id="65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  <w:bookmarkEnd w:id="65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ПЕРИЗАТ®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  <w:bookmarkEnd w:id="65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  <w:bookmarkEnd w:id="66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  <w:bookmarkEnd w:id="6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РУЖИЦА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  <w:bookmarkEnd w:id="66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САБИРА®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  <w:bookmarkEnd w:id="66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СИБНИИК 315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  <w:bookmarkEnd w:id="66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  <w:bookmarkEnd w:id="66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СЕЛЕКТА 302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  <w:bookmarkEnd w:id="66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  <w:bookmarkEnd w:id="66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ТАНАИС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327,328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  <w:bookmarkEnd w:id="66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  <w:bookmarkEnd w:id="66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  <w:bookmarkEnd w:id="67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  <w:bookmarkEnd w:id="67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ЧЕРЕМОШ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1,3,6,14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  <w:bookmarkEnd w:id="67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ЭВРИКА 357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18,37, 38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4.6 Кунжут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Sesamum indicum L.</w:t>
            </w:r>
          </w:p>
          <w:bookmarkEnd w:id="673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  <w:bookmarkEnd w:id="67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ТАШКЕНТСКИЙ 122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4.7 Рапс озимый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napus L. ssp. oleifera (Metzg.) Sinsk</w:t>
            </w:r>
          </w:p>
          <w:bookmarkEnd w:id="675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  <w:bookmarkEnd w:id="67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  <w:bookmarkEnd w:id="67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ХАММЕР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4.8 Рапс яровой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napus L. ssp. oleifera (Metzg.) Sinsk</w:t>
            </w:r>
          </w:p>
          <w:bookmarkEnd w:id="67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  <w:bookmarkEnd w:id="67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АБИЛИТИ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  <w:bookmarkEnd w:id="68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  <w:bookmarkEnd w:id="68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  <w:bookmarkEnd w:id="68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ДОКТРИН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  <w:bookmarkEnd w:id="68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1,5,8,10,13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  <w:bookmarkEnd w:id="68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  <w:bookmarkEnd w:id="68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1,5,10,12,13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  <w:bookmarkEnd w:id="68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КЛАЙД КЛ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  <w:bookmarkEnd w:id="68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КЛЕОПАТРА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  <w:bookmarkEnd w:id="68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КЛИК КЛ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  <w:bookmarkEnd w:id="68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  <w:bookmarkEnd w:id="69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ЛИПЕЦКИЙ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  <w:bookmarkEnd w:id="69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ЛИПКАР 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  <w:bookmarkEnd w:id="69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  <w:bookmarkEnd w:id="69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МАЙҚҰДЫҚ®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  <w:bookmarkEnd w:id="69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ДӘН®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  <w:bookmarkEnd w:id="69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  <w:bookmarkEnd w:id="69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МИРАКЕЛ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  <w:bookmarkEnd w:id="69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 CL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1,3,5,10,12, 13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  <w:bookmarkEnd w:id="69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ОЗОРНО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1,3,5,10,12, 13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  <w:bookmarkEnd w:id="69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  <w:bookmarkEnd w:id="70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45 Х 73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1,5, 10, 13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  <w:bookmarkEnd w:id="70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46 Х 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  <w:bookmarkEnd w:id="70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РУСИЧ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  <w:bookmarkEnd w:id="70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 CL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  <w:bookmarkEnd w:id="70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СМИЛЛА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  <w:bookmarkEnd w:id="70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СОЛАР CL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  <w:bookmarkEnd w:id="70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ТРАППЕР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  <w:bookmarkEnd w:id="70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  <w:bookmarkEnd w:id="70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39®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  <w:bookmarkEnd w:id="70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1,13,10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  <w:bookmarkEnd w:id="7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RG 40301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  <w:bookmarkEnd w:id="7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EN 0006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4.9 Рыжик яровой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Camelina sativa (L.) Crantz.</w:t>
            </w:r>
          </w:p>
          <w:bookmarkEnd w:id="712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  <w:bookmarkEnd w:id="7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ИСИЛЬКУЛЕЦ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  <w:bookmarkEnd w:id="71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ЛИГЕНА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  <w:bookmarkEnd w:id="71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МЕСТНЫЙ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4.10 Лен масличный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Linum usitatissimum L. var. intermedia Vav. et. EII</w:t>
            </w:r>
          </w:p>
          <w:bookmarkEnd w:id="716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  <w:bookmarkEnd w:id="7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  <w:bookmarkEnd w:id="71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  <w:bookmarkEnd w:id="7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КУСТАНАЙСКИЙ ЯНТАРЬ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  <w:bookmarkEnd w:id="72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КУСТАНАЙСКИЙ 11®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  <w:bookmarkEnd w:id="7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1, 5,10,13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  <w:bookmarkEnd w:id="7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  <w:bookmarkEnd w:id="7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4.11 Клещевина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Ricinus communis L.</w:t>
            </w:r>
          </w:p>
          <w:bookmarkEnd w:id="724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  <w:bookmarkEnd w:id="7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ДОНСКАЯ КРУПНОКИСТНАЯ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 Паслен дольчатый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Solanum laciniatum Forst.</w:t>
            </w:r>
          </w:p>
          <w:bookmarkEnd w:id="726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  <w:bookmarkEnd w:id="7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5.1 Cвекла cахарная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Beta vulgaris L. ssp. vulgaris var. altissima Doell</w:t>
            </w:r>
          </w:p>
          <w:bookmarkEnd w:id="72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  <w:bookmarkEnd w:id="7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АВАНТАЖ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  <w:bookmarkEnd w:id="7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АЙШОЛПАН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  <w:bookmarkEnd w:id="73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  <w:bookmarkEnd w:id="73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  <w:bookmarkEnd w:id="73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  <w:bookmarkEnd w:id="7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  <w:bookmarkEnd w:id="7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  <w:bookmarkEnd w:id="73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  <w:bookmarkEnd w:id="73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  <w:bookmarkEnd w:id="7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ДАНУБ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  <w:bookmarkEnd w:id="73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  <w:bookmarkEnd w:id="74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МС 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  <w:bookmarkEnd w:id="7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СИБ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  <w:bookmarkEnd w:id="7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КРОКОДИЛ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  <w:bookmarkEnd w:id="74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  <w:bookmarkEnd w:id="7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673403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  <w:bookmarkEnd w:id="7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ПОРТЛАНД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  <w:bookmarkEnd w:id="7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  <w:bookmarkEnd w:id="7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  <w:bookmarkEnd w:id="7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РИЗОФОРТ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  <w:bookmarkEnd w:id="7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  <w:bookmarkEnd w:id="7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  <w:bookmarkEnd w:id="75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СКУДО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  <w:bookmarkEnd w:id="75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  <w:bookmarkEnd w:id="75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ЦКАЗ МС 44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1,3,6,8,10, 13,14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  <w:bookmarkEnd w:id="7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ШАННОН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  <w:bookmarkEnd w:id="75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  <w:bookmarkEnd w:id="75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ЭЛОДИЕ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  <w:bookmarkEnd w:id="75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ЯЛТУШКОВСКАЯ ОДНОСЕМЯННАЯ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  <w:bookmarkEnd w:id="75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ЯЛТУШКОВСКАЯ ОДНОСЕМЯННАЯ 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5.2 Табак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Nicotiana tabacum L</w:t>
            </w:r>
          </w:p>
          <w:bookmarkEnd w:id="759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  <w:bookmarkEnd w:id="76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ВИРДЖИНИЯ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  <w:bookmarkEnd w:id="7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ДЮБЕК 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  <w:bookmarkEnd w:id="76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ДЮБЕК 44-07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  <w:bookmarkEnd w:id="76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  <w:bookmarkEnd w:id="76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  <w:bookmarkEnd w:id="76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28–Ф2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  <w:bookmarkEnd w:id="76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28–Ф4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  <w:bookmarkEnd w:id="76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28-Ф20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5.3 Кок-сагыз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Taraxacum kok-saghyz</w:t>
            </w:r>
          </w:p>
          <w:bookmarkEnd w:id="76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  <w:bookmarkEnd w:id="76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САРЫЖАЗ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5.4 Прядильные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Gossypium L.</w:t>
            </w:r>
          </w:p>
          <w:bookmarkEnd w:id="770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  <w:bookmarkEnd w:id="77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БД-1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275,276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  <w:bookmarkEnd w:id="77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БЕРЕКЕ-07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  <w:bookmarkEnd w:id="77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  <w:bookmarkEnd w:id="77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  <w:bookmarkEnd w:id="77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4005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  <w:bookmarkEnd w:id="77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4007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  <w:bookmarkEnd w:id="77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4011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  <w:bookmarkEnd w:id="77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МЫРЗАШӨЛ - 80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  <w:bookmarkEnd w:id="77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ПАХТААРАЛ 3031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  <w:bookmarkEnd w:id="78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ПАХТААРАЛ 3044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  <w:bookmarkEnd w:id="78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– 4727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  <w:bookmarkEnd w:id="78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  <w:bookmarkEnd w:id="78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ТУРКЕСТАН-1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Картофель, овощные и бахчевые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6.1 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Solanum tuberosum L.</w:t>
            </w:r>
          </w:p>
          <w:bookmarkEnd w:id="784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  <w:bookmarkEnd w:id="78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  <w:bookmarkEnd w:id="78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  <w:bookmarkEnd w:id="78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АДОРА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  <w:bookmarkEnd w:id="78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  <w:bookmarkEnd w:id="78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  <w:bookmarkEnd w:id="79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2, 3, 5, 7, 9,12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  <w:bookmarkEnd w:id="79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  <w:bookmarkEnd w:id="79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АЛЕГРИЯ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  <w:bookmarkEnd w:id="79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  <w:bookmarkEnd w:id="79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АЛЬВАРА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  <w:bookmarkEnd w:id="79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АЛЬЯНС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  <w:bookmarkEnd w:id="79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  <w:bookmarkEnd w:id="79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5, 10, 12, 13, 14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  <w:bookmarkEnd w:id="79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  <w:bookmarkEnd w:id="79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АЛАЯ ЗАРЯ®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28,138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  <w:bookmarkEnd w:id="80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1, 8, 12, 13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  <w:bookmarkEnd w:id="80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АМОРОЗА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  <w:bookmarkEnd w:id="80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БАБАЕВ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  <w:bookmarkEnd w:id="80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БЕЛЛАРОЗА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  <w:bookmarkEnd w:id="80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  <w:bookmarkEnd w:id="80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БИРГИТ®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  <w:bookmarkEnd w:id="80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  <w:bookmarkEnd w:id="80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 ВАЛЛЕЙ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  <w:bookmarkEnd w:id="80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  <w:bookmarkEnd w:id="80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ВОЛАРЕ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2,5,8,12,13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  <w:bookmarkEnd w:id="81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ДУНЯША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28,138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  <w:bookmarkEnd w:id="81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  <w:bookmarkEnd w:id="81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2,10,13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  <w:bookmarkEnd w:id="81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ГАТЧИНСКИЙ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  <w:bookmarkEnd w:id="81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  <w:bookmarkEnd w:id="81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ДЖЕЛЛИ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  <w:bookmarkEnd w:id="81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ЕВРОПРИМА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  <w:bookmarkEnd w:id="81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ЖАНАЙСАН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  <w:bookmarkEnd w:id="81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  <w:bookmarkEnd w:id="81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  <w:bookmarkEnd w:id="82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  <w:bookmarkEnd w:id="82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  <w:bookmarkEnd w:id="82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  <w:bookmarkEnd w:id="82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  <w:bookmarkEnd w:id="82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КОКТЕМ -1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  <w:bookmarkEnd w:id="82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КОКЧЕТАВСКИЙ РАННИЙ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  <w:bookmarkEnd w:id="82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КОЛОМБА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  <w:bookmarkEnd w:id="82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АННА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1, 3, 5, 13, 14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  <w:bookmarkEnd w:id="82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КОСТАНАЙСКИЕ НОВОСТИ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  <w:bookmarkEnd w:id="82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  <w:bookmarkEnd w:id="83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КУРАЖ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  <w:bookmarkEnd w:id="83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ЛАПЕРЛА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  <w:bookmarkEnd w:id="83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ЛАТОНА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1,2, 3, 5,8,9,12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  <w:bookmarkEnd w:id="83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  <w:bookmarkEnd w:id="83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ЛУСА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1, 3,5,8,10, 12, 13, 14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  <w:bookmarkEnd w:id="83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  <w:bookmarkEnd w:id="83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МАНИТУ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3, 5, 10, 13, 14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  <w:bookmarkEnd w:id="83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МЕМФИС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  <w:bookmarkEnd w:id="83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  <w:bookmarkEnd w:id="83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МОНДИАЛ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  <w:bookmarkEnd w:id="84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НАРТАУ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  <w:bookmarkEnd w:id="84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6,7,8,9,10,11,12,13,14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  <w:bookmarkEnd w:id="84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  <w:bookmarkEnd w:id="84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НУР-АЛЕМ®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  <w:bookmarkEnd w:id="84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НЭРЛИ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  <w:bookmarkEnd w:id="84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  <w:bookmarkEnd w:id="84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БОБРОВА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  <w:bookmarkEnd w:id="84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КОНАЕВА®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  <w:bookmarkEnd w:id="84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ЛИГАЙ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  <w:bookmarkEnd w:id="84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  <w:bookmarkEnd w:id="85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ПИКАССО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  <w:bookmarkEnd w:id="85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  <w:bookmarkEnd w:id="85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ПОСВИТ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  <w:bookmarkEnd w:id="85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ПРЕВОСХОДНЫЙ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  <w:bookmarkEnd w:id="85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6,7,9,11,13, 14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  <w:bookmarkEnd w:id="85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СКАРЛЕТ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  <w:bookmarkEnd w:id="85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60,119, 120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  <w:bookmarkEnd w:id="85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РИВЬЕРА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  <w:bookmarkEnd w:id="85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  <w:bookmarkEnd w:id="85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РОДРИГА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  <w:bookmarkEnd w:id="86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  <w:bookmarkEnd w:id="86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  <w:bookmarkEnd w:id="86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1,2,5,8,13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  <w:bookmarkEnd w:id="86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РОМАНЦЕ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  <w:bookmarkEnd w:id="86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  <w:bookmarkEnd w:id="86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  <w:bookmarkEnd w:id="86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  <w:bookmarkEnd w:id="86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  <w:bookmarkEnd w:id="86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СОРАЯ®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  <w:bookmarkEnd w:id="86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СОФИЯ®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  <w:bookmarkEnd w:id="87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ТАМАША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3,5,6,8,9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  <w:bookmarkEnd w:id="87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  <w:bookmarkEnd w:id="87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  <w:bookmarkEnd w:id="87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  <w:bookmarkEnd w:id="87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  <w:bookmarkEnd w:id="87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  <w:bookmarkEnd w:id="87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  <w:bookmarkEnd w:id="87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ТУСТЕП®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  <w:bookmarkEnd w:id="87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ТЯНЬШАНСКИЙ®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  <w:bookmarkEnd w:id="87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УДАЧА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  <w:bookmarkEnd w:id="88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УДОВИЦКИЙ®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  <w:bookmarkEnd w:id="88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  <w:bookmarkEnd w:id="88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  <w:bookmarkEnd w:id="88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УРАЛ-1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  <w:bookmarkEnd w:id="88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ҮШҚОҢЫР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  <w:bookmarkEnd w:id="88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ФАБУЛА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  <w:bookmarkEnd w:id="88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ФРЕСКО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  <w:bookmarkEnd w:id="88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ФИРМЕННЫЙ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  <w:bookmarkEnd w:id="88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1,3,5,6,10,13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  <w:bookmarkEnd w:id="88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ШАГАЛАЛЫ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  <w:bookmarkEnd w:id="89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  <w:bookmarkEnd w:id="89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  <w:bookmarkEnd w:id="89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ЭСКОРТ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  <w:bookmarkEnd w:id="89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1,3,10, 12,13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  <w:bookmarkEnd w:id="89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ЭСТРЕЛЛ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  <w:bookmarkEnd w:id="89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ЯГОДНЫЙ 19®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1,2,7,8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  <w:bookmarkEnd w:id="89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 Капуста белокочанная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Вrassica oleracea convar. capitata (L.) Alef. var. capitataf. alba DC.</w:t>
            </w:r>
          </w:p>
          <w:bookmarkEnd w:id="897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  <w:bookmarkEnd w:id="89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  <w:bookmarkEnd w:id="89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АГРЕССОР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  <w:bookmarkEnd w:id="90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АЛЛАДИН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  <w:bookmarkEnd w:id="90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АМТРАК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  <w:bookmarkEnd w:id="90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АНКОМА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  <w:bookmarkEnd w:id="90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АРРИВИСТ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  <w:bookmarkEnd w:id="90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АТЛАНТИС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  <w:bookmarkEnd w:id="90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  <w:bookmarkEnd w:id="90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БАГИРСКАЯ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  <w:bookmarkEnd w:id="90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БЕЛОСНЕЖКА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  <w:bookmarkEnd w:id="90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БИРЮЧЕКУТСКАЯ 138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  <w:bookmarkEnd w:id="90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БЛОКТОР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  <w:bookmarkEnd w:id="91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БУРБОН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  <w:bookmarkEnd w:id="91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БУХАРЕСТ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  <w:bookmarkEnd w:id="91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БРОНКО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  <w:bookmarkEnd w:id="91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ВЕСТРИ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  <w:bookmarkEnd w:id="91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1,5,7,12,13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  <w:bookmarkEnd w:id="91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ГАБРИЭЛЬ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  <w:bookmarkEnd w:id="91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  <w:bookmarkEnd w:id="91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ГОРДИУС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  <w:bookmarkEnd w:id="91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ГРЕГОРИАН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  <w:bookmarkEnd w:id="91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 ФЛЕШ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  <w:bookmarkEnd w:id="92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  <w:bookmarkEnd w:id="92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  <w:bookmarkEnd w:id="92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ЗИМОВКА 1474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  <w:bookmarkEnd w:id="92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ГЕКТАР 1432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  <w:bookmarkEnd w:id="92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ИЮНЬСКАЯ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3,5,7,9,14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  <w:bookmarkEnd w:id="92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КЕВИН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  <w:bookmarkEnd w:id="92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  <w:bookmarkEnd w:id="92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КУИЗОР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  <w:bookmarkEnd w:id="92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КУИСТО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  <w:bookmarkEnd w:id="92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МЕГАТОН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  <w:bookmarkEnd w:id="93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МЕНЗАНИЯ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  <w:bookmarkEnd w:id="93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МИРРОР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  <w:bookmarkEnd w:id="93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МОРРИС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  <w:bookmarkEnd w:id="93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3,5,7,10,11, 13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  <w:bookmarkEnd w:id="93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НАДЮША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  <w:bookmarkEnd w:id="93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НЕЖЕНКА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  <w:bookmarkEnd w:id="93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  <w:bookmarkEnd w:id="93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ПЕРВЫЙ ГРИБОВСКИЙ 147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1,2,3,4,6,8,9,11,12,13,14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  <w:bookmarkEnd w:id="93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ПЕРВЫЙ ПОЛЯРНЫЙ К-206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  <w:bookmarkEnd w:id="93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  <w:bookmarkEnd w:id="94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ПАНДИОН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  <w:bookmarkEnd w:id="94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  <w:bookmarkEnd w:id="94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ПОДАРОК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1,5,8,10,12,13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  <w:bookmarkEnd w:id="94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РАПИДИОН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  <w:bookmarkEnd w:id="94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  <w:bookmarkEnd w:id="94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РИНДА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  <w:bookmarkEnd w:id="94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ВАНТАЖ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  <w:bookmarkEnd w:id="94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РУСИНОВКА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2,4,5,13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  <w:bookmarkEnd w:id="94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САТЕЛИТ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  <w:bookmarkEnd w:id="94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СЕКОМА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  <w:bookmarkEnd w:id="95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  <w:bookmarkEnd w:id="95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 1305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1,2,4,5,7,13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  <w:bookmarkEnd w:id="95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ГРИБОВСКАЯ 231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1,2,3,4,8,9, 11,12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  <w:bookmarkEnd w:id="95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  <w:bookmarkEnd w:id="95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СТОЛИЧНАЯ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1,4,11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  <w:bookmarkEnd w:id="95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146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  <w:bookmarkEnd w:id="95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ТАКОМА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  <w:bookmarkEnd w:id="95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 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  <w:bookmarkEnd w:id="95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  <w:bookmarkEnd w:id="95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  <w:bookmarkEnd w:id="96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ХАРРИКЕЙН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  <w:bookmarkEnd w:id="96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  <w:bookmarkEnd w:id="96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ЭРДЕНО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  <w:bookmarkEnd w:id="96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  <w:bookmarkEnd w:id="96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  <w:bookmarkEnd w:id="96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ЧЕССМА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  <w:bookmarkEnd w:id="96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ЯНИСОЛЬ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 Капуста краснокочанная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Brassicaoleraceaconvar. сapitata (L.) Alef. Var. capitata L. f. rubra (L.) Thell.</w:t>
            </w:r>
          </w:p>
          <w:bookmarkEnd w:id="967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  <w:bookmarkEnd w:id="96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ГАКО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1,6,7,8,10,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  <w:bookmarkEnd w:id="96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РЕБОЛ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  <w:bookmarkEnd w:id="97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  <w:bookmarkEnd w:id="97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РЕКСОМА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  <w:bookmarkEnd w:id="97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РЕСКЬЮ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  <w:bookmarkEnd w:id="97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  <w:bookmarkEnd w:id="97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 ДИНАСТИ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6.4 Капуста цветнаяBrassica oleracea convar. Botrytis (L.) Alef. Var. Botritis L.</w:t>
            </w:r>
          </w:p>
          <w:bookmarkEnd w:id="975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  <w:bookmarkEnd w:id="97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  <w:bookmarkEnd w:id="97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  <w:bookmarkEnd w:id="97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  <w:bookmarkEnd w:id="97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  <w:bookmarkEnd w:id="98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1,5,8,14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  <w:bookmarkEnd w:id="98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ГЕРМОН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  <w:bookmarkEnd w:id="98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  <w:bookmarkEnd w:id="98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МОВИР 74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  <w:bookmarkEnd w:id="98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ПОНДЕРИТ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  <w:bookmarkEnd w:id="98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ГРИБОВСКАЯ 1355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1,4,5,6,7,9,10,11,12,13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  <w:bookmarkEnd w:id="98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ФРИДОМ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  <w:bookmarkEnd w:id="98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ФРИМОНТ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6.5 Капуста пекинская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pekinensis (Lour.) Rupr.</w:t>
            </w:r>
          </w:p>
          <w:bookmarkEnd w:id="98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  <w:bookmarkEnd w:id="98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  <w:bookmarkEnd w:id="99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ХИБИНСКАЯ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1,8,12,13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6.6 Капуста брокколи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oleracea var. Cymosa Duch.</w:t>
            </w:r>
          </w:p>
          <w:bookmarkEnd w:id="991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  <w:bookmarkEnd w:id="99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АЙРОНМЕН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  <w:bookmarkEnd w:id="99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АГАССИ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  <w:bookmarkEnd w:id="99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МОНТЕРЕЙ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  <w:bookmarkEnd w:id="99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  <w:bookmarkEnd w:id="99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МОНТОП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6.7 Салат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Lactuca sativa L.</w:t>
            </w:r>
          </w:p>
          <w:bookmarkEnd w:id="997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  <w:bookmarkEnd w:id="99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КАРТАГЕНАС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  <w:bookmarkEnd w:id="99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КРУПНОКОЧАННЫЙ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  <w:bookmarkEnd w:id="100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АФИЦИОН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  <w:bookmarkEnd w:id="100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НОВОГОДНИЙ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  <w:bookmarkEnd w:id="100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ОКТАВИУС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  <w:bookmarkEnd w:id="100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  <w:bookmarkEnd w:id="100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  <w:bookmarkEnd w:id="100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ПАТРИЦИЙ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  <w:bookmarkEnd w:id="100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  <w:bookmarkEnd w:id="100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РЕВОЛЮЦИЯ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  <w:bookmarkEnd w:id="100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РЕЙЧЕЛ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  <w:bookmarkEnd w:id="100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ФЕСТИВАЛЬНЫЙ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  <w:bookmarkEnd w:id="101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ФИОРЕТТ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6.8 Капуста савойская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oleracea L. convar. capitata (L.)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Alef. var. sabauda L.</w:t>
            </w:r>
          </w:p>
          <w:bookmarkEnd w:id="1011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  <w:bookmarkEnd w:id="101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ЭСТРЕМА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6.9 Горчица салатная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juncea (L.) Czern. Et Coss. In Czern</w:t>
            </w:r>
          </w:p>
          <w:bookmarkEnd w:id="1013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  <w:bookmarkEnd w:id="101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МУРАВУШКА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6.10 Шпинат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Spinacia oleracea L.</w:t>
            </w:r>
          </w:p>
          <w:bookmarkEnd w:id="1015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  <w:bookmarkEnd w:id="101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1,3,5,10,12, 13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  <w:bookmarkEnd w:id="101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6.11 Щавель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Rumex L.</w:t>
            </w:r>
          </w:p>
          <w:bookmarkEnd w:id="101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  <w:bookmarkEnd w:id="101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БЕЛЬВИЛЬСКИЙ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3,5,6,7,8,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  <w:bookmarkEnd w:id="102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ШИРОКОЛИСТНЫЙ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1,2,3,4,10, 11,14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6.12 Укроп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Anethum graveolens L.</w:t>
            </w:r>
          </w:p>
          <w:bookmarkEnd w:id="1021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  <w:bookmarkEnd w:id="102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АЛЛИГАТОР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  <w:bookmarkEnd w:id="102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АРМЯНСКИЙ 269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  <w:bookmarkEnd w:id="102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КАСКЕЛЕНСКИЙ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6,7,8,9,10,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  <w:bookmarkEnd w:id="102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ЛЕСНОГОРОДСКИЙ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  <w:bookmarkEnd w:id="102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ХАРЬКОВСКИЙ 85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6.13 Ревень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Rheum L.</w:t>
            </w:r>
          </w:p>
          <w:bookmarkEnd w:id="1027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  <w:bookmarkEnd w:id="102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  <w:bookmarkEnd w:id="102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42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6.14 Огурец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Cucumis sativus 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открытого грунта</w:t>
            </w:r>
          </w:p>
          <w:bookmarkEnd w:id="1030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  <w:bookmarkEnd w:id="103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  <w:bookmarkEnd w:id="103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АСТЕРИКС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  <w:bookmarkEnd w:id="103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АЯКС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 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  <w:bookmarkEnd w:id="103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АТЛАНТИС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  <w:bookmarkEnd w:id="103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  <w:bookmarkEnd w:id="103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3,4,5,7,12,14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  <w:bookmarkEnd w:id="103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ДИРИГЕНТ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  <w:bookmarkEnd w:id="103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  <w:bookmarkEnd w:id="103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КАПУЧИНО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  <w:bookmarkEnd w:id="104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КАРАОКЕ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1, 6, 10, 14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за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  <w:bookmarkEnd w:id="104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  <w:bookmarkEnd w:id="104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  <w:bookmarkEnd w:id="104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КРЕПЫШ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  <w:bookmarkEnd w:id="104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КРИСПИНА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  <w:bookmarkEnd w:id="104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КУРАЖ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  <w:bookmarkEnd w:id="104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1,2,4,5,12,13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  <w:bookmarkEnd w:id="104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ЛЕНАРА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  <w:bookmarkEnd w:id="104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  <w:bookmarkEnd w:id="104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3,5,6,8,9,10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 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  <w:bookmarkEnd w:id="105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 20®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  <w:bookmarkEnd w:id="105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МЕРЕНГА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  <w:bookmarkEnd w:id="105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  <w:bookmarkEnd w:id="105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НАДЕЖНЫЙ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1,5,8, 10,13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 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  <w:bookmarkEnd w:id="105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НАТАША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  <w:bookmarkEnd w:id="105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МЕСТНЫЙ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5,7,9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  <w:bookmarkEnd w:id="105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  <w:bookmarkEnd w:id="105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  <w:bookmarkEnd w:id="105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2,5,8,10,12,13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  <w:bookmarkEnd w:id="105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ОРЗУ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  <w:bookmarkEnd w:id="106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КАБИРОВОЙ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  <w:bookmarkEnd w:id="106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2, 3, 4, 9, 11, 14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  <w:bookmarkEnd w:id="106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ПАРСИФАЛ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  <w:bookmarkEnd w:id="106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ПАСАМОНТЕ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  <w:bookmarkEnd w:id="106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ПАССАЛИМО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3, 8, 12, 13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за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  <w:bookmarkEnd w:id="106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ПУЧИННИ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  <w:bookmarkEnd w:id="106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САЙЛАУ®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  <w:bookmarkEnd w:id="106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  <w:bookmarkEnd w:id="106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  <w:bookmarkEnd w:id="106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  <w:bookmarkEnd w:id="107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  <w:bookmarkEnd w:id="107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ТЕМПЕСТА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  <w:bookmarkEnd w:id="107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  <w:bookmarkEnd w:id="107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  <w:bookmarkEnd w:id="107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ШАНДИНИ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  <w:bookmarkEnd w:id="107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ШИЛЬДЕ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2,3,4,6, 9, 12,13,14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 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  <w:bookmarkEnd w:id="107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5,7,8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  <w:bookmarkEnd w:id="107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УРОЖАЙНЫЙ 86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  <w:bookmarkEnd w:id="107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  <w:bookmarkEnd w:id="107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ХАСБУЛАТ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защиенного грунта</w:t>
            </w:r>
          </w:p>
          <w:bookmarkEnd w:id="1080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  <w:bookmarkEnd w:id="108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АЙБЫН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  <w:bookmarkEnd w:id="108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  <w:bookmarkEnd w:id="108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8,9,10,11,12,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  <w:bookmarkEnd w:id="108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АПРЕЛЬСКИЙ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  <w:bookmarkEnd w:id="108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8,9,10,11,12,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  <w:bookmarkEnd w:id="108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БЕБИСТАР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  <w:bookmarkEnd w:id="108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ГЕРАКЛ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  <w:bookmarkEnd w:id="108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  <w:bookmarkEnd w:id="108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ГРИБОВЧАНКА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  <w:bookmarkEnd w:id="109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ГУЛИВЕР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2,4,7,10,11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  <w:bookmarkEnd w:id="109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ГУНЕШ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  <w:bookmarkEnd w:id="109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  <w:bookmarkEnd w:id="109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  <w:bookmarkEnd w:id="109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ДЕЛТАСТАР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  <w:bookmarkEnd w:id="109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ДЕМАРРАЖ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  <w:bookmarkEnd w:id="109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ДЖИРОЛА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  <w:bookmarkEnd w:id="109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ДИДИМ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  <w:bookmarkEnd w:id="109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  <w:bookmarkEnd w:id="109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 8986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  <w:bookmarkEnd w:id="110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ЗОЗУЛЯ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  <w:bookmarkEnd w:id="110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ИНФИНИТИ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  <w:bookmarkEnd w:id="110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КАЗНИИКО - 1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  <w:bookmarkEnd w:id="110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  <w:bookmarkEnd w:id="110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КВОДИР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  <w:bookmarkEnd w:id="110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  <w:bookmarkEnd w:id="110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КУКАРАЧА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  <w:bookmarkEnd w:id="110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КУРАЖ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  <w:bookmarkEnd w:id="110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МАГДАЛЕНА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  <w:bookmarkEnd w:id="110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МАДРИЛЕНЕ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  <w:bookmarkEnd w:id="111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МАНУЛ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1,2,3,4,5,6,7,8,10,11,14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  <w:bookmarkEnd w:id="111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МАРАФОН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1,2,4,7,8,9, 10,11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  <w:bookmarkEnd w:id="111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  <w:bookmarkEnd w:id="111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МОНИСИЯ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  <w:bookmarkEnd w:id="111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ТЕПЛИЧНЫЙ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1,2,4,7,8,10,12,13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  <w:bookmarkEnd w:id="111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МУЛЬТИСТАР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  <w:bookmarkEnd w:id="111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  <w:bookmarkEnd w:id="111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  <w:bookmarkEnd w:id="111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  <w:bookmarkEnd w:id="111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РАПИДЕС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  <w:bookmarkEnd w:id="112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СЕНТЯБРЬСКИЙ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1,2,4,7,8,9,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10,11,12,13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  <w:bookmarkEnd w:id="112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4097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  <w:bookmarkEnd w:id="112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3506ЦВ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  <w:bookmarkEnd w:id="112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  <w:bookmarkEnd w:id="112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5,8,9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  <w:bookmarkEnd w:id="112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СТИНГЕР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  <w:bookmarkEnd w:id="112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1,8,9,12,13,14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  <w:bookmarkEnd w:id="112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  <w:bookmarkEnd w:id="112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3707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2,4,7, 10,11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  <w:bookmarkEnd w:id="112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442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  <w:bookmarkEnd w:id="113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575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2,3,4,6,7,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10,11,14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  <w:bookmarkEnd w:id="113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  <w:bookmarkEnd w:id="113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8, 9, 10, 11, 12, 13,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  <w:bookmarkEnd w:id="113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  <w:bookmarkEnd w:id="113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  <w:bookmarkEnd w:id="113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  <w:bookmarkEnd w:id="113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  <w:bookmarkEnd w:id="113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ЭСТАФЕТА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  <w:bookmarkEnd w:id="113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ЯЗЗЕР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6.15 Томат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Lycopersicon lycopersicum (L.) Karst ex Farwell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открытого грунта</w:t>
            </w:r>
          </w:p>
          <w:bookmarkEnd w:id="1139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  <w:bookmarkEnd w:id="114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1,2,4,5,12,13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  <w:bookmarkEnd w:id="114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АСТЕРИКС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3, 10,12,14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  <w:bookmarkEnd w:id="114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  <w:bookmarkEnd w:id="114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  <w:bookmarkEnd w:id="114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  <w:bookmarkEnd w:id="114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БОБКАТ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тп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  <w:bookmarkEnd w:id="114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ВЕЛОЗ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  <w:bookmarkEnd w:id="114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2,3,4,7,11,14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  <w:bookmarkEnd w:id="114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ВОЛГОГРАДСКИЙ 5/95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2,4,7,11,14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  <w:bookmarkEnd w:id="114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ВОЛЬВЕРИН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тп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  <w:bookmarkEnd w:id="115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ВОСТОРГ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  <w:bookmarkEnd w:id="115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ЗАВОЛЖЬЯ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  <w:bookmarkEnd w:id="115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ДОХОДНЫЙ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1,5,8,10,12,13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  <w:bookmarkEnd w:id="115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ВОСТОКА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  <w:bookmarkEnd w:id="115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  <w:bookmarkEnd w:id="115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ЛАМАНТИН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  <w:bookmarkEnd w:id="115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  <w:bookmarkEnd w:id="115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ЛУЧЕЗАРНЫЙ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  <w:bookmarkEnd w:id="115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МЕРУЕРТ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  <w:bookmarkEnd w:id="115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  <w:bookmarkEnd w:id="116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  <w:bookmarkEnd w:id="116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НАРТТАЙ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  <w:bookmarkEnd w:id="116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  <w:bookmarkEnd w:id="116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НОВИЧОК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  <w:bookmarkEnd w:id="116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ОГОНЕК-777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  <w:bookmarkEnd w:id="116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  <w:bookmarkEnd w:id="116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ПОЛБИГ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  <w:bookmarkEnd w:id="116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1,3,5,6,13,14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</w:t>
            </w:r>
          </w:p>
          <w:bookmarkEnd w:id="116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ПЕРФЕКТПИЛ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</w:t>
            </w:r>
          </w:p>
          <w:bookmarkEnd w:id="116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ПЛАМЯ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</w:t>
            </w:r>
          </w:p>
          <w:bookmarkEnd w:id="117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ПУЛЬРЕКС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</w:t>
            </w:r>
          </w:p>
          <w:bookmarkEnd w:id="117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</w:t>
            </w:r>
          </w:p>
          <w:bookmarkEnd w:id="117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</w:t>
            </w:r>
          </w:p>
          <w:bookmarkEnd w:id="117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83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</w:t>
            </w:r>
          </w:p>
          <w:bookmarkEnd w:id="117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РИЧИ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</w:t>
            </w:r>
          </w:p>
          <w:bookmarkEnd w:id="117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РОЗАЛИЗА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</w:t>
            </w:r>
          </w:p>
          <w:bookmarkEnd w:id="117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САМАЛАДАЙ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3,5,6,8,12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</w:t>
            </w:r>
          </w:p>
          <w:bookmarkEnd w:id="117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РОЗМАКС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</w:t>
            </w:r>
          </w:p>
          <w:bookmarkEnd w:id="117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</w:t>
            </w:r>
          </w:p>
          <w:bookmarkEnd w:id="117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СКОРОСПЕЛЫЙ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</w:t>
            </w:r>
          </w:p>
          <w:bookmarkEnd w:id="118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1112.</w:t>
            </w:r>
          </w:p>
          <w:bookmarkEnd w:id="118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 РЭД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1113.</w:t>
            </w:r>
          </w:p>
          <w:bookmarkEnd w:id="118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СЮРПРИЗ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1114.</w:t>
            </w:r>
          </w:p>
          <w:bookmarkEnd w:id="118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1115.</w:t>
            </w:r>
          </w:p>
          <w:bookmarkEnd w:id="118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ТАНШОЛПАН®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1116.</w:t>
            </w:r>
          </w:p>
          <w:bookmarkEnd w:id="118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ТОПСПИН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1117.</w:t>
            </w:r>
          </w:p>
          <w:bookmarkEnd w:id="118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3,6,9,11,14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1118.</w:t>
            </w:r>
          </w:p>
          <w:bookmarkEnd w:id="118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ТУРМАЛИН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1119.</w:t>
            </w:r>
          </w:p>
          <w:bookmarkEnd w:id="118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1120.</w:t>
            </w:r>
          </w:p>
          <w:bookmarkEnd w:id="118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</w:t>
            </w:r>
          </w:p>
          <w:bookmarkEnd w:id="119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1122.</w:t>
            </w:r>
          </w:p>
          <w:bookmarkEnd w:id="119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ФЛОРИДА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1123.</w:t>
            </w:r>
          </w:p>
          <w:bookmarkEnd w:id="119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тп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1124.</w:t>
            </w:r>
          </w:p>
          <w:bookmarkEnd w:id="119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ЦЕРАСО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1125.</w:t>
            </w:r>
          </w:p>
          <w:bookmarkEnd w:id="119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ЧИБЛИ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1126.</w:t>
            </w:r>
          </w:p>
          <w:bookmarkEnd w:id="119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ПУНТО 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</w:t>
            </w:r>
          </w:p>
          <w:bookmarkEnd w:id="119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АВ 8810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защищенного грунта</w:t>
            </w:r>
          </w:p>
          <w:bookmarkEnd w:id="1197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1128.</w:t>
            </w:r>
          </w:p>
          <w:bookmarkEnd w:id="119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1,2,3,4,5,6,7,8,9,10, 11,12,13,14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1129.</w:t>
            </w:r>
          </w:p>
          <w:bookmarkEnd w:id="119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АДМИРО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1,2,3,4,5,6,7,8,9,10, 11,12,13,14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1130.</w:t>
            </w:r>
          </w:p>
          <w:bookmarkEnd w:id="120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1131.</w:t>
            </w:r>
          </w:p>
          <w:bookmarkEnd w:id="120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АСТОНА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1132.</w:t>
            </w:r>
          </w:p>
          <w:bookmarkEnd w:id="120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АБЕЛЛУС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1133.</w:t>
            </w:r>
          </w:p>
          <w:bookmarkEnd w:id="120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1134.</w:t>
            </w:r>
          </w:p>
          <w:bookmarkEnd w:id="120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1135.</w:t>
            </w:r>
          </w:p>
          <w:bookmarkEnd w:id="120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1136.</w:t>
            </w:r>
          </w:p>
          <w:bookmarkEnd w:id="120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БЕЙСУЖОК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1137.</w:t>
            </w:r>
          </w:p>
          <w:bookmarkEnd w:id="120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 БИФ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1,2,3,4,5,6,7,8,9,10, 11,12,13,14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1138.</w:t>
            </w:r>
          </w:p>
          <w:bookmarkEnd w:id="120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БУФФАЛО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1139.</w:t>
            </w:r>
          </w:p>
          <w:bookmarkEnd w:id="120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1140.</w:t>
            </w:r>
          </w:p>
          <w:bookmarkEnd w:id="121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ВЕРЛИОКА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1,2,3,4,6,7,8,9,10,12, 13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1141.</w:t>
            </w:r>
          </w:p>
          <w:bookmarkEnd w:id="121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1142.</w:t>
            </w:r>
          </w:p>
          <w:bookmarkEnd w:id="121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ГАМАЮН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1143.</w:t>
            </w:r>
          </w:p>
          <w:bookmarkEnd w:id="121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ГАЙАНА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тп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1144.</w:t>
            </w:r>
          </w:p>
          <w:bookmarkEnd w:id="121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1145.</w:t>
            </w:r>
          </w:p>
          <w:bookmarkEnd w:id="121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ДАФНИС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1146.</w:t>
            </w:r>
          </w:p>
          <w:bookmarkEnd w:id="121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1147.</w:t>
            </w:r>
          </w:p>
          <w:bookmarkEnd w:id="121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1,2,3,4,5,6,7,8,9,10, 11,12,13,14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1148.</w:t>
            </w:r>
          </w:p>
          <w:bookmarkEnd w:id="121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ДОУФУ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1149.</w:t>
            </w:r>
          </w:p>
          <w:bookmarkEnd w:id="121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1150.</w:t>
            </w:r>
          </w:p>
          <w:bookmarkEnd w:id="122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ЖЕРОНИМО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1151.</w:t>
            </w:r>
          </w:p>
          <w:bookmarkEnd w:id="122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БУСИНКА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1152.</w:t>
            </w:r>
          </w:p>
          <w:bookmarkEnd w:id="122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1153.</w:t>
            </w:r>
          </w:p>
          <w:bookmarkEnd w:id="122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КАЗАЦИРО 206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1154.</w:t>
            </w:r>
          </w:p>
          <w:bookmarkEnd w:id="122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КАПРИЦИЯ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1155.</w:t>
            </w:r>
          </w:p>
          <w:bookmarkEnd w:id="122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КАРЛСОН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5,8,9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1156.</w:t>
            </w:r>
          </w:p>
          <w:bookmarkEnd w:id="122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КЕРЕМЕТ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1157.</w:t>
            </w:r>
          </w:p>
          <w:bookmarkEnd w:id="122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КЛИМСТАР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1158.</w:t>
            </w:r>
          </w:p>
          <w:bookmarkEnd w:id="122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1159.</w:t>
            </w:r>
          </w:p>
          <w:bookmarkEnd w:id="122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КОРВИНУС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1160.</w:t>
            </w:r>
          </w:p>
          <w:bookmarkEnd w:id="123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СТРЕЛА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1161.</w:t>
            </w:r>
          </w:p>
          <w:bookmarkEnd w:id="123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КРИОЛЛО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1162.</w:t>
            </w:r>
          </w:p>
          <w:bookmarkEnd w:id="123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КУНЕРО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1163.</w:t>
            </w:r>
          </w:p>
          <w:bookmarkEnd w:id="123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1,7,12,13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1164.</w:t>
            </w:r>
          </w:p>
          <w:bookmarkEnd w:id="123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ЛЕГЕНДА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1165.</w:t>
            </w:r>
          </w:p>
          <w:bookmarkEnd w:id="123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ЛИЛОС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1166.</w:t>
            </w:r>
          </w:p>
          <w:bookmarkEnd w:id="123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МАРТЕЗ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1167.</w:t>
            </w:r>
          </w:p>
          <w:bookmarkEnd w:id="123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МАРФА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1168.</w:t>
            </w:r>
          </w:p>
          <w:bookmarkEnd w:id="123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МАТИАС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1169.</w:t>
            </w:r>
          </w:p>
          <w:bookmarkEnd w:id="123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МАХИТОС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1170.</w:t>
            </w:r>
          </w:p>
          <w:bookmarkEnd w:id="124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1171.</w:t>
            </w:r>
          </w:p>
          <w:bookmarkEnd w:id="124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МЕНХИР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1172.</w:t>
            </w:r>
          </w:p>
          <w:bookmarkEnd w:id="124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МЕРЛИС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1173.</w:t>
            </w:r>
          </w:p>
          <w:bookmarkEnd w:id="124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1174.</w:t>
            </w:r>
          </w:p>
          <w:bookmarkEnd w:id="124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1175.</w:t>
            </w:r>
          </w:p>
          <w:bookmarkEnd w:id="124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ПАНДАРОЗА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1176.</w:t>
            </w:r>
          </w:p>
          <w:bookmarkEnd w:id="124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ПАРВАТИ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1177.</w:t>
            </w:r>
          </w:p>
          <w:bookmarkEnd w:id="124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ПИНК УНИКУМ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1178.</w:t>
            </w:r>
          </w:p>
          <w:bookmarkEnd w:id="124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РЕБЕЛЬСКИ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1179.</w:t>
            </w:r>
          </w:p>
          <w:bookmarkEnd w:id="124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РУСИЧ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1,12,13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1180.</w:t>
            </w:r>
          </w:p>
          <w:bookmarkEnd w:id="125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1181.</w:t>
            </w:r>
          </w:p>
          <w:bookmarkEnd w:id="125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СЕЙРАН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1182.</w:t>
            </w:r>
          </w:p>
          <w:bookmarkEnd w:id="125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СЕРДЦЕ АСТАНЫ®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1183.</w:t>
            </w:r>
          </w:p>
          <w:bookmarkEnd w:id="125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СИЛУЭТ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1184.</w:t>
            </w:r>
          </w:p>
          <w:bookmarkEnd w:id="125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ЖЕМЧУЖИНА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1185.</w:t>
            </w:r>
          </w:p>
          <w:bookmarkEnd w:id="125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СОЛЬВЕЙГ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2,4,7,8,9,10,11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1186.</w:t>
            </w:r>
          </w:p>
          <w:bookmarkEnd w:id="125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СОНАТО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1187.</w:t>
            </w:r>
          </w:p>
          <w:bookmarkEnd w:id="125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СПРИГЕЛ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1188.</w:t>
            </w:r>
          </w:p>
          <w:bookmarkEnd w:id="125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СТАРБАК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1189.</w:t>
            </w:r>
          </w:p>
          <w:bookmarkEnd w:id="125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СТРИЖ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2,6,10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1190.</w:t>
            </w:r>
          </w:p>
          <w:bookmarkEnd w:id="126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СЮЖЕТ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1191.</w:t>
            </w:r>
          </w:p>
          <w:bookmarkEnd w:id="126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ТЕПЛИЧНЫЙ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1192.</w:t>
            </w:r>
          </w:p>
          <w:bookmarkEnd w:id="126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ТОВИ РОКА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1193.</w:t>
            </w:r>
          </w:p>
          <w:bookmarkEnd w:id="126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ТОВИ СТАР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1194.</w:t>
            </w:r>
          </w:p>
          <w:bookmarkEnd w:id="126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1195.</w:t>
            </w:r>
          </w:p>
          <w:bookmarkEnd w:id="126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ТОМИМАРУ МУЧО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1196.</w:t>
            </w:r>
          </w:p>
          <w:bookmarkEnd w:id="126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ТОРЕРО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1197.</w:t>
            </w:r>
          </w:p>
          <w:bookmarkEnd w:id="126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1, 2, 3, 4, 5, 6, 7, 8, 9,10, 11, 12, 13, 14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1198.</w:t>
            </w:r>
          </w:p>
          <w:bookmarkEnd w:id="126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ТОРТИЛА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1199.</w:t>
            </w:r>
          </w:p>
          <w:bookmarkEnd w:id="126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1200.</w:t>
            </w:r>
          </w:p>
          <w:bookmarkEnd w:id="127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1201.</w:t>
            </w:r>
          </w:p>
          <w:bookmarkEnd w:id="127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1202.</w:t>
            </w:r>
          </w:p>
          <w:bookmarkEnd w:id="127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ШАГАНЭ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1203.</w:t>
            </w:r>
          </w:p>
          <w:bookmarkEnd w:id="127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1204.</w:t>
            </w:r>
          </w:p>
          <w:bookmarkEnd w:id="127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ШЕННОН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1205.</w:t>
            </w:r>
          </w:p>
          <w:bookmarkEnd w:id="127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ЭПИФИЗ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1206.</w:t>
            </w:r>
          </w:p>
          <w:bookmarkEnd w:id="127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ЭСМИРА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1207.</w:t>
            </w:r>
          </w:p>
          <w:bookmarkEnd w:id="127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ЮГИДО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6.16 Лук репчатый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Allium cepa L.</w:t>
            </w:r>
          </w:p>
          <w:bookmarkEnd w:id="127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1208.</w:t>
            </w:r>
          </w:p>
          <w:bookmarkEnd w:id="127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1209.</w:t>
            </w:r>
          </w:p>
          <w:bookmarkEnd w:id="128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АҚНИЕТ®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1210.</w:t>
            </w:r>
          </w:p>
          <w:bookmarkEnd w:id="128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1,2,3,4,6,9,12,14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1211.</w:t>
            </w:r>
          </w:p>
          <w:bookmarkEnd w:id="128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1212.</w:t>
            </w:r>
          </w:p>
          <w:bookmarkEnd w:id="128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БЕССОНОВСКИЙ МЕСТНЫЙ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1,5,7,10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1213.</w:t>
            </w:r>
          </w:p>
          <w:bookmarkEnd w:id="128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1214.</w:t>
            </w:r>
          </w:p>
          <w:bookmarkEnd w:id="128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БРАТКО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1215.</w:t>
            </w:r>
          </w:p>
          <w:bookmarkEnd w:id="128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1216.</w:t>
            </w:r>
          </w:p>
          <w:bookmarkEnd w:id="128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ДАКАПО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1217.</w:t>
            </w:r>
          </w:p>
          <w:bookmarkEnd w:id="128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ДАЙТОНА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1218.</w:t>
            </w:r>
          </w:p>
          <w:bookmarkEnd w:id="128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КАЙНАРА®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1219.</w:t>
            </w:r>
          </w:p>
          <w:bookmarkEnd w:id="129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ЕКЗАКТА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1220.</w:t>
            </w:r>
          </w:p>
          <w:bookmarkEnd w:id="129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ИГИЛИК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1221.</w:t>
            </w:r>
          </w:p>
          <w:bookmarkEnd w:id="129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РАННИЙ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1222.</w:t>
            </w:r>
          </w:p>
          <w:bookmarkEnd w:id="129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1223.</w:t>
            </w:r>
          </w:p>
          <w:bookmarkEnd w:id="129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1224.</w:t>
            </w:r>
          </w:p>
          <w:bookmarkEnd w:id="129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1225.</w:t>
            </w:r>
          </w:p>
          <w:bookmarkEnd w:id="129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1226.</w:t>
            </w:r>
          </w:p>
          <w:bookmarkEnd w:id="129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1,3,6,7,8,9,12,13,14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1227.</w:t>
            </w:r>
          </w:p>
          <w:bookmarkEnd w:id="129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МИССИСИПИ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1228.</w:t>
            </w:r>
          </w:p>
          <w:bookmarkEnd w:id="129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МОУШИН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1229.</w:t>
            </w:r>
          </w:p>
          <w:bookmarkEnd w:id="130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СВЕЙЛ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1230.</w:t>
            </w:r>
          </w:p>
          <w:bookmarkEnd w:id="130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1231.</w:t>
            </w:r>
          </w:p>
          <w:bookmarkEnd w:id="130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СОНЕСТА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1232.</w:t>
            </w:r>
          </w:p>
          <w:bookmarkEnd w:id="130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СТРИГУНОВСКИЙ МЕСТНЫЙ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1,2,4,5,7,8, 12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1233.</w:t>
            </w:r>
          </w:p>
          <w:bookmarkEnd w:id="130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1,2,4,10,13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1234.</w:t>
            </w:r>
          </w:p>
          <w:bookmarkEnd w:id="130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1235.</w:t>
            </w:r>
          </w:p>
          <w:bookmarkEnd w:id="130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1236.</w:t>
            </w:r>
          </w:p>
          <w:bookmarkEnd w:id="130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ТЕМПТЕЙШН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1237.</w:t>
            </w:r>
          </w:p>
          <w:bookmarkEnd w:id="130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1238.</w:t>
            </w:r>
          </w:p>
          <w:bookmarkEnd w:id="130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1239.</w:t>
            </w:r>
          </w:p>
          <w:bookmarkEnd w:id="131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ШЕНГИЛЬДИНСКИЙ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1240.</w:t>
            </w:r>
          </w:p>
          <w:bookmarkEnd w:id="131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РХ 7713119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6.17 Лук батун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Allium fistulosum L.</w:t>
            </w:r>
          </w:p>
          <w:bookmarkEnd w:id="1312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1241.</w:t>
            </w:r>
          </w:p>
          <w:bookmarkEnd w:id="131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БАТУН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1242.</w:t>
            </w:r>
          </w:p>
          <w:bookmarkEnd w:id="131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6.18 Лук шалот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Allium ascalonicum L.</w:t>
            </w:r>
          </w:p>
          <w:bookmarkEnd w:id="1315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1243.</w:t>
            </w:r>
          </w:p>
          <w:bookmarkEnd w:id="131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ВОДОЛЕЙ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1244.</w:t>
            </w:r>
          </w:p>
          <w:bookmarkEnd w:id="131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1,3,9,10,12,13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1245.</w:t>
            </w:r>
          </w:p>
          <w:bookmarkEnd w:id="131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СОЛНЫШКО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6.19 Лук порей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Allium porrum L.</w:t>
            </w:r>
          </w:p>
          <w:bookmarkEnd w:id="1319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1246.</w:t>
            </w:r>
          </w:p>
          <w:bookmarkEnd w:id="132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ГОЛИАФ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6.20 Чеснок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Allium sativum L.</w:t>
            </w:r>
          </w:p>
          <w:bookmarkEnd w:id="1321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1247.</w:t>
            </w:r>
          </w:p>
          <w:bookmarkEnd w:id="132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1248.</w:t>
            </w:r>
          </w:p>
          <w:bookmarkEnd w:id="132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1249.</w:t>
            </w:r>
          </w:p>
          <w:bookmarkEnd w:id="132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АСЫЛ®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1250.</w:t>
            </w:r>
          </w:p>
          <w:bookmarkEnd w:id="132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ДУНГАНСКИЙ МЕСТНЫЙ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1251.</w:t>
            </w:r>
          </w:p>
          <w:bookmarkEnd w:id="132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3,5,8,9,10,11,12,14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1252.</w:t>
            </w:r>
          </w:p>
          <w:bookmarkEnd w:id="132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КАЛИНИНСКИЙ МЕСТНЫЙ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1,7,10,13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1253.</w:t>
            </w:r>
          </w:p>
          <w:bookmarkEnd w:id="132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1254.</w:t>
            </w:r>
          </w:p>
          <w:bookmarkEnd w:id="132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1255.</w:t>
            </w:r>
          </w:p>
          <w:bookmarkEnd w:id="133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ПАРУС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3,5,6,9,12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1256.</w:t>
            </w:r>
          </w:p>
          <w:bookmarkEnd w:id="133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ГРИБОВСКИЙ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1,3,6,10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6.21 Морковь столовая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Daucus carota L</w:t>
            </w:r>
          </w:p>
          <w:bookmarkEnd w:id="1332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1257.</w:t>
            </w:r>
          </w:p>
          <w:bookmarkEnd w:id="133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1258.</w:t>
            </w:r>
          </w:p>
          <w:bookmarkEnd w:id="133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АЛАУ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1259.</w:t>
            </w:r>
          </w:p>
          <w:bookmarkEnd w:id="133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ВИТАМИННАЯ 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1260.</w:t>
            </w:r>
          </w:p>
          <w:bookmarkEnd w:id="133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1261.</w:t>
            </w:r>
          </w:p>
          <w:bookmarkEnd w:id="133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ДОРДОНЬ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1262.</w:t>
            </w:r>
          </w:p>
          <w:bookmarkEnd w:id="133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1263.</w:t>
            </w:r>
          </w:p>
          <w:bookmarkEnd w:id="133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1264.</w:t>
            </w:r>
          </w:p>
          <w:bookmarkEnd w:id="134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КАРСОН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1265.</w:t>
            </w:r>
          </w:p>
          <w:bookmarkEnd w:id="134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1266.</w:t>
            </w:r>
          </w:p>
          <w:bookmarkEnd w:id="134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МИРЗОИ КРАСНАЯ 228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1267.</w:t>
            </w:r>
          </w:p>
          <w:bookmarkEnd w:id="134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МОНАНТА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1268.</w:t>
            </w:r>
          </w:p>
          <w:bookmarkEnd w:id="134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НАНТСКАЯ 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1269.</w:t>
            </w:r>
          </w:p>
          <w:bookmarkEnd w:id="134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1270.</w:t>
            </w:r>
          </w:p>
          <w:bookmarkEnd w:id="134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РОГНЕДА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1271.</w:t>
            </w:r>
          </w:p>
          <w:bookmarkEnd w:id="134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ФОРТО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1272.</w:t>
            </w:r>
          </w:p>
          <w:bookmarkEnd w:id="134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ШАНСОН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1273.</w:t>
            </w:r>
          </w:p>
          <w:bookmarkEnd w:id="134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ТОП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1274.</w:t>
            </w:r>
          </w:p>
          <w:bookmarkEnd w:id="135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1275.</w:t>
            </w:r>
          </w:p>
          <w:bookmarkEnd w:id="135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1276.</w:t>
            </w:r>
          </w:p>
          <w:bookmarkEnd w:id="135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ШАНТЕНЭ 2461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6,7,8,9,10,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1277.</w:t>
            </w:r>
          </w:p>
          <w:bookmarkEnd w:id="135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ШАНТАНЕ 2 КОМЕТ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1278.</w:t>
            </w:r>
          </w:p>
          <w:bookmarkEnd w:id="135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1279.</w:t>
            </w:r>
          </w:p>
          <w:bookmarkEnd w:id="135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1280.</w:t>
            </w:r>
          </w:p>
          <w:bookmarkEnd w:id="135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SV 3118 DH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6.22 Свекла столовая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Beta vulgaris L. ssp. vulgaris var. conditiva Alef.</w:t>
            </w:r>
          </w:p>
          <w:bookmarkEnd w:id="1357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1281.</w:t>
            </w:r>
          </w:p>
          <w:bookmarkEnd w:id="135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1282.</w:t>
            </w:r>
          </w:p>
          <w:bookmarkEnd w:id="135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 237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1283.</w:t>
            </w:r>
          </w:p>
          <w:bookmarkEnd w:id="136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1284.</w:t>
            </w:r>
          </w:p>
          <w:bookmarkEnd w:id="136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1285.</w:t>
            </w:r>
          </w:p>
          <w:bookmarkEnd w:id="136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1286.</w:t>
            </w:r>
          </w:p>
          <w:bookmarkEnd w:id="136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1287.</w:t>
            </w:r>
          </w:p>
          <w:bookmarkEnd w:id="136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БОЛТАРДИ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1288.</w:t>
            </w:r>
          </w:p>
          <w:bookmarkEnd w:id="136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1289.</w:t>
            </w:r>
          </w:p>
          <w:bookmarkEnd w:id="136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ҚЫЗЫЛҚОНЫР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1290.</w:t>
            </w:r>
          </w:p>
          <w:bookmarkEnd w:id="136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1291.</w:t>
            </w:r>
          </w:p>
          <w:bookmarkEnd w:id="136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1292.</w:t>
            </w:r>
          </w:p>
          <w:bookmarkEnd w:id="136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МОНОПОЛИЯ-МОДЕЛЛА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1293.</w:t>
            </w:r>
          </w:p>
          <w:bookmarkEnd w:id="137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ОДНОРОСТКОВАЯ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1294.</w:t>
            </w:r>
          </w:p>
          <w:bookmarkEnd w:id="137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ПАБЛО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1295.</w:t>
            </w:r>
          </w:p>
          <w:bookmarkEnd w:id="137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КЛОУД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</w:t>
            </w:r>
          </w:p>
          <w:bookmarkEnd w:id="137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ХОЛОДОСТОЙКАЯ 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2,3,6,10,12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6.23 Репа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rapa L.</w:t>
            </w:r>
          </w:p>
          <w:bookmarkEnd w:id="1374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1297.</w:t>
            </w:r>
          </w:p>
          <w:bookmarkEnd w:id="137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ПЕТРОВСКАЯ 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6.24 Брюква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napus L</w:t>
            </w:r>
          </w:p>
          <w:bookmarkEnd w:id="1376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1298.</w:t>
            </w:r>
          </w:p>
          <w:bookmarkEnd w:id="137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6.25 Редька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Raphanus sativus L.</w:t>
            </w:r>
          </w:p>
          <w:bookmarkEnd w:id="137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1299.</w:t>
            </w:r>
          </w:p>
          <w:bookmarkEnd w:id="137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ВИЕЛА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1300.</w:t>
            </w:r>
          </w:p>
          <w:bookmarkEnd w:id="138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КРУГЛАЯ БЕЛАЯ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1,5,7,10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1301.</w:t>
            </w:r>
          </w:p>
          <w:bookmarkEnd w:id="138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КРУГЛАЯ ЧЕРНАЯ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10,12, 13,14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1302.</w:t>
            </w:r>
          </w:p>
          <w:bookmarkEnd w:id="138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МАРГЕЛАНСКАЯ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1,3,6,13,14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1303.</w:t>
            </w:r>
          </w:p>
          <w:bookmarkEnd w:id="138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1,5,7,8,12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1304.</w:t>
            </w:r>
          </w:p>
          <w:bookmarkEnd w:id="138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СУДАРУШКА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6.26 Редис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Raphanus sativus L. var. Sativus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открытого грунта</w:t>
            </w:r>
          </w:p>
          <w:bookmarkEnd w:id="1385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1305.</w:t>
            </w:r>
          </w:p>
          <w:bookmarkEnd w:id="138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ДАБЕЛ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1306.</w:t>
            </w:r>
          </w:p>
          <w:bookmarkEnd w:id="138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ДУНГАНСКИЙ 12/8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1,2,3,4,5,7,8,10,11,12,13,14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1307.</w:t>
            </w:r>
          </w:p>
          <w:bookmarkEnd w:id="138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1308.</w:t>
            </w:r>
          </w:p>
          <w:bookmarkEnd w:id="138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1309.</w:t>
            </w:r>
          </w:p>
          <w:bookmarkEnd w:id="139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КОРЕЙСКИЙ МЕСТНЫЙ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1,3,5,6,7,9,12,13,14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1310.</w:t>
            </w:r>
          </w:p>
          <w:bookmarkEnd w:id="139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ВЕЛИКАН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1311.</w:t>
            </w:r>
          </w:p>
          <w:bookmarkEnd w:id="139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РОЗОВО-КРАСНЫЙ С БЕЛЫМ КОНЧИКОМ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6,7,8,9,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1312.</w:t>
            </w:r>
          </w:p>
          <w:bookmarkEnd w:id="139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РОНДЕЕЛ ТЕПЛИЧНЫЙ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1313.</w:t>
            </w:r>
          </w:p>
          <w:bookmarkEnd w:id="139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1314.</w:t>
            </w:r>
          </w:p>
          <w:bookmarkEnd w:id="139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1315.</w:t>
            </w:r>
          </w:p>
          <w:bookmarkEnd w:id="139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1316.</w:t>
            </w:r>
          </w:p>
          <w:bookmarkEnd w:id="139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ФЛАЙЕР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1317.</w:t>
            </w:r>
          </w:p>
          <w:bookmarkEnd w:id="139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ХЕЛРО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защищенного грунта</w:t>
            </w:r>
          </w:p>
          <w:bookmarkEnd w:id="1399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1318.</w:t>
            </w:r>
          </w:p>
          <w:bookmarkEnd w:id="140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6.27 Петрушка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Petroselinum crispum (Mill.) Nym. ex A.W.Hill</w:t>
            </w:r>
          </w:p>
          <w:bookmarkEnd w:id="1401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1319.</w:t>
            </w:r>
          </w:p>
          <w:bookmarkEnd w:id="140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1320.</w:t>
            </w:r>
          </w:p>
          <w:bookmarkEnd w:id="140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1,3,4,5,7,8,10,12,13,14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1321.</w:t>
            </w:r>
          </w:p>
          <w:bookmarkEnd w:id="140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МУСКРАУЗЕ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1322.</w:t>
            </w:r>
          </w:p>
          <w:bookmarkEnd w:id="140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ТКАЧИРУЛИ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ПОТЛОВАНИ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2,4,7,10,11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1323.</w:t>
            </w:r>
          </w:p>
          <w:bookmarkEnd w:id="140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6.28 Пастернак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Pastinaca sativa L.</w:t>
            </w:r>
          </w:p>
          <w:bookmarkEnd w:id="1407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1324.</w:t>
            </w:r>
          </w:p>
          <w:bookmarkEnd w:id="140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6,8,12,14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1325.</w:t>
            </w:r>
          </w:p>
          <w:bookmarkEnd w:id="140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ЛУЧШИЙ ИЗ ВСЕХ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1,3,7,10,13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6.29 Сельдерей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Apium graveolens L.</w:t>
            </w:r>
          </w:p>
          <w:bookmarkEnd w:id="1410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1326.</w:t>
            </w:r>
          </w:p>
          <w:bookmarkEnd w:id="141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КАРТУЛИ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1,2,4, 7, 10, 11, 13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1327.</w:t>
            </w:r>
          </w:p>
          <w:bookmarkEnd w:id="141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ЗЕЛЕНЬ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1328.</w:t>
            </w:r>
          </w:p>
          <w:bookmarkEnd w:id="141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ЯБЛОЧНЫЙ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1,3,5,6,7,8,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6.30 Базилик овощной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Ocimum basilicum L.</w:t>
            </w:r>
          </w:p>
          <w:bookmarkEnd w:id="1414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1329.</w:t>
            </w:r>
          </w:p>
          <w:bookmarkEnd w:id="141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БАЛҒЫН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6.31 Горох сахарный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Pisum sativum L.</w:t>
            </w:r>
          </w:p>
          <w:bookmarkEnd w:id="1416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1330.</w:t>
            </w:r>
          </w:p>
          <w:bookmarkEnd w:id="141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1053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1331.</w:t>
            </w:r>
          </w:p>
          <w:bookmarkEnd w:id="141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СЛАДКИЙ БОБ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6.32 Горох лущильный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Pisum sativum L.</w:t>
            </w:r>
          </w:p>
          <w:bookmarkEnd w:id="1419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1332.</w:t>
            </w:r>
          </w:p>
          <w:bookmarkEnd w:id="142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АДАГУМСКИЙ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1333.</w:t>
            </w:r>
          </w:p>
          <w:bookmarkEnd w:id="142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ВОРОНЕЖСКИЙ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1334.</w:t>
            </w:r>
          </w:p>
          <w:bookmarkEnd w:id="142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ДЖОФ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1335.</w:t>
            </w:r>
          </w:p>
          <w:bookmarkEnd w:id="142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ПОБЕДИТЕЛЬ Г-33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1,2,4,7,8,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1336.</w:t>
            </w:r>
          </w:p>
          <w:bookmarkEnd w:id="142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6.33 Соя овощная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Vegetable soybeam</w:t>
            </w:r>
          </w:p>
          <w:bookmarkEnd w:id="1425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1337.</w:t>
            </w:r>
          </w:p>
          <w:bookmarkEnd w:id="142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6.34 Фасоль овощная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Phaseolus vulgaris L</w:t>
            </w:r>
          </w:p>
          <w:bookmarkEnd w:id="1427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1338.</w:t>
            </w:r>
          </w:p>
          <w:bookmarkEnd w:id="142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ГРИБОВСКАЯ 92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2,4,5,7,8,9, 10,11,12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1339.</w:t>
            </w:r>
          </w:p>
          <w:bookmarkEnd w:id="142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1340.</w:t>
            </w:r>
          </w:p>
          <w:bookmarkEnd w:id="143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1341.</w:t>
            </w:r>
          </w:p>
          <w:bookmarkEnd w:id="143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764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1,5,7,9,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1342.</w:t>
            </w:r>
          </w:p>
          <w:bookmarkEnd w:id="143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6.35 Кукуруза сахарная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Zea mays L. convar. saccharata Korn.</w:t>
            </w:r>
          </w:p>
          <w:bookmarkEnd w:id="1433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1343.</w:t>
            </w:r>
          </w:p>
          <w:bookmarkEnd w:id="143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АРОМАТНАЯ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3,6,8,9,14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1344.</w:t>
            </w:r>
          </w:p>
          <w:bookmarkEnd w:id="143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БАЛШЕКЕР 375 СВ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1345.</w:t>
            </w:r>
          </w:p>
          <w:bookmarkEnd w:id="143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ЗОЛОТАЯ 401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2,4,7,11,12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1346.</w:t>
            </w:r>
          </w:p>
          <w:bookmarkEnd w:id="143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1347.</w:t>
            </w:r>
          </w:p>
          <w:bookmarkEnd w:id="143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1348.</w:t>
            </w:r>
          </w:p>
          <w:bookmarkEnd w:id="143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 БАНТАМ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1349.</w:t>
            </w:r>
          </w:p>
          <w:bookmarkEnd w:id="144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6.36 Перец сладкий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Capsicum annuum L. var. grossum (L.) Sendt.</w:t>
            </w:r>
          </w:p>
          <w:bookmarkEnd w:id="1441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1350.</w:t>
            </w:r>
          </w:p>
          <w:bookmarkEnd w:id="144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1351.</w:t>
            </w:r>
          </w:p>
          <w:bookmarkEnd w:id="144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АРИСТОТЕЛЬ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1352.</w:t>
            </w:r>
          </w:p>
          <w:bookmarkEnd w:id="144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СУЛУ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1353.</w:t>
            </w:r>
          </w:p>
          <w:bookmarkEnd w:id="144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БЕНДИГО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1354.</w:t>
            </w:r>
          </w:p>
          <w:bookmarkEnd w:id="144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ТАШКЕНТА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1355.</w:t>
            </w:r>
          </w:p>
          <w:bookmarkEnd w:id="144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ДЖЕМИНИ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1356.</w:t>
            </w:r>
          </w:p>
          <w:bookmarkEnd w:id="144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ДЖИПСИ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1357.</w:t>
            </w:r>
          </w:p>
          <w:bookmarkEnd w:id="144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ИЛАНГА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1358.</w:t>
            </w:r>
          </w:p>
          <w:bookmarkEnd w:id="145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КАЗ-ТАЙ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1359.</w:t>
            </w:r>
          </w:p>
          <w:bookmarkEnd w:id="145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КЛАУДИО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1360.</w:t>
            </w:r>
          </w:p>
          <w:bookmarkEnd w:id="145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КОЗЫ-КОРПЕШ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1361.</w:t>
            </w:r>
          </w:p>
          <w:bookmarkEnd w:id="145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КОЛОБОК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1362.</w:t>
            </w:r>
          </w:p>
          <w:bookmarkEnd w:id="145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1363.</w:t>
            </w:r>
          </w:p>
          <w:bookmarkEnd w:id="145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ЧУДО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1364.</w:t>
            </w:r>
          </w:p>
          <w:bookmarkEnd w:id="145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1,2,3,4, 5,6,11,13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1365.</w:t>
            </w:r>
          </w:p>
          <w:bookmarkEnd w:id="145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1366.</w:t>
            </w:r>
          </w:p>
          <w:bookmarkEnd w:id="145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НИРВИН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1367.</w:t>
            </w:r>
          </w:p>
          <w:bookmarkEnd w:id="145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1368.</w:t>
            </w:r>
          </w:p>
          <w:bookmarkEnd w:id="146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ПОДАРОК МОЛДОВЫ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9,10,12,13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1369.</w:t>
            </w:r>
          </w:p>
          <w:bookmarkEnd w:id="146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 НАЙТ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1370.</w:t>
            </w:r>
          </w:p>
          <w:bookmarkEnd w:id="146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ДЖЕТ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1371.</w:t>
            </w:r>
          </w:p>
          <w:bookmarkEnd w:id="146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СНОУВАЙТ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1372.</w:t>
            </w:r>
          </w:p>
          <w:bookmarkEnd w:id="146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ТОПОЛИН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1,2,4,5,7,13,14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1373.</w:t>
            </w:r>
          </w:p>
          <w:bookmarkEnd w:id="146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ФРАГАТА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6.37 Перец острый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Capsicum annuum L. var. longum (DC) Sendt.</w:t>
            </w:r>
          </w:p>
          <w:bookmarkEnd w:id="1466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1374.</w:t>
            </w:r>
          </w:p>
          <w:bookmarkEnd w:id="146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147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6,7,8,9,10,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1375.</w:t>
            </w:r>
          </w:p>
          <w:bookmarkEnd w:id="146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1376.</w:t>
            </w:r>
          </w:p>
          <w:bookmarkEnd w:id="146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ПИКАНТ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1377.</w:t>
            </w:r>
          </w:p>
          <w:bookmarkEnd w:id="147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6.38 Баклажан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Solanum melongena L.</w:t>
            </w:r>
          </w:p>
          <w:bookmarkEnd w:id="1471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1378.</w:t>
            </w:r>
          </w:p>
          <w:bookmarkEnd w:id="147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6,7,8,9,10,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1379.</w:t>
            </w:r>
          </w:p>
          <w:bookmarkEnd w:id="147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КЛОРИНДА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1380.</w:t>
            </w:r>
          </w:p>
          <w:bookmarkEnd w:id="147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МИЛЕДА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1381.</w:t>
            </w:r>
          </w:p>
          <w:bookmarkEnd w:id="147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ПРИНЦ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1382.</w:t>
            </w:r>
          </w:p>
          <w:bookmarkEnd w:id="147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6.39 Арбуз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Citrullus lanatus (Thund.) Matsum. et Nakai</w:t>
            </w:r>
          </w:p>
          <w:bookmarkEnd w:id="1477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1383.</w:t>
            </w:r>
          </w:p>
          <w:bookmarkEnd w:id="147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1384.</w:t>
            </w:r>
          </w:p>
          <w:bookmarkEnd w:id="147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АРАШАН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1385.</w:t>
            </w:r>
          </w:p>
          <w:bookmarkEnd w:id="148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1386.</w:t>
            </w:r>
          </w:p>
          <w:bookmarkEnd w:id="148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2,4,9,11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1387.</w:t>
            </w:r>
          </w:p>
          <w:bookmarkEnd w:id="148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1388.</w:t>
            </w:r>
          </w:p>
          <w:bookmarkEnd w:id="148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1389.</w:t>
            </w:r>
          </w:p>
          <w:bookmarkEnd w:id="148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1390.</w:t>
            </w:r>
          </w:p>
          <w:bookmarkEnd w:id="148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1391.</w:t>
            </w:r>
          </w:p>
          <w:bookmarkEnd w:id="148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ЖЕТЫГЕН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1392.</w:t>
            </w:r>
          </w:p>
          <w:bookmarkEnd w:id="148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КАРГАЛИНЕЦ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1393.</w:t>
            </w:r>
          </w:p>
          <w:bookmarkEnd w:id="148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1394.</w:t>
            </w:r>
          </w:p>
          <w:bookmarkEnd w:id="148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КНЯЖИН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2,3,4, 9,12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1395.</w:t>
            </w:r>
          </w:p>
          <w:bookmarkEnd w:id="149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КРАСНОСЕМЯННИК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1396.</w:t>
            </w:r>
          </w:p>
          <w:bookmarkEnd w:id="149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1397.</w:t>
            </w:r>
          </w:p>
          <w:bookmarkEnd w:id="149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МЕЖДУРЕЧЕНСКИЙ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1398.</w:t>
            </w:r>
          </w:p>
          <w:bookmarkEnd w:id="149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 СЕМИПАЛАТИНСКИЙ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1399.</w:t>
            </w:r>
          </w:p>
          <w:bookmarkEnd w:id="149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1400.</w:t>
            </w:r>
          </w:p>
          <w:bookmarkEnd w:id="149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МЕЛИТОПОЛЬСКИЙ142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4,5,6,7,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10,11,14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1401.</w:t>
            </w:r>
          </w:p>
          <w:bookmarkEnd w:id="149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1402.</w:t>
            </w:r>
          </w:p>
          <w:bookmarkEnd w:id="149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МРАМОРНЫЙ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1403.</w:t>
            </w:r>
          </w:p>
          <w:bookmarkEnd w:id="149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1404.</w:t>
            </w:r>
          </w:p>
          <w:bookmarkEnd w:id="149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ОГОНЕК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1405.</w:t>
            </w:r>
          </w:p>
          <w:bookmarkEnd w:id="150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1406.</w:t>
            </w:r>
          </w:p>
          <w:bookmarkEnd w:id="150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ЮГО-ВОСТОКА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3,4,5,7,11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1407.</w:t>
            </w:r>
          </w:p>
          <w:bookmarkEnd w:id="150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КРИМСОН СВИТ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1408.</w:t>
            </w:r>
          </w:p>
          <w:bookmarkEnd w:id="150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СЕЛЕБРЕЙШН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1409.</w:t>
            </w:r>
          </w:p>
          <w:bookmarkEnd w:id="150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1410.</w:t>
            </w:r>
          </w:p>
          <w:bookmarkEnd w:id="150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СИНЧЕВСКИЙ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1411.</w:t>
            </w:r>
          </w:p>
          <w:bookmarkEnd w:id="150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СТОКСА 647/649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1,2,4,9,13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1412.</w:t>
            </w:r>
          </w:p>
          <w:bookmarkEnd w:id="150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СТОКСИК СЕМИПАЛАТИНСКИЙ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1413.</w:t>
            </w:r>
          </w:p>
          <w:bookmarkEnd w:id="150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1414.</w:t>
            </w:r>
          </w:p>
          <w:bookmarkEnd w:id="150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ТОПГАН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3, 9,12, 14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1415.</w:t>
            </w:r>
          </w:p>
          <w:bookmarkEnd w:id="151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1416.</w:t>
            </w:r>
          </w:p>
          <w:bookmarkEnd w:id="151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3, 9,12, 14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1417.</w:t>
            </w:r>
          </w:p>
          <w:bookmarkEnd w:id="151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ЯРИЛО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6.40 Дыня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Cucumis melo L.</w:t>
            </w:r>
          </w:p>
          <w:bookmarkEnd w:id="1513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1418.</w:t>
            </w:r>
          </w:p>
          <w:bookmarkEnd w:id="151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1419.</w:t>
            </w:r>
          </w:p>
          <w:bookmarkEnd w:id="151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АЛТЫНОЧКА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2,3,4,5,6,9,14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1420.</w:t>
            </w:r>
          </w:p>
          <w:bookmarkEnd w:id="151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 МЕСТНАЯ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1421.</w:t>
            </w:r>
          </w:p>
          <w:bookmarkEnd w:id="151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1422.</w:t>
            </w:r>
          </w:p>
          <w:bookmarkEnd w:id="151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1423.</w:t>
            </w:r>
          </w:p>
          <w:bookmarkEnd w:id="151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ЖИЕНШАР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1424.</w:t>
            </w:r>
          </w:p>
          <w:bookmarkEnd w:id="152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1425.</w:t>
            </w:r>
          </w:p>
          <w:bookmarkEnd w:id="152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ИЧ-КЗЫЛ 1895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1426.</w:t>
            </w:r>
          </w:p>
          <w:bookmarkEnd w:id="152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ИЧ-КЗЫЛ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КРУПНОПЛОДНАЯ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1427.</w:t>
            </w:r>
          </w:p>
          <w:bookmarkEnd w:id="152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1428.</w:t>
            </w:r>
          </w:p>
          <w:bookmarkEnd w:id="152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КОКЧА 588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1429.</w:t>
            </w:r>
          </w:p>
          <w:bookmarkEnd w:id="152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749/753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1,2,3,4,5,7,8,11,12,13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1430.</w:t>
            </w:r>
          </w:p>
          <w:bookmarkEnd w:id="152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1431.</w:t>
            </w:r>
          </w:p>
          <w:bookmarkEnd w:id="152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1432.</w:t>
            </w:r>
          </w:p>
          <w:bookmarkEnd w:id="152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МАЙБЕЛ РЦ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1433.</w:t>
            </w:r>
          </w:p>
          <w:bookmarkEnd w:id="152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 12025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1434.</w:t>
            </w:r>
          </w:p>
          <w:bookmarkEnd w:id="153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МЕДОВАЯ®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1435.</w:t>
            </w:r>
          </w:p>
          <w:bookmarkEnd w:id="153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МИРЕЛЛА РЦ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1436.</w:t>
            </w:r>
          </w:p>
          <w:bookmarkEnd w:id="153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1437.</w:t>
            </w:r>
          </w:p>
          <w:bookmarkEnd w:id="153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ОЛТЫН-ТЕПЕ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1438.</w:t>
            </w:r>
          </w:p>
          <w:bookmarkEnd w:id="153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1439.</w:t>
            </w:r>
          </w:p>
          <w:bookmarkEnd w:id="153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РЕЙМИЕЛ РЦ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1440.</w:t>
            </w:r>
          </w:p>
          <w:bookmarkEnd w:id="153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РОКСАЛАНА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1441.</w:t>
            </w:r>
          </w:p>
          <w:bookmarkEnd w:id="153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1442.</w:t>
            </w:r>
          </w:p>
          <w:bookmarkEnd w:id="153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ТАИСИЯ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1443.</w:t>
            </w:r>
          </w:p>
          <w:bookmarkEnd w:id="153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1444.</w:t>
            </w:r>
          </w:p>
          <w:bookmarkEnd w:id="154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1445.</w:t>
            </w:r>
          </w:p>
          <w:bookmarkEnd w:id="154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ШУГЫЛА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1446.</w:t>
            </w:r>
          </w:p>
          <w:bookmarkEnd w:id="154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ЮЖАНКА 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6.41 Тыква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Cucurbita maxima Duch.</w:t>
            </w:r>
          </w:p>
          <w:bookmarkEnd w:id="1543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1447.</w:t>
            </w:r>
          </w:p>
          <w:bookmarkEnd w:id="154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АФРОДИТА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1448.</w:t>
            </w:r>
          </w:p>
          <w:bookmarkEnd w:id="154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ВОЛЖСКАЯ СЕРАЯ 92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2,4,5,7,9,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1449.</w:t>
            </w:r>
          </w:p>
          <w:bookmarkEnd w:id="154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2,3,4,5,6,9,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1450.</w:t>
            </w:r>
          </w:p>
          <w:bookmarkEnd w:id="154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МИНДАЛЬНАЯ 35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1451.</w:t>
            </w:r>
          </w:p>
          <w:bookmarkEnd w:id="154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МОЗОЛЕЕВСКАЯ 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1,5,8,9,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1452.</w:t>
            </w:r>
          </w:p>
          <w:bookmarkEnd w:id="154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МРАМОРНАЯ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6.42 Кабачок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Cucurbita pepo L. var. giraumonas Duch.</w:t>
            </w:r>
          </w:p>
          <w:bookmarkEnd w:id="1550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1453.</w:t>
            </w:r>
          </w:p>
          <w:bookmarkEnd w:id="155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1454.</w:t>
            </w:r>
          </w:p>
          <w:bookmarkEnd w:id="155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1455.</w:t>
            </w:r>
          </w:p>
          <w:bookmarkEnd w:id="155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ГЕРАКЛ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1456.</w:t>
            </w:r>
          </w:p>
          <w:bookmarkEnd w:id="155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ГРИБОВСКИЕ 37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1457.</w:t>
            </w:r>
          </w:p>
          <w:bookmarkEnd w:id="155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1458.</w:t>
            </w:r>
          </w:p>
          <w:bookmarkEnd w:id="155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ИСКАНДЕР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1459.</w:t>
            </w:r>
          </w:p>
          <w:bookmarkEnd w:id="155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КАВИЛИ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1460.</w:t>
            </w:r>
          </w:p>
          <w:bookmarkEnd w:id="155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КАРИСМА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1461.</w:t>
            </w:r>
          </w:p>
          <w:bookmarkEnd w:id="155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1462.</w:t>
            </w:r>
          </w:p>
          <w:bookmarkEnd w:id="156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СЦИЛЛИ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1463.</w:t>
            </w:r>
          </w:p>
          <w:bookmarkEnd w:id="156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ЦУКЕША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1464.</w:t>
            </w:r>
          </w:p>
          <w:bookmarkEnd w:id="156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6.43 Патиссон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Cucurbita pepo L. var. melopepa d.</w:t>
            </w:r>
          </w:p>
          <w:bookmarkEnd w:id="1563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1465.</w:t>
            </w:r>
          </w:p>
          <w:bookmarkEnd w:id="156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3,5,8,12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1466.</w:t>
            </w:r>
          </w:p>
          <w:bookmarkEnd w:id="156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1467.</w:t>
            </w:r>
          </w:p>
          <w:bookmarkEnd w:id="156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МЕДУЗА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Кормовые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 Вика 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Vicia villosa Roth.</w:t>
            </w:r>
          </w:p>
          <w:bookmarkEnd w:id="1567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1468.</w:t>
            </w:r>
          </w:p>
          <w:bookmarkEnd w:id="156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ПОЛТАВСКАЯ 77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 Вика яровая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Vicia villosa Roth.</w:t>
            </w:r>
          </w:p>
          <w:bookmarkEnd w:id="1569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1469.</w:t>
            </w:r>
          </w:p>
          <w:bookmarkEnd w:id="157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КАМАЛИНСКАЯ 611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1470.</w:t>
            </w:r>
          </w:p>
          <w:bookmarkEnd w:id="157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ЛЬГОВСКАЯ 31-292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1471.</w:t>
            </w:r>
          </w:p>
          <w:bookmarkEnd w:id="157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ЛЬГОВСКАЯ 60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1472.</w:t>
            </w:r>
          </w:p>
          <w:bookmarkEnd w:id="157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ОМИЧКА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1473.</w:t>
            </w:r>
          </w:p>
          <w:bookmarkEnd w:id="157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ОМИЧКА 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1474.</w:t>
            </w:r>
          </w:p>
          <w:bookmarkEnd w:id="157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ОМИЧКА 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 Горох на корм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Pisum sativum L. sensu lato.</w:t>
            </w:r>
          </w:p>
          <w:bookmarkEnd w:id="1576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1475.</w:t>
            </w:r>
          </w:p>
          <w:bookmarkEnd w:id="157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ДОНБАСС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1476.</w:t>
            </w:r>
          </w:p>
          <w:bookmarkEnd w:id="157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ЗЕРНОГРАДСКИЙ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1477.</w:t>
            </w:r>
          </w:p>
          <w:bookmarkEnd w:id="157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УРОЖАЙНЫЙ КАРАБАЛЫКСКИЙ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1478.</w:t>
            </w:r>
          </w:p>
          <w:bookmarkEnd w:id="158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УКОСНЫЙ КОРМОВИК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1479.</w:t>
            </w:r>
          </w:p>
          <w:bookmarkEnd w:id="158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1480.</w:t>
            </w:r>
          </w:p>
          <w:bookmarkEnd w:id="158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УКОСНЫЙ 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61,153,59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1481.</w:t>
            </w:r>
          </w:p>
          <w:bookmarkEnd w:id="158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ХАРЬКОВСКИЙ УСАТЫЙ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 Донник белый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Melilotus alba Medik.</w:t>
            </w:r>
          </w:p>
          <w:bookmarkEnd w:id="1584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1482.</w:t>
            </w:r>
          </w:p>
          <w:bookmarkEnd w:id="158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АКБАС®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1483.</w:t>
            </w:r>
          </w:p>
          <w:bookmarkEnd w:id="158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31, 269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1484.</w:t>
            </w:r>
          </w:p>
          <w:bookmarkEnd w:id="158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1485.</w:t>
            </w:r>
          </w:p>
          <w:bookmarkEnd w:id="158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СРЕТЕНСКИЙ 1Б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1486.</w:t>
            </w:r>
          </w:p>
          <w:bookmarkEnd w:id="158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ШАВЕКЕН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 Донник желтый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Melilotus officinalis (L.) Desr.</w:t>
            </w:r>
          </w:p>
          <w:bookmarkEnd w:id="1590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1487.</w:t>
            </w:r>
          </w:p>
          <w:bookmarkEnd w:id="159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АЛТЫНБАС®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1, 8, 12, 13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1488.</w:t>
            </w:r>
          </w:p>
          <w:bookmarkEnd w:id="159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АЛЬШЕЕВСКИЙ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1,2,8,13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1489.</w:t>
            </w:r>
          </w:p>
          <w:bookmarkEnd w:id="159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1490.</w:t>
            </w:r>
          </w:p>
          <w:bookmarkEnd w:id="159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1491.</w:t>
            </w:r>
          </w:p>
          <w:bookmarkEnd w:id="159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КОЛДЫБАНСКИЙ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40,97,144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1492.</w:t>
            </w:r>
          </w:p>
          <w:bookmarkEnd w:id="159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СКОРОСПЕЛЫЙ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1493.</w:t>
            </w:r>
          </w:p>
          <w:bookmarkEnd w:id="159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САРБАС®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1, 3, 5, 8, 9, 10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7.6 Донник зубчатый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Melilotus dentatus Pers.</w:t>
            </w:r>
          </w:p>
          <w:bookmarkEnd w:id="159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1494.</w:t>
            </w:r>
          </w:p>
          <w:bookmarkEnd w:id="159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САРАЙЧИК®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7.7 Донник волжский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Melilotus wolgicus Poir.</w:t>
            </w:r>
          </w:p>
          <w:bookmarkEnd w:id="1600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1495.</w:t>
            </w:r>
          </w:p>
          <w:bookmarkEnd w:id="160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БАРС®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7.8 Тритикале на корм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Triticosecale Wittmack.</w:t>
            </w:r>
          </w:p>
          <w:bookmarkEnd w:id="1602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1496.</w:t>
            </w:r>
          </w:p>
          <w:bookmarkEnd w:id="160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1497.</w:t>
            </w:r>
          </w:p>
          <w:bookmarkEnd w:id="160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1498.</w:t>
            </w:r>
          </w:p>
          <w:bookmarkEnd w:id="160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7.9 Пшеница озимая на корм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Triticum aestivum L. Fiori et Paol.</w:t>
            </w:r>
          </w:p>
          <w:bookmarkEnd w:id="1606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1499.</w:t>
            </w:r>
          </w:p>
          <w:bookmarkEnd w:id="160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ПИРОТРИКС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(ЗЕРНОКОРМОВАЯ 50)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7.10 Рожь озимая на корм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Secale cereale L.</w:t>
            </w:r>
          </w:p>
          <w:bookmarkEnd w:id="160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1500.</w:t>
            </w:r>
          </w:p>
          <w:bookmarkEnd w:id="160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ВАХШСКАЯ 128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1501.</w:t>
            </w:r>
          </w:p>
          <w:bookmarkEnd w:id="161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КОРМОВАЯ 51 (тетра)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1502.</w:t>
            </w:r>
          </w:p>
          <w:bookmarkEnd w:id="161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ПАМИРСКАЯ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1503.</w:t>
            </w:r>
          </w:p>
          <w:bookmarkEnd w:id="161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1504.</w:t>
            </w:r>
          </w:p>
          <w:bookmarkEnd w:id="161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КОРМОВАЯ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1505.</w:t>
            </w:r>
          </w:p>
          <w:bookmarkEnd w:id="161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СНЕЖНАЯ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1506.</w:t>
            </w:r>
          </w:p>
          <w:bookmarkEnd w:id="161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ЧУЛПАН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7.11 Ячмень яровой на корм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Hordeum vulgare L.</w:t>
            </w:r>
          </w:p>
          <w:bookmarkEnd w:id="1616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1507.</w:t>
            </w:r>
          </w:p>
          <w:bookmarkEnd w:id="161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1508.</w:t>
            </w:r>
          </w:p>
          <w:bookmarkEnd w:id="161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ВАКУЛА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1509.</w:t>
            </w:r>
          </w:p>
          <w:bookmarkEnd w:id="161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ГРАНАЛ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1,7,10,13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1510.</w:t>
            </w:r>
          </w:p>
          <w:bookmarkEnd w:id="162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ДРУЖНЫЙ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1511.</w:t>
            </w:r>
          </w:p>
          <w:bookmarkEnd w:id="162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1512.</w:t>
            </w:r>
          </w:p>
          <w:bookmarkEnd w:id="162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ГОЛОЗЕРНЫЙ 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1513.</w:t>
            </w:r>
          </w:p>
          <w:bookmarkEnd w:id="162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ОРЕНБУРГСКИЙ КОРМОВОЙ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1514.</w:t>
            </w:r>
          </w:p>
          <w:bookmarkEnd w:id="162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РАИСЫ®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7.12 Овес на корм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Avena sativa L.</w:t>
            </w:r>
          </w:p>
          <w:bookmarkEnd w:id="1625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1515.</w:t>
            </w:r>
          </w:p>
          <w:bookmarkEnd w:id="162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1516.</w:t>
            </w:r>
          </w:p>
          <w:bookmarkEnd w:id="162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КРУПНОЗЕРНЫЙ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1517.</w:t>
            </w:r>
          </w:p>
          <w:bookmarkEnd w:id="162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АНТЕЙ®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1518.</w:t>
            </w:r>
          </w:p>
          <w:bookmarkEnd w:id="162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АРГЫМАК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1519.</w:t>
            </w:r>
          </w:p>
          <w:bookmarkEnd w:id="163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АРМАН®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1520.</w:t>
            </w:r>
          </w:p>
          <w:bookmarkEnd w:id="163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1521.</w:t>
            </w:r>
          </w:p>
          <w:bookmarkEnd w:id="163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1522.</w:t>
            </w:r>
          </w:p>
          <w:bookmarkEnd w:id="163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1523.</w:t>
            </w:r>
          </w:p>
          <w:bookmarkEnd w:id="163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1524.</w:t>
            </w:r>
          </w:p>
          <w:bookmarkEnd w:id="163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1525.</w:t>
            </w:r>
          </w:p>
          <w:bookmarkEnd w:id="163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ИШИМСКИЙ 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1526.</w:t>
            </w:r>
          </w:p>
          <w:bookmarkEnd w:id="163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1527.</w:t>
            </w:r>
          </w:p>
          <w:bookmarkEnd w:id="163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1528.</w:t>
            </w:r>
          </w:p>
          <w:bookmarkEnd w:id="163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ЛЬГОВСКИЙ 82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1529.</w:t>
            </w:r>
          </w:p>
          <w:bookmarkEnd w:id="164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БОГАЧКОВА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1530.</w:t>
            </w:r>
          </w:p>
          <w:bookmarkEnd w:id="164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1531.</w:t>
            </w:r>
          </w:p>
          <w:bookmarkEnd w:id="164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1532.</w:t>
            </w:r>
          </w:p>
          <w:bookmarkEnd w:id="164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7.13 Просо на корм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Panicum miliaceum L.</w:t>
            </w:r>
          </w:p>
          <w:bookmarkEnd w:id="1644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1533.</w:t>
            </w:r>
          </w:p>
          <w:bookmarkEnd w:id="164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БАРНАУЛЬСКОЕ 98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1534.</w:t>
            </w:r>
          </w:p>
          <w:bookmarkEnd w:id="164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КОКЧЕТАВСКОЕ 66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1535.</w:t>
            </w:r>
          </w:p>
          <w:bookmarkEnd w:id="164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1536.</w:t>
            </w:r>
          </w:p>
          <w:bookmarkEnd w:id="164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89®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1537.</w:t>
            </w:r>
          </w:p>
          <w:bookmarkEnd w:id="164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98®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1,7, 13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1538.</w:t>
            </w:r>
          </w:p>
          <w:bookmarkEnd w:id="165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2008®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1539.</w:t>
            </w:r>
          </w:p>
          <w:bookmarkEnd w:id="165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ОМСКОЕ 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1540.</w:t>
            </w:r>
          </w:p>
          <w:bookmarkEnd w:id="165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1541.</w:t>
            </w:r>
          </w:p>
          <w:bookmarkEnd w:id="165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</w:t>
            </w:r>
          </w:p>
          <w:bookmarkEnd w:id="165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ЧЕРНОСЕМЯННОЕ 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1543.</w:t>
            </w:r>
          </w:p>
          <w:bookmarkEnd w:id="165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7®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1544.</w:t>
            </w:r>
          </w:p>
          <w:bookmarkEnd w:id="165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11®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1545.</w:t>
            </w:r>
          </w:p>
          <w:bookmarkEnd w:id="165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1, 2, 3, 6, 8, 9, 12, 13,14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7.14 Суданская трава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Sorghum sudanense (Piper.) Stapf.</w:t>
            </w:r>
          </w:p>
          <w:bookmarkEnd w:id="165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1546.</w:t>
            </w:r>
          </w:p>
          <w:bookmarkEnd w:id="165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АЛИНА®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1547.</w:t>
            </w:r>
          </w:p>
          <w:bookmarkEnd w:id="166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БРОДСКАЯ 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1548.</w:t>
            </w:r>
          </w:p>
          <w:bookmarkEnd w:id="166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ДЖУРУНСКАЯ 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1549.</w:t>
            </w:r>
          </w:p>
          <w:bookmarkEnd w:id="166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ЗЕМЛЯЧКА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1550.</w:t>
            </w:r>
          </w:p>
          <w:bookmarkEnd w:id="166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ИЗУМРУДНАЯ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1551.</w:t>
            </w:r>
          </w:p>
          <w:bookmarkEnd w:id="166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КИНЕЛЬСКАЯ 100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1552.</w:t>
            </w:r>
          </w:p>
          <w:bookmarkEnd w:id="166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КОЛЛЕКТИВНАЯ 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1553.</w:t>
            </w:r>
          </w:p>
          <w:bookmarkEnd w:id="166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1554.</w:t>
            </w:r>
          </w:p>
          <w:bookmarkEnd w:id="166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25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1555.</w:t>
            </w:r>
          </w:p>
          <w:bookmarkEnd w:id="166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1183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1556.</w:t>
            </w:r>
          </w:p>
          <w:bookmarkEnd w:id="166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1557.</w:t>
            </w:r>
          </w:p>
          <w:bookmarkEnd w:id="167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ЧИМБАЙСКАЯ 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1558.</w:t>
            </w:r>
          </w:p>
          <w:bookmarkEnd w:id="167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ШИРОКОЛИСТНАЯ 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7.15 Могар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Setaria italica L., ssp. mocharium Alf.</w:t>
            </w:r>
          </w:p>
          <w:bookmarkEnd w:id="1672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1559.</w:t>
            </w:r>
          </w:p>
          <w:bookmarkEnd w:id="167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23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1560.</w:t>
            </w:r>
          </w:p>
          <w:bookmarkEnd w:id="167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БАРХАТНЫЙ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1561.</w:t>
            </w:r>
          </w:p>
          <w:bookmarkEnd w:id="167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ВЫСОКОРОСЛЫЙ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1562.</w:t>
            </w:r>
          </w:p>
          <w:bookmarkEnd w:id="167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КАЗНИИЗИР-80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2, 3, 6, 9, 14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1563.</w:t>
            </w:r>
          </w:p>
          <w:bookmarkEnd w:id="167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КАРАГАНДИНСКИЙ242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1564.</w:t>
            </w:r>
          </w:p>
          <w:bookmarkEnd w:id="167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КРУПНОСЕМЯННЫЙ 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1565.</w:t>
            </w:r>
          </w:p>
          <w:bookmarkEnd w:id="167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1566.</w:t>
            </w:r>
          </w:p>
          <w:bookmarkEnd w:id="168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110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7.16 ЧумизаSetaria italica (L.) ssp. maxima Alf.</w:t>
            </w:r>
          </w:p>
          <w:bookmarkEnd w:id="1681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1567.</w:t>
            </w:r>
          </w:p>
          <w:bookmarkEnd w:id="168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НОВОСИБИРСКАЯ 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7.17 Сорго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Sorghum v. (L.) Pers.</w:t>
            </w:r>
          </w:p>
          <w:bookmarkEnd w:id="1683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1568.</w:t>
            </w:r>
          </w:p>
          <w:bookmarkEnd w:id="168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КАЗАХСТАНСКОЕ 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6,12,14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1569.</w:t>
            </w:r>
          </w:p>
          <w:bookmarkEnd w:id="168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КИЗ-7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1570.</w:t>
            </w:r>
          </w:p>
          <w:bookmarkEnd w:id="168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КИЗ-94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1571.</w:t>
            </w:r>
          </w:p>
          <w:bookmarkEnd w:id="168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КРАСНОВОДОПАДСКОЕ 246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1572.</w:t>
            </w:r>
          </w:p>
          <w:bookmarkEnd w:id="168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ЯНТАРЬ 161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1573.</w:t>
            </w:r>
          </w:p>
          <w:bookmarkEnd w:id="168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СҮРЛЕМ-2017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1574.</w:t>
            </w:r>
          </w:p>
          <w:bookmarkEnd w:id="169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 85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7.18 Сорго веничное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SorghumtechnicumRoshev.</w:t>
            </w:r>
          </w:p>
          <w:bookmarkEnd w:id="1691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1575.</w:t>
            </w:r>
          </w:p>
          <w:bookmarkEnd w:id="169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ВЕНИЧНОЕ РАННЕЕ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1576.</w:t>
            </w:r>
          </w:p>
          <w:bookmarkEnd w:id="169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 35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7.19 Сорго сахарное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Sorghum bicolor L. Moench</w:t>
            </w:r>
          </w:p>
          <w:bookmarkEnd w:id="1694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1577.</w:t>
            </w:r>
          </w:p>
          <w:bookmarkEnd w:id="169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3,5, 6, 9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1578.</w:t>
            </w:r>
          </w:p>
          <w:bookmarkEnd w:id="169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20®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1579.</w:t>
            </w:r>
          </w:p>
          <w:bookmarkEnd w:id="169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ЛАРЕЦ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7.20 Сорго-суданковый гибрид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Sorghum vulgare x S. Sudanense</w:t>
            </w:r>
          </w:p>
          <w:bookmarkEnd w:id="169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1580.</w:t>
            </w:r>
          </w:p>
          <w:bookmarkEnd w:id="169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81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3,5,9, 12,14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1581.</w:t>
            </w:r>
          </w:p>
          <w:bookmarkEnd w:id="170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ССГ КИЗ-2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1582.</w:t>
            </w:r>
          </w:p>
          <w:bookmarkEnd w:id="170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ССГ КИЗ-3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7.21 Подсолнечник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Hellianthus annuus L.</w:t>
            </w:r>
          </w:p>
          <w:bookmarkEnd w:id="1702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1583.</w:t>
            </w:r>
          </w:p>
          <w:bookmarkEnd w:id="170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АРМАВИРСКИЙ 3497 УЛУЧШЕННЫЙ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1584.</w:t>
            </w:r>
          </w:p>
          <w:bookmarkEnd w:id="170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ВНИИМК 6540 УЛУЧШЕННЫЙ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1585.</w:t>
            </w:r>
          </w:p>
          <w:bookmarkEnd w:id="170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ВНИИМК 8931 УЛУЧШЕННЫЙ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1,2,7,13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1586.</w:t>
            </w:r>
          </w:p>
          <w:bookmarkEnd w:id="170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1587.</w:t>
            </w:r>
          </w:p>
          <w:bookmarkEnd w:id="170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1588.</w:t>
            </w:r>
          </w:p>
          <w:bookmarkEnd w:id="170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ПЕРЕДОВИК УЛУЧШЕННЫЙ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7.22 Топинсолнечник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Hellianthus tuberosus x H. Annus.</w:t>
            </w:r>
          </w:p>
          <w:bookmarkEnd w:id="1709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1589.</w:t>
            </w:r>
          </w:p>
          <w:bookmarkEnd w:id="171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87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7.23 Топинамбур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Hellianthus tuberosus L.</w:t>
            </w:r>
          </w:p>
          <w:bookmarkEnd w:id="1711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1590.</w:t>
            </w:r>
          </w:p>
          <w:bookmarkEnd w:id="171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7.24 Щавель кормовой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Rumex patientia x Rumex tianschanicus Los.</w:t>
            </w:r>
          </w:p>
          <w:bookmarkEnd w:id="1713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1591.</w:t>
            </w:r>
          </w:p>
          <w:bookmarkEnd w:id="171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РУМЕКС К-1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3,5,6,8,14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7.25 Рапс озимый на корм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BrassicanapusL. ssp. oleifera (Metzg.) Sinsk.</w:t>
            </w:r>
          </w:p>
          <w:bookmarkEnd w:id="1715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1592.</w:t>
            </w:r>
          </w:p>
          <w:bookmarkEnd w:id="171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1593.</w:t>
            </w:r>
          </w:p>
          <w:bookmarkEnd w:id="171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ПРОМИНЬ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7.26 Рапс яровой на корм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BrassicanapusL. ssp. oleifera (Metzg.) Sinsk.</w:t>
            </w:r>
          </w:p>
          <w:bookmarkEnd w:id="171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1594.</w:t>
            </w:r>
          </w:p>
          <w:bookmarkEnd w:id="171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1,2,3,5,8,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9,10,13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7.27 Сурепица 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rapa L. var. silvestris (Lam.) Briggs</w:t>
            </w:r>
          </w:p>
          <w:bookmarkEnd w:id="1720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1595.</w:t>
            </w:r>
          </w:p>
          <w:bookmarkEnd w:id="172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ГОРЛИЦА 19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7.28 Сурепица яровая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rapa L. var. silvestris (Lam.) Briggs.</w:t>
            </w:r>
          </w:p>
          <w:bookmarkEnd w:id="1722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1596.</w:t>
            </w:r>
          </w:p>
          <w:bookmarkEnd w:id="172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64,135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7.29 Редька масличная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Raphanus sativus L. var. oleifornis Pars.</w:t>
            </w:r>
          </w:p>
          <w:bookmarkEnd w:id="1724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1597.</w:t>
            </w:r>
          </w:p>
          <w:bookmarkEnd w:id="172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ТАМБОВЧАНКА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1,5,8,10,13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7.30 Люцерна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Medicago L.</w:t>
            </w:r>
          </w:p>
          <w:bookmarkEnd w:id="1726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1598.</w:t>
            </w:r>
          </w:p>
          <w:bookmarkEnd w:id="172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1599.</w:t>
            </w:r>
          </w:p>
          <w:bookmarkEnd w:id="172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 90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1600.</w:t>
            </w:r>
          </w:p>
          <w:bookmarkEnd w:id="172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ЖАЙНАК 96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1601.</w:t>
            </w:r>
          </w:p>
          <w:bookmarkEnd w:id="173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ЖАҢАҒАСЫР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1602.</w:t>
            </w:r>
          </w:p>
          <w:bookmarkEnd w:id="173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ЖЕЛТОГРИБНАЯ 55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1603.</w:t>
            </w:r>
          </w:p>
          <w:bookmarkEnd w:id="173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КАПЧАГАЙСКАЯ 80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1604.</w:t>
            </w:r>
          </w:p>
          <w:bookmarkEnd w:id="173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1605.</w:t>
            </w:r>
          </w:p>
          <w:bookmarkEnd w:id="173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ЖЕМЧУЖИНА®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3,8,10,12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1606.</w:t>
            </w:r>
          </w:p>
          <w:bookmarkEnd w:id="173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РАДУГА®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1607.</w:t>
            </w:r>
          </w:p>
          <w:bookmarkEnd w:id="173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1608.</w:t>
            </w:r>
          </w:p>
          <w:bookmarkEnd w:id="173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КӨКБАЛАУСА®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1609.</w:t>
            </w:r>
          </w:p>
          <w:bookmarkEnd w:id="173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КОКОРАЙ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1610.</w:t>
            </w:r>
          </w:p>
          <w:bookmarkEnd w:id="173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1,2,5,8,12,13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1611.</w:t>
            </w:r>
          </w:p>
          <w:bookmarkEnd w:id="174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1612.</w:t>
            </w:r>
          </w:p>
          <w:bookmarkEnd w:id="174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СКОРОСПЕЛАЯ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1613.</w:t>
            </w:r>
          </w:p>
          <w:bookmarkEnd w:id="174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ПОЛИВНАЯ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1614.</w:t>
            </w:r>
          </w:p>
          <w:bookmarkEnd w:id="174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ЛАЗУРНАЯ®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1615.</w:t>
            </w:r>
          </w:p>
          <w:bookmarkEnd w:id="174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ПЛАНЕТ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1616.</w:t>
            </w:r>
          </w:p>
          <w:bookmarkEnd w:id="174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1617.</w:t>
            </w:r>
          </w:p>
          <w:bookmarkEnd w:id="174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РАЙХАН®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1618.</w:t>
            </w:r>
          </w:p>
          <w:bookmarkEnd w:id="174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1619.</w:t>
            </w:r>
          </w:p>
          <w:bookmarkEnd w:id="174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СЕМИРЕЧИНСКАЯ МЕСТНАЯ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3,4,5,6,8,9, 14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1620.</w:t>
            </w:r>
          </w:p>
          <w:bookmarkEnd w:id="174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 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1621.</w:t>
            </w:r>
          </w:p>
          <w:bookmarkEnd w:id="175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 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1622.</w:t>
            </w:r>
          </w:p>
          <w:bookmarkEnd w:id="175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УРАЛЬСКАЯ СИНЯЯ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1623.</w:t>
            </w:r>
          </w:p>
          <w:bookmarkEnd w:id="175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1624.</w:t>
            </w:r>
          </w:p>
          <w:bookmarkEnd w:id="175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7.31 Лядвенец рогатый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Lotus corniculatus L.</w:t>
            </w:r>
          </w:p>
          <w:bookmarkEnd w:id="1754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1625.</w:t>
            </w:r>
          </w:p>
          <w:bookmarkEnd w:id="175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1®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7.32 Мятлик луговой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Poa pratensis L.</w:t>
            </w:r>
          </w:p>
          <w:bookmarkEnd w:id="1756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1626.</w:t>
            </w:r>
          </w:p>
          <w:bookmarkEnd w:id="175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ЛИКОЛЛО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7.33 Клевер луговой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Trifolium pratense L.</w:t>
            </w:r>
          </w:p>
          <w:bookmarkEnd w:id="175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1627.</w:t>
            </w:r>
          </w:p>
          <w:bookmarkEnd w:id="175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1628.</w:t>
            </w:r>
          </w:p>
          <w:bookmarkEnd w:id="176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МЕСТНЫЙ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1629.</w:t>
            </w:r>
          </w:p>
          <w:bookmarkEnd w:id="176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ТАЙФУН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7.34 Эспарцет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Onobrychis viciifolia Scop.</w:t>
            </w:r>
          </w:p>
          <w:bookmarkEnd w:id="1762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1630.</w:t>
            </w:r>
          </w:p>
          <w:bookmarkEnd w:id="176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1631.</w:t>
            </w:r>
          </w:p>
          <w:bookmarkEnd w:id="176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1632.</w:t>
            </w:r>
          </w:p>
          <w:bookmarkEnd w:id="176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110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1633.</w:t>
            </w:r>
          </w:p>
          <w:bookmarkEnd w:id="176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ГРАНАТОВЫЙ®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1634.</w:t>
            </w:r>
          </w:p>
          <w:bookmarkEnd w:id="176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РУБИНОВЫЙ®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1635.</w:t>
            </w:r>
          </w:p>
          <w:bookmarkEnd w:id="176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95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1636.</w:t>
            </w:r>
          </w:p>
          <w:bookmarkEnd w:id="176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 1251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1637.</w:t>
            </w:r>
          </w:p>
          <w:bookmarkEnd w:id="177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 УЛУЧШЕННЫЙ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1,5,6,8,10, 12,13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1638.</w:t>
            </w:r>
          </w:p>
          <w:bookmarkEnd w:id="177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ШАБЫНДЫҚ®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1639.</w:t>
            </w:r>
          </w:p>
          <w:bookmarkEnd w:id="177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83®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1640.</w:t>
            </w:r>
          </w:p>
          <w:bookmarkEnd w:id="177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РУБИН®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1641.</w:t>
            </w:r>
          </w:p>
          <w:bookmarkEnd w:id="177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1642.</w:t>
            </w:r>
          </w:p>
          <w:bookmarkEnd w:id="177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ФЛАМИНГО®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7.35 Козлятник восточный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Galega orientalis Lam.</w:t>
            </w:r>
          </w:p>
          <w:bookmarkEnd w:id="1776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1643.</w:t>
            </w:r>
          </w:p>
          <w:bookmarkEnd w:id="177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ГОРНОАЛТАЙСКИЙ 87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7.36 Житняк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Agropyron et Schult.</w:t>
            </w:r>
          </w:p>
          <w:bookmarkEnd w:id="177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1644.</w:t>
            </w:r>
          </w:p>
          <w:bookmarkEnd w:id="177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УЗКОКОЛОСЫЙ МЕСТНЫЙ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1645.</w:t>
            </w:r>
          </w:p>
          <w:bookmarkEnd w:id="178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ШИРОКОКОЛОСЫЙ МЕСТНЫЙ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1646.</w:t>
            </w:r>
          </w:p>
          <w:bookmarkEnd w:id="178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БАТЫР®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1647.</w:t>
            </w:r>
          </w:p>
          <w:bookmarkEnd w:id="178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БАТЫС-3159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1648.</w:t>
            </w:r>
          </w:p>
          <w:bookmarkEnd w:id="178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БУРАБАЙ®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1649.</w:t>
            </w:r>
          </w:p>
          <w:bookmarkEnd w:id="178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1650.</w:t>
            </w:r>
          </w:p>
          <w:bookmarkEnd w:id="178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202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1,3,5,8,9,10,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1651.</w:t>
            </w:r>
          </w:p>
          <w:bookmarkEnd w:id="178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КРАСНОВОДОПАДСКИЙ 414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1652.</w:t>
            </w:r>
          </w:p>
          <w:bookmarkEnd w:id="178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КРАСНОКУТСКИЙ УЗКОКОЛОСЫЙ 305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1653.</w:t>
            </w:r>
          </w:p>
          <w:bookmarkEnd w:id="178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1654.</w:t>
            </w:r>
          </w:p>
          <w:bookmarkEnd w:id="178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ТАУКУМСКИЙ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1655.</w:t>
            </w:r>
          </w:p>
          <w:bookmarkEnd w:id="179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ТАЙПАКСКИЙ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1656.</w:t>
            </w:r>
          </w:p>
          <w:bookmarkEnd w:id="179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ТОЛАГАЙ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1657.</w:t>
            </w:r>
          </w:p>
          <w:bookmarkEnd w:id="179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1658.</w:t>
            </w:r>
          </w:p>
          <w:bookmarkEnd w:id="179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1659.</w:t>
            </w:r>
          </w:p>
          <w:bookmarkEnd w:id="179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УЗКОКОЛОСЫЙ МЕСТНЫЕ СОРТА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1660.</w:t>
            </w:r>
          </w:p>
          <w:bookmarkEnd w:id="179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ШАЛҚЫМА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1661.</w:t>
            </w:r>
          </w:p>
          <w:bookmarkEnd w:id="179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ШИРОКОКОЛОСЫЙ®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7.37 Овсяница луговая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Festuca pratensis Huds.</w:t>
            </w:r>
          </w:p>
          <w:bookmarkEnd w:id="1797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1662.</w:t>
            </w:r>
          </w:p>
          <w:bookmarkEnd w:id="179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1663.</w:t>
            </w:r>
          </w:p>
          <w:bookmarkEnd w:id="179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ЛИХЕРОЛЬД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1664.</w:t>
            </w:r>
          </w:p>
          <w:bookmarkEnd w:id="180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ПЕНЗЕНСКАЯ 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Овсяница бороздчатая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Festuca sulcata Hach.</w:t>
            </w:r>
          </w:p>
          <w:bookmarkEnd w:id="1801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1665.</w:t>
            </w:r>
          </w:p>
          <w:bookmarkEnd w:id="180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Овсяница тростниковая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Festuca arundinacea</w:t>
            </w:r>
          </w:p>
          <w:bookmarkEnd w:id="1803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1666.</w:t>
            </w:r>
          </w:p>
          <w:bookmarkEnd w:id="180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ЛИПАЛЬМА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7.38 Пырей бескорневищный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Roegneria trachycaulon Nevski.</w:t>
            </w:r>
          </w:p>
          <w:bookmarkEnd w:id="1805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1667.</w:t>
            </w:r>
          </w:p>
          <w:bookmarkEnd w:id="180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86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1668.</w:t>
            </w:r>
          </w:p>
          <w:bookmarkEnd w:id="180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КОЛУТОНСКИЙ®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(АРМАН)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7.39 Пырей сизый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Agropyrum glacum R. et Sch.</w:t>
            </w:r>
          </w:p>
          <w:bookmarkEnd w:id="180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1669.</w:t>
            </w:r>
          </w:p>
          <w:bookmarkEnd w:id="180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СИЗЫЙ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8,10, 13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1670.</w:t>
            </w:r>
          </w:p>
          <w:bookmarkEnd w:id="181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ЖАР®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1671.</w:t>
            </w:r>
          </w:p>
          <w:bookmarkEnd w:id="181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ОМИЧ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1672.</w:t>
            </w:r>
          </w:p>
          <w:bookmarkEnd w:id="181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РОСТОВСКИЙ 31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7.40 Пырейник сибирский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Clinelymus sibiricus Nevski</w:t>
            </w:r>
          </w:p>
          <w:bookmarkEnd w:id="1813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1673.</w:t>
            </w:r>
          </w:p>
          <w:bookmarkEnd w:id="181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7.41 Пырейник даурский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Clinelymus dahuricus Nevski.</w:t>
            </w:r>
          </w:p>
          <w:bookmarkEnd w:id="1815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1674.</w:t>
            </w:r>
          </w:p>
          <w:bookmarkEnd w:id="181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НАРЫНКОЛЬСКИЙ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7.42 Райграс однолетний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Lolium multiflorum var. Westerwoldicum</w:t>
            </w:r>
          </w:p>
          <w:bookmarkEnd w:id="1817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1675.</w:t>
            </w:r>
          </w:p>
          <w:bookmarkEnd w:id="181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ПОЛЛАНУМ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7.43 Райграс пастбищный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Lolium perenne L.</w:t>
            </w:r>
          </w:p>
          <w:bookmarkEnd w:id="1819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1676.</w:t>
            </w:r>
          </w:p>
          <w:bookmarkEnd w:id="182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7.44 Ломкоколосник ситниковый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Elymus yunceus Fisch.</w:t>
            </w:r>
          </w:p>
          <w:bookmarkEnd w:id="1821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1677.</w:t>
            </w:r>
          </w:p>
          <w:bookmarkEnd w:id="182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1,2,3,5,6,7,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8,10,12,13,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1678.</w:t>
            </w:r>
          </w:p>
          <w:bookmarkEnd w:id="182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1,3,10,12,13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7.45 Кострец безостый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Bromus inermis Leyss.</w:t>
            </w:r>
          </w:p>
          <w:bookmarkEnd w:id="1824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1679.</w:t>
            </w:r>
          </w:p>
          <w:bookmarkEnd w:id="182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 91®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1680.</w:t>
            </w:r>
          </w:p>
          <w:bookmarkEnd w:id="182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 ИЗУМРУДНЫЙ®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1681.</w:t>
            </w:r>
          </w:p>
          <w:bookmarkEnd w:id="182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ВЕГУР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1682.</w:t>
            </w:r>
          </w:p>
          <w:bookmarkEnd w:id="182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1,5,7,8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1683.</w:t>
            </w:r>
          </w:p>
          <w:bookmarkEnd w:id="182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ИШИМСКИЙ ЮБИЛЕЙНЫЙ®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1684.</w:t>
            </w:r>
          </w:p>
          <w:bookmarkEnd w:id="183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1685.</w:t>
            </w:r>
          </w:p>
          <w:bookmarkEnd w:id="183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ЛИМАННЫЙ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1686.</w:t>
            </w:r>
          </w:p>
          <w:bookmarkEnd w:id="183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СИБНИИСХОЗ 88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1687.</w:t>
            </w:r>
          </w:p>
          <w:bookmarkEnd w:id="183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СИБНИИСХОЗ 189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1688.</w:t>
            </w:r>
          </w:p>
          <w:bookmarkEnd w:id="183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2,5,10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1689.</w:t>
            </w:r>
          </w:p>
          <w:bookmarkEnd w:id="183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ТУГАН ЖЕР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7.46 Кострец прямой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Bromus arvensis L.</w:t>
            </w:r>
          </w:p>
          <w:bookmarkEnd w:id="1836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1690.</w:t>
            </w:r>
          </w:p>
          <w:bookmarkEnd w:id="183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30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1691.</w:t>
            </w:r>
          </w:p>
          <w:bookmarkEnd w:id="183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ЮБИЛЕЙНЫЙ®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7.47 Ежа сборная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Dactylis glomerata L.</w:t>
            </w:r>
          </w:p>
          <w:bookmarkEnd w:id="1839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1692.</w:t>
            </w:r>
          </w:p>
          <w:bookmarkEnd w:id="184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БУКТЫРМА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1693.</w:t>
            </w:r>
          </w:p>
          <w:bookmarkEnd w:id="184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ЗАЙЛИЙСКАЯ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1694.</w:t>
            </w:r>
          </w:p>
          <w:bookmarkEnd w:id="184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 90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1695.</w:t>
            </w:r>
          </w:p>
          <w:bookmarkEnd w:id="184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7.48 Тимофеевка луговая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Phleum pratense L.</w:t>
            </w:r>
          </w:p>
          <w:bookmarkEnd w:id="1844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1696.</w:t>
            </w:r>
          </w:p>
          <w:bookmarkEnd w:id="184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 ЕЛИ 90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1697.</w:t>
            </w:r>
          </w:p>
          <w:bookmarkEnd w:id="184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1698.</w:t>
            </w:r>
          </w:p>
          <w:bookmarkEnd w:id="184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ТОМИРИС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7.49 Амарант метельчатый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Amaranthus L.</w:t>
            </w:r>
          </w:p>
          <w:bookmarkEnd w:id="184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1699.</w:t>
            </w:r>
          </w:p>
          <w:bookmarkEnd w:id="184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7.50 Горец забайкальский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Polygonum divaricatum L.</w:t>
            </w:r>
          </w:p>
          <w:bookmarkEnd w:id="1850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1700.</w:t>
            </w:r>
          </w:p>
          <w:bookmarkEnd w:id="185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7.51 Камфоросма лессинга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Camphorosma lessingii</w:t>
            </w:r>
          </w:p>
          <w:bookmarkEnd w:id="1852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1701.</w:t>
            </w:r>
          </w:p>
          <w:bookmarkEnd w:id="185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7.52 Прутняк (изень, кохия стелющаяся)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Kochia p. Schrad.</w:t>
            </w:r>
          </w:p>
          <w:bookmarkEnd w:id="1854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1702.</w:t>
            </w:r>
          </w:p>
          <w:bookmarkEnd w:id="185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ПЕСЧАНЫЙ 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1703.</w:t>
            </w:r>
          </w:p>
          <w:bookmarkEnd w:id="185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БАКТОЛЕН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1704.</w:t>
            </w:r>
          </w:p>
          <w:bookmarkEnd w:id="185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ЗАДАРЬИНСКИЙ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1705.</w:t>
            </w:r>
          </w:p>
          <w:bookmarkEnd w:id="185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1706.</w:t>
            </w:r>
          </w:p>
          <w:bookmarkEnd w:id="185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7.53 Кейреук (солянка корявая, жесткая)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Salsola regida Pall.</w:t>
            </w:r>
          </w:p>
          <w:bookmarkEnd w:id="1860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1707.</w:t>
            </w:r>
          </w:p>
          <w:bookmarkEnd w:id="186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АЙДАРЛИНСКИЙ 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1708.</w:t>
            </w:r>
          </w:p>
          <w:bookmarkEnd w:id="186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7.54 Полынь гладкая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Artemisia L. glabella Kar.et.Kir</w:t>
            </w:r>
          </w:p>
          <w:bookmarkEnd w:id="1863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1709.</w:t>
            </w:r>
          </w:p>
          <w:bookmarkEnd w:id="186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1710.</w:t>
            </w:r>
          </w:p>
          <w:bookmarkEnd w:id="186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7.55 Полынь белоземельная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Artemisia terrae-albae Krasch.</w:t>
            </w:r>
          </w:p>
          <w:bookmarkEnd w:id="1866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1711.</w:t>
            </w:r>
          </w:p>
          <w:bookmarkEnd w:id="186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АКЖЕЛЕН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7.56 Ромашка аптечная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Matricaria chamomilla</w:t>
            </w:r>
          </w:p>
          <w:bookmarkEnd w:id="186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1712.</w:t>
            </w:r>
          </w:p>
          <w:bookmarkEnd w:id="186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7.57 Саксаул белыйF1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Haloxylon Н. (рersicum)</w:t>
            </w:r>
          </w:p>
          <w:bookmarkEnd w:id="1870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1713.</w:t>
            </w:r>
          </w:p>
          <w:bookmarkEnd w:id="187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СЕЙХУН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7.58 Саксаул черный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Haloxylon aphyllum (Minkw.)</w:t>
            </w:r>
          </w:p>
          <w:bookmarkEnd w:id="1872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1714.</w:t>
            </w:r>
          </w:p>
          <w:bookmarkEnd w:id="187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ЖАН-САЯ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7.59 Терескен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Eurotia ceratoides (L.) C.A. Mey</w:t>
            </w:r>
          </w:p>
          <w:bookmarkEnd w:id="1874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1715.</w:t>
            </w:r>
          </w:p>
          <w:bookmarkEnd w:id="187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1716.</w:t>
            </w:r>
          </w:p>
          <w:bookmarkEnd w:id="187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КЛХ-2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1717.</w:t>
            </w:r>
          </w:p>
          <w:bookmarkEnd w:id="187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7.60 Терескен эверсмана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Ceratoides eversmanniana</w:t>
            </w:r>
          </w:p>
          <w:bookmarkEnd w:id="1878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1718.</w:t>
            </w:r>
          </w:p>
          <w:bookmarkEnd w:id="187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 43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7.61 Астрагал лисовидный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Аstragalus, A. Alopecias</w:t>
            </w:r>
          </w:p>
          <w:bookmarkEnd w:id="1880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1719.</w:t>
            </w:r>
          </w:p>
          <w:bookmarkEnd w:id="188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7.62 Астрагал шарагаловый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AstragalusglobicepsBunge</w:t>
            </w:r>
          </w:p>
          <w:bookmarkEnd w:id="1882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1720.</w:t>
            </w:r>
          </w:p>
          <w:bookmarkEnd w:id="188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 52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7.63 Чогон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Salsola subaphylla C.A. Mey</w:t>
            </w:r>
          </w:p>
          <w:bookmarkEnd w:id="1884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1721.</w:t>
            </w:r>
          </w:p>
          <w:bookmarkEnd w:id="188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1722.</w:t>
            </w:r>
          </w:p>
          <w:bookmarkEnd w:id="188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7.64 Вайда буассье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Sameraria Boissieriana</w:t>
            </w:r>
          </w:p>
          <w:bookmarkEnd w:id="1887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1723.</w:t>
            </w:r>
          </w:p>
          <w:bookmarkEnd w:id="188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7.65 Жузгун безлистый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C.aphyllum (Pall) Gurke</w:t>
            </w:r>
          </w:p>
          <w:bookmarkEnd w:id="1889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1724.</w:t>
            </w:r>
          </w:p>
          <w:bookmarkEnd w:id="189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ШУГЫЛА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7.66 Жузгун Голова Медузы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(G.caputMedusae)</w:t>
            </w:r>
          </w:p>
          <w:bookmarkEnd w:id="1891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1725.</w:t>
            </w:r>
          </w:p>
          <w:bookmarkEnd w:id="189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7.67 Жузгун колючекрылый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acanthopterum</w:t>
            </w:r>
          </w:p>
          <w:bookmarkEnd w:id="1893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1726.</w:t>
            </w:r>
          </w:p>
          <w:bookmarkEnd w:id="189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 47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7.68 Жузгун мелкоплодный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microcarpum</w:t>
            </w:r>
          </w:p>
          <w:bookmarkEnd w:id="1895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1727.</w:t>
            </w:r>
          </w:p>
          <w:bookmarkEnd w:id="189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42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7.69 Морковь кормовая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Daucus carota L.</w:t>
            </w:r>
          </w:p>
          <w:bookmarkEnd w:id="1897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1728.</w:t>
            </w:r>
          </w:p>
          <w:bookmarkEnd w:id="189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МИРЗОИ КРАСНАЯ 288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1729.</w:t>
            </w:r>
          </w:p>
          <w:bookmarkEnd w:id="189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РОГНЕДА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1730.</w:t>
            </w:r>
          </w:p>
          <w:bookmarkEnd w:id="190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ШАНТЕНЭ 2461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6,7,8,9,11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7.70 Тыква кормовая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(Cucurbita L)</w:t>
            </w:r>
          </w:p>
          <w:bookmarkEnd w:id="1901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1731.</w:t>
            </w:r>
          </w:p>
          <w:bookmarkEnd w:id="190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72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1732.</w:t>
            </w:r>
          </w:p>
          <w:bookmarkEnd w:id="190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1733.</w:t>
            </w:r>
          </w:p>
          <w:bookmarkEnd w:id="190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СТОФУНТОВАЯ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7.71 Свекла кормовая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Beta vulgaris L. ssp. Vulgaris var. alba DC.</w:t>
            </w:r>
          </w:p>
          <w:bookmarkEnd w:id="1905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1734.</w:t>
            </w:r>
          </w:p>
          <w:bookmarkEnd w:id="190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1735.</w:t>
            </w:r>
          </w:p>
          <w:bookmarkEnd w:id="190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1736.</w:t>
            </w:r>
          </w:p>
          <w:bookmarkEnd w:id="190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ОБРОШИНСКАЯ ЖЕЛТАЯ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1737.</w:t>
            </w:r>
          </w:p>
          <w:bookmarkEnd w:id="190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1738.</w:t>
            </w:r>
          </w:p>
          <w:bookmarkEnd w:id="191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ОДНОСЕМЕННАЯ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1739.</w:t>
            </w:r>
          </w:p>
          <w:bookmarkEnd w:id="191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ОКРУГЛАЯ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1740.</w:t>
            </w:r>
          </w:p>
          <w:bookmarkEnd w:id="191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56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1741.</w:t>
            </w:r>
          </w:p>
          <w:bookmarkEnd w:id="191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87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1742.</w:t>
            </w:r>
          </w:p>
          <w:bookmarkEnd w:id="191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ЭККЕНДОРФСКАЯ ЖЕЛТАЯ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2,3,4,5,6,7,8,9,11,13,14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7.72 Брюква кормовая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napus L. var. napobrassica (L.) Rchb.</w:t>
            </w:r>
          </w:p>
          <w:bookmarkEnd w:id="1915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1743.</w:t>
            </w:r>
          </w:p>
          <w:bookmarkEnd w:id="191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КУУЗИКУ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7.73 Турнепс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Brassica rapa L. var. rapa (L.) Thell.</w:t>
            </w:r>
          </w:p>
          <w:bookmarkEnd w:id="1917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1744.</w:t>
            </w:r>
          </w:p>
          <w:bookmarkEnd w:id="191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ОСТЕРЗУНДОМСКИЙ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7.74 Арбуз кормовой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Турнепс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Citrullus lanatus (Thunb.) Matsum. etNakal.</w:t>
            </w:r>
          </w:p>
          <w:bookmarkEnd w:id="1919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1745.</w:t>
            </w:r>
          </w:p>
          <w:bookmarkEnd w:id="192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ДИСХИМ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1,2,3,4,5,6,7,8,9,11,12,13,14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7.75 Тутовый шелкопряд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Boxbyx mori L.</w:t>
            </w:r>
          </w:p>
          <w:bookmarkEnd w:id="1921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1746.</w:t>
            </w:r>
          </w:p>
          <w:bookmarkEnd w:id="192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АССАКА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МАРХАМАТ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1747.</w:t>
            </w:r>
          </w:p>
          <w:bookmarkEnd w:id="192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БЕЛОКОКОННАЯ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БЕЛОКОКОННАЯ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(УЛУЧШЕННЫЙ)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1748.</w:t>
            </w:r>
          </w:p>
          <w:bookmarkEnd w:id="192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БЕЛОКОКОННАЯ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БЕЛОКОКОННАЯ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(УЛУЧШЕННЫЙ)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1749.</w:t>
            </w:r>
          </w:p>
          <w:bookmarkEnd w:id="192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МАРХАМАТ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АССАКА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1750.</w:t>
            </w:r>
          </w:p>
          <w:bookmarkEnd w:id="192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ТЕТРАГИБРИД 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7.76 Шелковица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Morus L.</w:t>
            </w:r>
          </w:p>
          <w:bookmarkEnd w:id="1927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1751.</w:t>
            </w:r>
          </w:p>
          <w:bookmarkEnd w:id="192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1752.</w:t>
            </w:r>
          </w:p>
          <w:bookmarkEnd w:id="192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БЕССЕМЯННАЯ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Плодовые семечковые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8.1 Яблоня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Malus domestica Borkh.</w:t>
            </w:r>
          </w:p>
          <w:bookmarkEnd w:id="1930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1753.</w:t>
            </w:r>
          </w:p>
          <w:bookmarkEnd w:id="193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АЙДОРЕД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1754.</w:t>
            </w:r>
          </w:p>
          <w:bookmarkEnd w:id="193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1755.</w:t>
            </w:r>
          </w:p>
          <w:bookmarkEnd w:id="193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АЛТАЙСКОЕ РУМЯНОЕ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1756.</w:t>
            </w:r>
          </w:p>
          <w:bookmarkEnd w:id="193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 ПОЛОСАТЫЙ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1757.</w:t>
            </w:r>
          </w:p>
          <w:bookmarkEnd w:id="193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ОБЫКНОВЕННАЯ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1758.</w:t>
            </w:r>
          </w:p>
          <w:bookmarkEnd w:id="193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АПОРТ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1759.</w:t>
            </w:r>
          </w:p>
          <w:bookmarkEnd w:id="193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1760.</w:t>
            </w:r>
          </w:p>
          <w:bookmarkEnd w:id="193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БАБУШКИНО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1761.</w:t>
            </w:r>
          </w:p>
          <w:bookmarkEnd w:id="193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БЕРКУТОВСКОЕ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1762.</w:t>
            </w:r>
          </w:p>
          <w:bookmarkEnd w:id="194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БОРОВИНКА ТАШКЕНТСКАЯ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1763.</w:t>
            </w:r>
          </w:p>
          <w:bookmarkEnd w:id="194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1764.</w:t>
            </w:r>
          </w:p>
          <w:bookmarkEnd w:id="194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1765.</w:t>
            </w:r>
          </w:p>
          <w:bookmarkEnd w:id="194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 ДЕЛИШЕС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 (*),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1766.</w:t>
            </w:r>
          </w:p>
          <w:bookmarkEnd w:id="194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ГОРНОАЛТАЙСКОЕ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1767.</w:t>
            </w:r>
          </w:p>
          <w:bookmarkEnd w:id="194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ГРЕННИ СМИТ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1768.</w:t>
            </w:r>
          </w:p>
          <w:bookmarkEnd w:id="194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ГРУШОВКА ВЕРНЕНСКАЯ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1769.</w:t>
            </w:r>
          </w:p>
          <w:bookmarkEnd w:id="194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ГРУШОВКА МОСКОВСКАЯ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1770.</w:t>
            </w:r>
          </w:p>
          <w:bookmarkEnd w:id="194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ГРУШОВКА ОМСКАЯ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1771.</w:t>
            </w:r>
          </w:p>
          <w:bookmarkEnd w:id="194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ДЕЛИШЕС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1772.</w:t>
            </w:r>
          </w:p>
          <w:bookmarkEnd w:id="195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ДЖОНАТАН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1773.</w:t>
            </w:r>
          </w:p>
          <w:bookmarkEnd w:id="195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ЖЕБРОВСКОЕ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1774.</w:t>
            </w:r>
          </w:p>
          <w:bookmarkEnd w:id="195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ЖЫЛДЫЗ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</w:t>
            </w:r>
          </w:p>
          <w:bookmarkEnd w:id="195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ЗАВЕТНОЕ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1776.</w:t>
            </w:r>
          </w:p>
          <w:bookmarkEnd w:id="195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1777.</w:t>
            </w:r>
          </w:p>
          <w:bookmarkEnd w:id="195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АЛАТАУ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1778.</w:t>
            </w:r>
          </w:p>
          <w:bookmarkEnd w:id="195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 ПЛЕСЕЦКОГО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1779.</w:t>
            </w:r>
          </w:p>
          <w:bookmarkEnd w:id="195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 ШАФРАН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1780.</w:t>
            </w:r>
          </w:p>
          <w:bookmarkEnd w:id="195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ИСИЛЬКУЛЬСКОЕ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1781.</w:t>
            </w:r>
          </w:p>
          <w:bookmarkEnd w:id="195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КАЗАХСКОЕ ЮБИЛЕЙНОЕ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1782.</w:t>
            </w:r>
          </w:p>
          <w:bookmarkEnd w:id="196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КИРГИЗСКОЕ ЗИМНЕЕ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1783.</w:t>
            </w:r>
          </w:p>
          <w:bookmarkEnd w:id="196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КУЛЯШ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1784.</w:t>
            </w:r>
          </w:p>
          <w:bookmarkEnd w:id="196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КЫМБАТ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1785.</w:t>
            </w:r>
          </w:p>
          <w:bookmarkEnd w:id="196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ЛЮБИМЕЦ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1,2,5,8,12,13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1786.</w:t>
            </w:r>
          </w:p>
          <w:bookmarkEnd w:id="196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ЛЕТНЕЕ ПОЛОСАТОЕ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1787.</w:t>
            </w:r>
          </w:p>
          <w:bookmarkEnd w:id="196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1788.</w:t>
            </w:r>
          </w:p>
          <w:bookmarkEnd w:id="196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1789.</w:t>
            </w:r>
          </w:p>
          <w:bookmarkEnd w:id="196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 БАГАЕВСКИЙ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1790.</w:t>
            </w:r>
          </w:p>
          <w:bookmarkEnd w:id="196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1791.</w:t>
            </w:r>
          </w:p>
          <w:bookmarkEnd w:id="196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МАНТЕТ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1792.</w:t>
            </w:r>
          </w:p>
          <w:bookmarkEnd w:id="197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3,4,6,9,11,14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1793.</w:t>
            </w:r>
          </w:p>
          <w:bookmarkEnd w:id="197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МИЛТОН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1794.</w:t>
            </w:r>
          </w:p>
          <w:bookmarkEnd w:id="197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ОСЕННЕЕ ПОЛОСАТОЕ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1795.</w:t>
            </w:r>
          </w:p>
          <w:bookmarkEnd w:id="197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ПАЛЬМЕТТА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1796.</w:t>
            </w:r>
          </w:p>
          <w:bookmarkEnd w:id="197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ПАРМЕН ЗИМНИЙ ЗОЛОТОЙ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1797.</w:t>
            </w:r>
          </w:p>
          <w:bookmarkEnd w:id="197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ПЕПИН ШАФРАННЫЙ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1798.</w:t>
            </w:r>
          </w:p>
          <w:bookmarkEnd w:id="197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ПЕСТРУШКА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1799.</w:t>
            </w:r>
          </w:p>
          <w:bookmarkEnd w:id="197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ПОНИКЛАЯ АЛТАЙСКАЯ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1800.</w:t>
            </w:r>
          </w:p>
          <w:bookmarkEnd w:id="197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ДЕЛИШЕС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1801.</w:t>
            </w:r>
          </w:p>
          <w:bookmarkEnd w:id="197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БУРХАРДТА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2,3,4,5,6,9, 11,14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1802.</w:t>
            </w:r>
          </w:p>
          <w:bookmarkEnd w:id="198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ЗОЛОТОЙ ПИСГУДА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1803.</w:t>
            </w:r>
          </w:p>
          <w:bookmarkEnd w:id="198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КАЗАХСТАНСКИЙ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1804.</w:t>
            </w:r>
          </w:p>
          <w:bookmarkEnd w:id="198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ЛАНДСБЕРГСКИЙ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1805.</w:t>
            </w:r>
          </w:p>
          <w:bookmarkEnd w:id="198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СИМИРЕНКО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4,6,9,11,14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163,159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1806.</w:t>
            </w:r>
          </w:p>
          <w:bookmarkEnd w:id="198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РОЗМАРИН БЕЛЫЙ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1807.</w:t>
            </w:r>
          </w:p>
          <w:bookmarkEnd w:id="198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РОЗОВОЕ ПРЕВОСХОДНОЕ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1808.</w:t>
            </w:r>
          </w:p>
          <w:bookmarkEnd w:id="198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1809.</w:t>
            </w:r>
          </w:p>
          <w:bookmarkEnd w:id="198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РУМЯНКА АЛМА-АТИНСКАЯ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1810.</w:t>
            </w:r>
          </w:p>
          <w:bookmarkEnd w:id="198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1811.</w:t>
            </w:r>
          </w:p>
          <w:bookmarkEnd w:id="198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 ПОБЕДИТЕЛЯМ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1812.</w:t>
            </w:r>
          </w:p>
          <w:bookmarkEnd w:id="199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 1985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1813.</w:t>
            </w:r>
          </w:p>
          <w:bookmarkEnd w:id="199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СТАРКРИМСОН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1814.</w:t>
            </w:r>
          </w:p>
          <w:bookmarkEnd w:id="199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СТАРКСПУР ЭРЛИБЛАЙЗ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1815.</w:t>
            </w:r>
          </w:p>
          <w:bookmarkEnd w:id="199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СУЙСЛЕПСКОЕ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1816.</w:t>
            </w:r>
          </w:p>
          <w:bookmarkEnd w:id="199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1817.</w:t>
            </w:r>
          </w:p>
          <w:bookmarkEnd w:id="199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НАЛИВНОЕ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1,2,4,5,8,10,12,13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1818.</w:t>
            </w:r>
          </w:p>
          <w:bookmarkEnd w:id="199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УЭЛСИ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1819.</w:t>
            </w:r>
          </w:p>
          <w:bookmarkEnd w:id="199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ФУДЖИ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1820.</w:t>
            </w:r>
          </w:p>
          <w:bookmarkEnd w:id="199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1821.</w:t>
            </w:r>
          </w:p>
          <w:bookmarkEnd w:id="199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ЯНДЫКОВСКОЕ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8.2 Семенные подвои яблони</w:t>
            </w:r>
          </w:p>
          <w:bookmarkEnd w:id="2000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1822.</w:t>
            </w:r>
          </w:p>
          <w:bookmarkEnd w:id="200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1823.</w:t>
            </w:r>
          </w:p>
          <w:bookmarkEnd w:id="200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КИТАЙКА КРУПНОПЛОДНАЯ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1824.</w:t>
            </w:r>
          </w:p>
          <w:bookmarkEnd w:id="200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НЕДЗВЕЦКОГО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1825.</w:t>
            </w:r>
          </w:p>
          <w:bookmarkEnd w:id="200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ПЕСТРУШКА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1826.</w:t>
            </w:r>
          </w:p>
          <w:bookmarkEnd w:id="200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ПУДОВЩИНА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1,5,10,12,13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1827.</w:t>
            </w:r>
          </w:p>
          <w:bookmarkEnd w:id="200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РАЙКА КРАСНАЯ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1828.</w:t>
            </w:r>
          </w:p>
          <w:bookmarkEnd w:id="200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РАНЕТКА КРАСНАЯ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1829.</w:t>
            </w:r>
          </w:p>
          <w:bookmarkEnd w:id="200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РАНЕТКА ПУРПУРОВАЯ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1830.</w:t>
            </w:r>
          </w:p>
          <w:bookmarkEnd w:id="200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ЯБЛОНЯ (СИБИРКА)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1831.</w:t>
            </w:r>
          </w:p>
          <w:bookmarkEnd w:id="201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СИВЕРСА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1832.</w:t>
            </w:r>
          </w:p>
          <w:bookmarkEnd w:id="201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ТАЕЖНОЕ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2,4,5,7, 8,11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8.3 Клоновые подвои яблони</w:t>
            </w:r>
          </w:p>
          <w:bookmarkEnd w:id="2012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1833.</w:t>
            </w:r>
          </w:p>
          <w:bookmarkEnd w:id="201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 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1834.</w:t>
            </w:r>
          </w:p>
          <w:bookmarkEnd w:id="201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62-396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1835.</w:t>
            </w:r>
          </w:p>
          <w:bookmarkEnd w:id="201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1836.</w:t>
            </w:r>
          </w:p>
          <w:bookmarkEnd w:id="201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16-20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1837.</w:t>
            </w:r>
          </w:p>
          <w:bookmarkEnd w:id="201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7-35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1838.</w:t>
            </w:r>
          </w:p>
          <w:bookmarkEnd w:id="201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1839.</w:t>
            </w:r>
          </w:p>
          <w:bookmarkEnd w:id="201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106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8.4 Интеркалярные (промежуточные) вставки</w:t>
            </w:r>
          </w:p>
          <w:bookmarkEnd w:id="2020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1840.</w:t>
            </w:r>
          </w:p>
          <w:bookmarkEnd w:id="202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1841.</w:t>
            </w:r>
          </w:p>
          <w:bookmarkEnd w:id="202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258, 259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8.5 Штамбо- и кронообразователи</w:t>
            </w:r>
          </w:p>
          <w:bookmarkEnd w:id="2023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1842.</w:t>
            </w:r>
          </w:p>
          <w:bookmarkEnd w:id="202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 (АЛНАРП 2)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1843.</w:t>
            </w:r>
          </w:p>
          <w:bookmarkEnd w:id="202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НЕДЗВЕЦКОГО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8.6 Сорта-клоны яблони</w:t>
            </w:r>
          </w:p>
          <w:bookmarkEnd w:id="2026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1844.</w:t>
            </w:r>
          </w:p>
          <w:bookmarkEnd w:id="202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1845.</w:t>
            </w:r>
          </w:p>
          <w:bookmarkEnd w:id="202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1846.</w:t>
            </w:r>
          </w:p>
          <w:bookmarkEnd w:id="202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Б-41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1847.</w:t>
            </w:r>
          </w:p>
          <w:bookmarkEnd w:id="203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ШАТРОВИДНАЯ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1848.</w:t>
            </w:r>
          </w:p>
          <w:bookmarkEnd w:id="203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КРУПНОПЛОДНАЯ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1849.</w:t>
            </w:r>
          </w:p>
          <w:bookmarkEnd w:id="203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КРУПНОСЕМЯННАЯ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1850.</w:t>
            </w:r>
          </w:p>
          <w:bookmarkEnd w:id="203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ОСЕННЕПЛОДНАЯ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1851.</w:t>
            </w:r>
          </w:p>
          <w:bookmarkEnd w:id="203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ПУРПУРОВАЯ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1852.</w:t>
            </w:r>
          </w:p>
          <w:bookmarkEnd w:id="203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ДЖУНГАРСКИЙ СИДОРОВЫЙ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1853.</w:t>
            </w:r>
          </w:p>
          <w:bookmarkEnd w:id="203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ЖЕЛТАЯ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1854.</w:t>
            </w:r>
          </w:p>
          <w:bookmarkEnd w:id="203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1855.</w:t>
            </w:r>
          </w:p>
          <w:bookmarkEnd w:id="203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ПОДВОЙНАЯ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1856.</w:t>
            </w:r>
          </w:p>
          <w:bookmarkEnd w:id="203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 РАННЕЦВЕТУЩЕЕ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1857.</w:t>
            </w:r>
          </w:p>
          <w:bookmarkEnd w:id="204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 ЗЕЛЕНОПЛОДНОЕ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1858.</w:t>
            </w:r>
          </w:p>
          <w:bookmarkEnd w:id="204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 СРЕДНЕПЛОДНОЕ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1859.</w:t>
            </w:r>
          </w:p>
          <w:bookmarkEnd w:id="204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ЗАИЛИЙСКАЯ МЕДОВАЯ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1860.</w:t>
            </w:r>
          </w:p>
          <w:bookmarkEnd w:id="204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1861.</w:t>
            </w:r>
          </w:p>
          <w:bookmarkEnd w:id="204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ЗАИЛИЙСКАЯ ЛЕТНЯЯ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1862.</w:t>
            </w:r>
          </w:p>
          <w:bookmarkEnd w:id="204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КЕТМЕНСКАЯ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1863.</w:t>
            </w:r>
          </w:p>
          <w:bookmarkEnd w:id="204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 ТАРБАГАТАЯ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1864.</w:t>
            </w:r>
          </w:p>
          <w:bookmarkEnd w:id="204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ПОДВОЙ ИЗ ТАРБАГАТАЯ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1865.</w:t>
            </w:r>
          </w:p>
          <w:bookmarkEnd w:id="204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ПИХТОВАЯ КРАСНОЩЕКАЯ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1866.</w:t>
            </w:r>
          </w:p>
          <w:bookmarkEnd w:id="204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1867.</w:t>
            </w:r>
          </w:p>
          <w:bookmarkEnd w:id="205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КАРЛИК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1868.</w:t>
            </w:r>
          </w:p>
          <w:bookmarkEnd w:id="205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УРДЖАРСКАЯ АРОМАТНАЯ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1869.</w:t>
            </w:r>
          </w:p>
          <w:bookmarkEnd w:id="205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УРДЖАРСКАЯ КРАСАВИЦА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1870.</w:t>
            </w:r>
          </w:p>
          <w:bookmarkEnd w:id="205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УРДЖАРСКАЯ КРАСНАЯ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8.7 Груша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Pyrus communis L.</w:t>
            </w:r>
          </w:p>
          <w:bookmarkEnd w:id="2054"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1871.</w:t>
            </w:r>
          </w:p>
          <w:bookmarkEnd w:id="205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1872.</w:t>
            </w:r>
          </w:p>
          <w:bookmarkEnd w:id="205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БЕРГАМОТ ВОЛЖСКИЙ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1873.</w:t>
            </w:r>
          </w:p>
          <w:bookmarkEnd w:id="205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КРАСНОЯРСКАЯ КРУПНОПЛОДНАЯ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1874.</w:t>
            </w:r>
          </w:p>
          <w:bookmarkEnd w:id="205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КРАСАВИЦА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6,9,11,14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1875.</w:t>
            </w:r>
          </w:p>
          <w:bookmarkEnd w:id="205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ЛЮБИМИЦА КЛАПА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4,9,11,14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1876.</w:t>
            </w:r>
          </w:p>
          <w:bookmarkEnd w:id="206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ТАЛГАРСКАЯ КРАСАВИЦА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1877.</w:t>
            </w:r>
          </w:p>
          <w:bookmarkEnd w:id="206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УРАЛОЧКА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8.8 Семенные подвои груши</w:t>
            </w:r>
          </w:p>
          <w:bookmarkEnd w:id="206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1878.</w:t>
            </w:r>
          </w:p>
          <w:bookmarkEnd w:id="206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3,4,5,6,14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1879.</w:t>
            </w:r>
          </w:p>
          <w:bookmarkEnd w:id="206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УССУРИЙСКАЯ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10,11,12,13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8.9 Клоновые подвои груши</w:t>
            </w:r>
          </w:p>
          <w:bookmarkEnd w:id="206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1880.</w:t>
            </w:r>
          </w:p>
          <w:bookmarkEnd w:id="206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АЙВА А (ЕМА)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8.10 Рябина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Philadelphus</w:t>
            </w:r>
          </w:p>
          <w:bookmarkEnd w:id="206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1881.</w:t>
            </w:r>
          </w:p>
          <w:bookmarkEnd w:id="206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АЛАЯ КРУПНАЯ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1882.</w:t>
            </w:r>
          </w:p>
          <w:bookmarkEnd w:id="206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1883.</w:t>
            </w:r>
          </w:p>
          <w:bookmarkEnd w:id="207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ЧЕРНОПЛОДНАЯ РЯБИНА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8.11 Айва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Cydonia Mill</w:t>
            </w:r>
          </w:p>
          <w:bookmarkEnd w:id="207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1884.</w:t>
            </w:r>
          </w:p>
          <w:bookmarkEnd w:id="207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1885.</w:t>
            </w:r>
          </w:p>
          <w:bookmarkEnd w:id="207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ОТЛИЧНИЦА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1886.</w:t>
            </w:r>
          </w:p>
          <w:bookmarkEnd w:id="207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СОВХОЗНАЯ 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9. Плодовые косточковые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9.1 Слива домашняя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Prunus domestica L.</w:t>
            </w:r>
          </w:p>
          <w:bookmarkEnd w:id="207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1887.</w:t>
            </w:r>
          </w:p>
          <w:bookmarkEnd w:id="207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ЮБИЛЕЙНАЯ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1888.</w:t>
            </w:r>
          </w:p>
          <w:bookmarkEnd w:id="207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ШПЕТ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1889.</w:t>
            </w:r>
          </w:p>
          <w:bookmarkEnd w:id="207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ВАНЕТА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1890.</w:t>
            </w:r>
          </w:p>
          <w:bookmarkEnd w:id="207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9,11,14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1891.</w:t>
            </w:r>
          </w:p>
          <w:bookmarkEnd w:id="208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 (*)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1892.</w:t>
            </w:r>
          </w:p>
          <w:bookmarkEnd w:id="208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ХОПТЫ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1,3,5,6,10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1893.</w:t>
            </w:r>
          </w:p>
          <w:bookmarkEnd w:id="208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ИСПОЛИНСКАЯ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1894.</w:t>
            </w:r>
          </w:p>
          <w:bookmarkEnd w:id="208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КИРГИЗСКАЯ ПРЕВОСХОДНАЯ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1895.</w:t>
            </w:r>
          </w:p>
          <w:bookmarkEnd w:id="208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1896.</w:t>
            </w:r>
          </w:p>
          <w:bookmarkEnd w:id="208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МАНЬЧЖУРСКАЯ КРАСАВИЦА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1,5,10, 12,13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1897.</w:t>
            </w:r>
          </w:p>
          <w:bookmarkEnd w:id="208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1,2,4,510,13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1898.</w:t>
            </w:r>
          </w:p>
          <w:bookmarkEnd w:id="208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ПЕРСИКОВАЯ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1899.</w:t>
            </w:r>
          </w:p>
          <w:bookmarkEnd w:id="208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ПИРАМИДАЛЬНАЯ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1900.</w:t>
            </w:r>
          </w:p>
          <w:bookmarkEnd w:id="208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РЕНКЛОД АЛЬТАНА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1901.</w:t>
            </w:r>
          </w:p>
          <w:bookmarkEnd w:id="209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СТЕНЛЕЙ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1902.</w:t>
            </w:r>
          </w:p>
          <w:bookmarkEnd w:id="209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9.2 Семенные подвои сливы</w:t>
            </w:r>
          </w:p>
          <w:bookmarkEnd w:id="209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1903.</w:t>
            </w:r>
          </w:p>
          <w:bookmarkEnd w:id="209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1904.</w:t>
            </w:r>
          </w:p>
          <w:bookmarkEnd w:id="209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1905.</w:t>
            </w:r>
          </w:p>
          <w:bookmarkEnd w:id="209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1,2,4,5,7, 10,11,12,13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1906.</w:t>
            </w:r>
          </w:p>
          <w:bookmarkEnd w:id="209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УССУРИЙСКАЯ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7,10,12,13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1907.</w:t>
            </w:r>
          </w:p>
          <w:bookmarkEnd w:id="209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ВОЙЛОЧНАЯ ВИШНЯ (ДЛЯ СОРТОВ ВАНЕТА, ВИКТОРИЯ, ЖЕЛТАЯ ХОПТЫ, СТЕНЛЕЙ, ЭДИНБУРГСКАЯ)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9.3 Алыча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Prunus cerasifera Ehrh.</w:t>
            </w:r>
          </w:p>
          <w:bookmarkEnd w:id="209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1908.</w:t>
            </w:r>
          </w:p>
          <w:bookmarkEnd w:id="209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МАЛИНОВАЯ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1909.</w:t>
            </w:r>
          </w:p>
          <w:bookmarkEnd w:id="210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"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1910.</w:t>
            </w:r>
          </w:p>
          <w:bookmarkEnd w:id="210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1911.</w:t>
            </w:r>
          </w:p>
          <w:bookmarkEnd w:id="210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ФИОЛЕТОВАЯ ДЕСЕРТНАЯ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9.4 Семенные подвои алычи</w:t>
            </w:r>
          </w:p>
          <w:bookmarkEnd w:id="210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1912.</w:t>
            </w:r>
          </w:p>
          <w:bookmarkEnd w:id="210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 МЕСТНАЯ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9.5 Вишня обыкновенная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Prunus cerasus L.</w:t>
            </w:r>
          </w:p>
          <w:bookmarkEnd w:id="210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1913.</w:t>
            </w:r>
          </w:p>
          <w:bookmarkEnd w:id="210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РАННЯЯ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1914.</w:t>
            </w:r>
          </w:p>
          <w:bookmarkEnd w:id="210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ЛАСТОЧКА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1915.</w:t>
            </w:r>
          </w:p>
          <w:bookmarkEnd w:id="210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"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1916.</w:t>
            </w:r>
          </w:p>
          <w:bookmarkEnd w:id="210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1917.</w:t>
            </w:r>
          </w:p>
          <w:bookmarkEnd w:id="211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ЖЕЛАННАЯ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1918.</w:t>
            </w:r>
          </w:p>
          <w:bookmarkEnd w:id="211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1919.</w:t>
            </w:r>
          </w:p>
          <w:bookmarkEnd w:id="211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ЛОТОВАЯ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1920.</w:t>
            </w:r>
          </w:p>
          <w:bookmarkEnd w:id="211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2,3,4,5,6,9,11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1921.</w:t>
            </w:r>
          </w:p>
          <w:bookmarkEnd w:id="211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"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1922.</w:t>
            </w:r>
          </w:p>
          <w:bookmarkEnd w:id="211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РАСПЛЕТКА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1923.</w:t>
            </w:r>
          </w:p>
          <w:bookmarkEnd w:id="211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1924.</w:t>
            </w:r>
          </w:p>
          <w:bookmarkEnd w:id="211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УРАЛА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1,4,11,13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1925.</w:t>
            </w:r>
          </w:p>
          <w:bookmarkEnd w:id="211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ШПАНКА КРУПНАЯ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3,4,5,9,11,14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"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1926.</w:t>
            </w:r>
          </w:p>
          <w:bookmarkEnd w:id="211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ШПАНКА ЧЕРНАЯ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1927.</w:t>
            </w:r>
          </w:p>
          <w:bookmarkEnd w:id="212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ЩЕДРАЯ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2"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9.6 Семенные подвои вишни</w:t>
            </w:r>
          </w:p>
          <w:bookmarkEnd w:id="212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1928.</w:t>
            </w:r>
          </w:p>
          <w:bookmarkEnd w:id="212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4,5,6,7,14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1929.</w:t>
            </w:r>
          </w:p>
          <w:bookmarkEnd w:id="212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ВП-1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"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1930.</w:t>
            </w:r>
          </w:p>
          <w:bookmarkEnd w:id="212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1931.</w:t>
            </w:r>
          </w:p>
          <w:bookmarkEnd w:id="212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МАГАЛЕБКА (АНТИПКА)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1932.</w:t>
            </w:r>
          </w:p>
          <w:bookmarkEnd w:id="212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ФОРМЫ И СОРТА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1,2,9,10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"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1933.</w:t>
            </w:r>
          </w:p>
          <w:bookmarkEnd w:id="212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РАСТУНЬЯ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1934.</w:t>
            </w:r>
          </w:p>
          <w:bookmarkEnd w:id="212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1935.</w:t>
            </w:r>
          </w:p>
          <w:bookmarkEnd w:id="212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9.7 Черешня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Prunus avium L.</w:t>
            </w:r>
          </w:p>
          <w:bookmarkEnd w:id="213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"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1936.</w:t>
            </w:r>
          </w:p>
          <w:bookmarkEnd w:id="213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АЙГЕРИМ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3"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1937.</w:t>
            </w:r>
          </w:p>
          <w:bookmarkEnd w:id="213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БАХОР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1938.</w:t>
            </w:r>
          </w:p>
          <w:bookmarkEnd w:id="213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ДРОГАНА ЖЕЛТАЯ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5"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1939.</w:t>
            </w:r>
          </w:p>
          <w:bookmarkEnd w:id="213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"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1940.</w:t>
            </w:r>
          </w:p>
          <w:bookmarkEnd w:id="213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НАПОЛЕОН РОЗОВАЯ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7"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9.8 Семенные подвои черешни</w:t>
            </w:r>
          </w:p>
          <w:bookmarkEnd w:id="213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8"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1941.</w:t>
            </w:r>
          </w:p>
          <w:bookmarkEnd w:id="213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МАГАЛЕБКА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1942.</w:t>
            </w:r>
          </w:p>
          <w:bookmarkEnd w:id="213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0"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1943.</w:t>
            </w:r>
          </w:p>
          <w:bookmarkEnd w:id="213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ЧЕРЕШНЯ ДИКАЯ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1"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9.9 Абрикос обыкновенный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Prunus armeniaca L.</w:t>
            </w:r>
          </w:p>
          <w:bookmarkEnd w:id="214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1944.</w:t>
            </w:r>
          </w:p>
          <w:bookmarkEnd w:id="214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АРЗАМИ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1945.</w:t>
            </w:r>
          </w:p>
          <w:bookmarkEnd w:id="214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4"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1946.</w:t>
            </w:r>
          </w:p>
          <w:bookmarkEnd w:id="214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КРАСНОЩЕКИЙ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4,6,11,14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1947.</w:t>
            </w:r>
          </w:p>
          <w:bookmarkEnd w:id="214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КРАСНОЩЕКИЙ НИКИТСКИЙ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1948.</w:t>
            </w:r>
          </w:p>
          <w:bookmarkEnd w:id="214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ХУРМАИ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9.10 Семенные подвои абрикоса</w:t>
            </w:r>
          </w:p>
          <w:bookmarkEnd w:id="214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1949.</w:t>
            </w:r>
          </w:p>
          <w:bookmarkEnd w:id="214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 (МЕСТНЫЕ ФОРМЫ)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"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9.11 Сорта-клоны абрикоса</w:t>
            </w:r>
          </w:p>
          <w:bookmarkEnd w:id="214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1950.</w:t>
            </w:r>
          </w:p>
          <w:bookmarkEnd w:id="214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АБРИКОСОВОЕ ЯБЛОЧКО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"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1951.</w:t>
            </w:r>
          </w:p>
          <w:bookmarkEnd w:id="215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АБРИКОСОВЫЙ ИНОГРАД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2"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1952.</w:t>
            </w:r>
          </w:p>
          <w:bookmarkEnd w:id="215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 КОТУРБУЛАКА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1953.</w:t>
            </w:r>
          </w:p>
          <w:bookmarkEnd w:id="215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ЗАИЛИЙСКИЙ ВИТАМИННЫЙ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4"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1954.</w:t>
            </w:r>
          </w:p>
          <w:bookmarkEnd w:id="215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ИССЫКСКИЙ УСТОЙЧИВЫЙ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5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1955.</w:t>
            </w:r>
          </w:p>
          <w:bookmarkEnd w:id="215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КАТЮША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6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1956.</w:t>
            </w:r>
          </w:p>
          <w:bookmarkEnd w:id="215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КОТУРБУЛАКСКИЙ НЕЖНЫЙ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7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1957.</w:t>
            </w:r>
          </w:p>
          <w:bookmarkEnd w:id="215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КРАСАВИЦА КОК БАС ТАУ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"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1958.</w:t>
            </w:r>
          </w:p>
          <w:bookmarkEnd w:id="215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 ДЖУНГАРИИ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9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1959.</w:t>
            </w:r>
          </w:p>
          <w:bookmarkEnd w:id="215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КРУПНОПЛОДНЫЙ РЕБРИСТЫЙ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0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1960.</w:t>
            </w:r>
          </w:p>
          <w:bookmarkEnd w:id="215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МАЛОАЛМАТИНС-КИЙ КРУГЛЫЙ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1"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1961.</w:t>
            </w:r>
          </w:p>
          <w:bookmarkEnd w:id="216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МИКУШИНСКАЯ РЕПКА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2"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1962.</w:t>
            </w:r>
          </w:p>
          <w:bookmarkEnd w:id="216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ОРАНЖЕВЫЙ ШАРИК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3"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1963.</w:t>
            </w:r>
          </w:p>
          <w:bookmarkEnd w:id="216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ИЗ БЕЛЬ-БУЛАКА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4"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1964.</w:t>
            </w:r>
          </w:p>
          <w:bookmarkEnd w:id="216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 БЕЛЬ-БУЛАКА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5"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1965.</w:t>
            </w:r>
          </w:p>
          <w:bookmarkEnd w:id="216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СОЛДАТСКИЙ РАННИЙ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6"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9.12 Персик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Prunus persica (L.) Batsch</w:t>
            </w:r>
          </w:p>
          <w:bookmarkEnd w:id="216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"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1966.</w:t>
            </w:r>
          </w:p>
          <w:bookmarkEnd w:id="216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АК-ШАФТАЛЮ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"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1967.</w:t>
            </w:r>
          </w:p>
          <w:bookmarkEnd w:id="216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РАННИЙ ВИРА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9"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1968.</w:t>
            </w:r>
          </w:p>
          <w:bookmarkEnd w:id="216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ЮБИЛЕЙ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"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1969.</w:t>
            </w:r>
          </w:p>
          <w:bookmarkEnd w:id="216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ИНЖИРНЫЙ НОВЫЙ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1"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1970.</w:t>
            </w:r>
          </w:p>
          <w:bookmarkEnd w:id="217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РАННИЙ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2"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1971.</w:t>
            </w:r>
          </w:p>
          <w:bookmarkEnd w:id="217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3"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1972.</w:t>
            </w:r>
          </w:p>
          <w:bookmarkEnd w:id="217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МАЙФЛЕВЕР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1973.</w:t>
            </w:r>
          </w:p>
          <w:bookmarkEnd w:id="217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5"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1974.</w:t>
            </w:r>
          </w:p>
          <w:bookmarkEnd w:id="217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"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1975.</w:t>
            </w:r>
          </w:p>
          <w:bookmarkEnd w:id="217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ЭЛЬБЕРТА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9.13 Семенные подвои персика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8"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1976.</w:t>
            </w:r>
          </w:p>
          <w:bookmarkEnd w:id="217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1977.</w:t>
            </w:r>
          </w:p>
          <w:bookmarkEnd w:id="217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 (УСТОЙЧИВЫЕ МЕСТНЫЕ ФОРМЫ, СОРТА)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1978.</w:t>
            </w:r>
          </w:p>
          <w:bookmarkEnd w:id="217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1"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10. Ягодные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10.1 Земляника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Fragaria L.</w:t>
            </w:r>
          </w:p>
          <w:bookmarkEnd w:id="217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2"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1979.</w:t>
            </w:r>
          </w:p>
          <w:bookmarkEnd w:id="218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ВЕДЕНСВИЛЬ 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1980.</w:t>
            </w:r>
          </w:p>
          <w:bookmarkEnd w:id="218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4"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1981.</w:t>
            </w:r>
          </w:p>
          <w:bookmarkEnd w:id="218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ГЕРОИНЯ МАНШУК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5"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1982.</w:t>
            </w:r>
          </w:p>
          <w:bookmarkEnd w:id="218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ДЖЕМЕЛ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6"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1983.</w:t>
            </w:r>
          </w:p>
          <w:bookmarkEnd w:id="218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ДУКАТ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7"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1984.</w:t>
            </w:r>
          </w:p>
          <w:bookmarkEnd w:id="218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1985.</w:t>
            </w:r>
          </w:p>
          <w:bookmarkEnd w:id="218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ЗЕНГА-ЗЕНГАНА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2,3,6,7,8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"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1986.</w:t>
            </w:r>
          </w:p>
          <w:bookmarkEnd w:id="218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1987.</w:t>
            </w:r>
          </w:p>
          <w:bookmarkEnd w:id="218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КОКИНСКАЯ РАННЯЯ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1988.</w:t>
            </w:r>
          </w:p>
          <w:bookmarkEnd w:id="218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КРЫМЧАНКА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"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1989.</w:t>
            </w:r>
          </w:p>
          <w:bookmarkEnd w:id="219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КУЛЬВЕР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1990.</w:t>
            </w:r>
          </w:p>
          <w:bookmarkEnd w:id="219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ОГОНЕК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1991.</w:t>
            </w:r>
          </w:p>
          <w:bookmarkEnd w:id="219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ГОТЛЕНД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1992.</w:t>
            </w:r>
          </w:p>
          <w:bookmarkEnd w:id="219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РУБИНОВАЯ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1993.</w:t>
            </w:r>
          </w:p>
          <w:bookmarkEnd w:id="219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РУСАНОВКА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1994.</w:t>
            </w:r>
          </w:p>
          <w:bookmarkEnd w:id="219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1995.</w:t>
            </w:r>
          </w:p>
          <w:bookmarkEnd w:id="219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1996.</w:t>
            </w:r>
          </w:p>
          <w:bookmarkEnd w:id="219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1997.</w:t>
            </w:r>
          </w:p>
          <w:bookmarkEnd w:id="219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1998.</w:t>
            </w:r>
          </w:p>
          <w:bookmarkEnd w:id="219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"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10.2 Смородина черная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Ribes nigrum L.</w:t>
            </w:r>
          </w:p>
          <w:bookmarkEnd w:id="220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1999.</w:t>
            </w:r>
          </w:p>
          <w:bookmarkEnd w:id="220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ДЕСЕРТНАЯ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1,3,4,5,11,12,13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2000.</w:t>
            </w:r>
          </w:p>
          <w:bookmarkEnd w:id="220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2001.</w:t>
            </w:r>
          </w:p>
          <w:bookmarkEnd w:id="220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БЕЛОРУССКАЯ СЛАДКАЯ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6"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2002.</w:t>
            </w:r>
          </w:p>
          <w:bookmarkEnd w:id="220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7"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2003.</w:t>
            </w:r>
          </w:p>
          <w:bookmarkEnd w:id="220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2004.</w:t>
            </w:r>
          </w:p>
          <w:bookmarkEnd w:id="220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2005.</w:t>
            </w:r>
          </w:p>
          <w:bookmarkEnd w:id="220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ДЫМКА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2006.</w:t>
            </w:r>
          </w:p>
          <w:bookmarkEnd w:id="220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"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2007.</w:t>
            </w:r>
          </w:p>
          <w:bookmarkEnd w:id="220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КАТЮША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2"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2008.</w:t>
            </w:r>
          </w:p>
          <w:bookmarkEnd w:id="221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3"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2009.</w:t>
            </w:r>
          </w:p>
          <w:bookmarkEnd w:id="221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4"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2010.</w:t>
            </w:r>
          </w:p>
          <w:bookmarkEnd w:id="221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5"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2011.</w:t>
            </w:r>
          </w:p>
          <w:bookmarkEnd w:id="221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МИНАЙ ШМЫРЕВ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1,3,7,10,13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2012.</w:t>
            </w:r>
          </w:p>
          <w:bookmarkEnd w:id="221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 КОЗИН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"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2013.</w:t>
            </w:r>
          </w:p>
          <w:bookmarkEnd w:id="221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ШУКШИНА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2014.</w:t>
            </w:r>
          </w:p>
          <w:bookmarkEnd w:id="221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МИЧУРИНА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2015.</w:t>
            </w:r>
          </w:p>
          <w:bookmarkEnd w:id="221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0"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2016.</w:t>
            </w:r>
          </w:p>
          <w:bookmarkEnd w:id="221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ПАУЛИНКА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2017.</w:t>
            </w:r>
          </w:p>
          <w:bookmarkEnd w:id="221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 АЛЕКСАНДР МАМКИН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2"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2018.</w:t>
            </w:r>
          </w:p>
          <w:bookmarkEnd w:id="222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ПОДАРОЧНАЯ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2019.</w:t>
            </w:r>
          </w:p>
          <w:bookmarkEnd w:id="222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СЕЯНЕЦ ГОЛУБКИ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4"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2020.</w:t>
            </w:r>
          </w:p>
          <w:bookmarkEnd w:id="222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СОФЬЯ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2021.</w:t>
            </w:r>
          </w:p>
          <w:bookmarkEnd w:id="222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СТАХАНОВКА АЛТАЯ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2022.</w:t>
            </w:r>
          </w:p>
          <w:bookmarkEnd w:id="222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ЖЕМЧУГ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2023.</w:t>
            </w:r>
          </w:p>
          <w:bookmarkEnd w:id="222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ЧУДЕСНИЦА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10.3 Смородина красная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Ribes svlvestre (Lam.) Mert. et W. Koch</w:t>
            </w:r>
          </w:p>
          <w:bookmarkEnd w:id="222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2024.</w:t>
            </w:r>
          </w:p>
          <w:bookmarkEnd w:id="222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КРАСНАЯ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2025.</w:t>
            </w:r>
          </w:p>
          <w:bookmarkEnd w:id="222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ГОЛЛАНДСКАЯ КРАСНАЯ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3,4,6,9,11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2026.</w:t>
            </w:r>
          </w:p>
          <w:bookmarkEnd w:id="222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КРЕСТ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1,2,5,7,13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2027.</w:t>
            </w:r>
          </w:p>
          <w:bookmarkEnd w:id="223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ОГНИ УРАЛА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10.4 Смородина белая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Ribes niveum L.</w:t>
            </w:r>
          </w:p>
          <w:bookmarkEnd w:id="223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2028.</w:t>
            </w:r>
          </w:p>
          <w:bookmarkEnd w:id="223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ПЛОТНОМЯСАЯ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2029.</w:t>
            </w:r>
          </w:p>
          <w:bookmarkEnd w:id="223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УЗБЕКИСТАНСКАЯ КРУПНОПЛОДНАЯ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10.5 Малина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Rubus L.</w:t>
            </w:r>
          </w:p>
          <w:bookmarkEnd w:id="223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2030.</w:t>
            </w:r>
          </w:p>
          <w:bookmarkEnd w:id="223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2031.</w:t>
            </w:r>
          </w:p>
          <w:bookmarkEnd w:id="223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БАРНАУЛЬСКАЯ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2032.</w:t>
            </w:r>
          </w:p>
          <w:bookmarkEnd w:id="223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1,2,10,13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0"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2033.</w:t>
            </w:r>
          </w:p>
          <w:bookmarkEnd w:id="223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ВИСЛУХА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1,2,10,12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2034.</w:t>
            </w:r>
          </w:p>
          <w:bookmarkEnd w:id="223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2035.</w:t>
            </w:r>
          </w:p>
          <w:bookmarkEnd w:id="224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КОЛОКОЛЬЧИК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2036.</w:t>
            </w:r>
          </w:p>
          <w:bookmarkEnd w:id="224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КРИМЗОН-МАММУТ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4"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2037.</w:t>
            </w:r>
          </w:p>
          <w:bookmarkEnd w:id="224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2038.</w:t>
            </w:r>
          </w:p>
          <w:bookmarkEnd w:id="224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НОВОКИТАЕВСКАЯ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2039.</w:t>
            </w:r>
          </w:p>
          <w:bookmarkEnd w:id="224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НОВОСТЬ КУЗЬМИНА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4,6,7,9,11,14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2040.</w:t>
            </w:r>
          </w:p>
          <w:bookmarkEnd w:id="224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СКРОМНИЦА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2041.</w:t>
            </w:r>
          </w:p>
          <w:bookmarkEnd w:id="224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СПУТНИЦА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2042.</w:t>
            </w:r>
          </w:p>
          <w:bookmarkEnd w:id="224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ТРОЯНА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10.6 Ежевика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Rubus L.</w:t>
            </w:r>
          </w:p>
          <w:bookmarkEnd w:id="224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2043.</w:t>
            </w:r>
          </w:p>
          <w:bookmarkEnd w:id="224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ДИКСОН ТОРНЛЕСС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(интродукция)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2044.</w:t>
            </w:r>
          </w:p>
          <w:bookmarkEnd w:id="225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ЧЕСТЕР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(интродукция)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10.7 Крыжовник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Ribes uva-crispa L.</w:t>
            </w:r>
          </w:p>
          <w:bookmarkEnd w:id="225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2045.</w:t>
            </w:r>
          </w:p>
          <w:bookmarkEnd w:id="225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5"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2046.</w:t>
            </w:r>
          </w:p>
          <w:bookmarkEnd w:id="225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6"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2047.</w:t>
            </w:r>
          </w:p>
          <w:bookmarkEnd w:id="225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МЫСОВСКИЙ 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2048.</w:t>
            </w:r>
          </w:p>
          <w:bookmarkEnd w:id="225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МЫСОВСКИЙ 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2,4,5,6,9,11,14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2049.</w:t>
            </w:r>
          </w:p>
          <w:bookmarkEnd w:id="225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 ЧЕЛЯБИНСКИЙ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2050.</w:t>
            </w:r>
          </w:p>
          <w:bookmarkEnd w:id="225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"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2051.</w:t>
            </w:r>
          </w:p>
          <w:bookmarkEnd w:id="225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ЧЕРНОСЛИВОВЫЙ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1"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2052.</w:t>
            </w:r>
          </w:p>
          <w:bookmarkEnd w:id="225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10.8 Жимолость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Lonicera L.</w:t>
            </w:r>
          </w:p>
          <w:bookmarkEnd w:id="226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2053.</w:t>
            </w:r>
          </w:p>
          <w:bookmarkEnd w:id="226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ГОЛУБОЕ ВЕРЕТЕНО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2054.</w:t>
            </w:r>
          </w:p>
          <w:bookmarkEnd w:id="226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КАМЧАДАЛКА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2055.</w:t>
            </w:r>
          </w:p>
          <w:bookmarkEnd w:id="226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2056.</w:t>
            </w:r>
          </w:p>
          <w:bookmarkEnd w:id="226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СИНЯЯ ПТИЦА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2057.</w:t>
            </w:r>
          </w:p>
          <w:bookmarkEnd w:id="226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ТОМИЧКА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8"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10.9 Облепиха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Hippophae L.</w:t>
            </w:r>
          </w:p>
          <w:bookmarkEnd w:id="226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2058.</w:t>
            </w:r>
          </w:p>
          <w:bookmarkEnd w:id="226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БУСИНКА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2059.</w:t>
            </w:r>
          </w:p>
          <w:bookmarkEnd w:id="226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2060.</w:t>
            </w:r>
          </w:p>
          <w:bookmarkEnd w:id="226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2061.</w:t>
            </w:r>
          </w:p>
          <w:bookmarkEnd w:id="227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2,4,10,11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2062.</w:t>
            </w:r>
          </w:p>
          <w:bookmarkEnd w:id="227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НОВОСТЬ АЛТАЯ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2063.</w:t>
            </w:r>
          </w:p>
          <w:bookmarkEnd w:id="227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ПАНТЕЛЕЕВСКАЯ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1,2,3,8,10,13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2064.</w:t>
            </w:r>
          </w:p>
          <w:bookmarkEnd w:id="227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2065.</w:t>
            </w:r>
          </w:p>
          <w:bookmarkEnd w:id="227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ЧУЙСКАЯ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11. Цитрусовые и субтропические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11.1 Инжир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Ficus carica L.</w:t>
            </w:r>
          </w:p>
          <w:bookmarkEnd w:id="227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2066.</w:t>
            </w:r>
          </w:p>
          <w:bookmarkEnd w:id="227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УЗБЕКСКИЙ ЖЕЛТЫЙ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11.2 Гранат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Punica granatum L.</w:t>
            </w:r>
          </w:p>
          <w:bookmarkEnd w:id="227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"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2067.</w:t>
            </w:r>
          </w:p>
          <w:bookmarkEnd w:id="227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АЧИК-ДОНА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1"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2068.</w:t>
            </w:r>
          </w:p>
          <w:bookmarkEnd w:id="227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11.3 Унаби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Zizipfus sativa Gaerth.</w:t>
            </w:r>
          </w:p>
          <w:bookmarkEnd w:id="228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2069.</w:t>
            </w:r>
          </w:p>
          <w:bookmarkEnd w:id="228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ТА-ЯН-ЦЗАО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4"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11.4 Семенные подвои унаби</w:t>
            </w:r>
          </w:p>
          <w:bookmarkEnd w:id="228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5"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2070.</w:t>
            </w:r>
          </w:p>
          <w:bookmarkEnd w:id="228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УНАБИ МЕЛКОПЛОДНЫЙ КИСЛЫЙ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6"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2071.</w:t>
            </w:r>
          </w:p>
          <w:bookmarkEnd w:id="228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УНАБИ МЕСТНЫЙ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7"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12. Орехоплодные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12.1 Грецкий орех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Juglans L.</w:t>
            </w:r>
          </w:p>
          <w:bookmarkEnd w:id="228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2072.</w:t>
            </w:r>
          </w:p>
          <w:bookmarkEnd w:id="228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ТОНКОСКОРЛУПЫЙ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Параграф Семенные подвои грецкого ореха</w:t>
            </w:r>
          </w:p>
          <w:bookmarkEnd w:id="228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0"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2073.</w:t>
            </w:r>
          </w:p>
          <w:bookmarkEnd w:id="228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ГРЕЦКИЙ ОРЕХ (МЕСТНЫЕ ФОРМЫ)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"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13. Виноград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13.1 Виноград столовый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Vitis L.</w:t>
            </w:r>
          </w:p>
          <w:bookmarkEnd w:id="228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2"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2074.</w:t>
            </w:r>
          </w:p>
          <w:bookmarkEnd w:id="229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АЛАТОО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3"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2075.</w:t>
            </w:r>
          </w:p>
          <w:bookmarkEnd w:id="229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2076.</w:t>
            </w:r>
          </w:p>
          <w:bookmarkEnd w:id="229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РАННИЙ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5"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2077.</w:t>
            </w:r>
          </w:p>
          <w:bookmarkEnd w:id="229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 МУСКАТНЫЙ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6"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2078.</w:t>
            </w:r>
          </w:p>
          <w:bookmarkEnd w:id="229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ГУЗАЛЬ КАРА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7"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2079.</w:t>
            </w:r>
          </w:p>
          <w:bookmarkEnd w:id="229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ДОБРУДЖА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8"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2080.</w:t>
            </w:r>
          </w:p>
          <w:bookmarkEnd w:id="229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ЖЕМЧУГ САБА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"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2081.</w:t>
            </w:r>
          </w:p>
          <w:bookmarkEnd w:id="229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ЗАРИФ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2082.</w:t>
            </w:r>
          </w:p>
          <w:bookmarkEnd w:id="229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 КОЗ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2083.</w:t>
            </w:r>
          </w:p>
          <w:bookmarkEnd w:id="229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РАННИЙ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"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2084.</w:t>
            </w:r>
          </w:p>
          <w:bookmarkEnd w:id="230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КИШМИШ БЕЛЫЙ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"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2085.</w:t>
            </w:r>
          </w:p>
          <w:bookmarkEnd w:id="230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КИШМИШ ЧЕРНЫЙ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4"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2086.</w:t>
            </w:r>
          </w:p>
          <w:bookmarkEnd w:id="230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5"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2087.</w:t>
            </w:r>
          </w:p>
          <w:bookmarkEnd w:id="230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ВИНОГРАДНИКОВ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"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2088.</w:t>
            </w:r>
          </w:p>
          <w:bookmarkEnd w:id="230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МАДЛЕН МУСКАТНЫЙ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2089.</w:t>
            </w:r>
          </w:p>
          <w:bookmarkEnd w:id="230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8"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2090.</w:t>
            </w:r>
          </w:p>
          <w:bookmarkEnd w:id="230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АЛЕКСАНДРИЙСКИЙ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2091.</w:t>
            </w:r>
          </w:p>
          <w:bookmarkEnd w:id="230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ВЕНГЕРСКИЙ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0"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2092.</w:t>
            </w:r>
          </w:p>
          <w:bookmarkEnd w:id="230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КАЗАХСТАНСКИЙ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1"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2093.</w:t>
            </w:r>
          </w:p>
          <w:bookmarkEnd w:id="230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2"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2094.</w:t>
            </w:r>
          </w:p>
          <w:bookmarkEnd w:id="231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НИМРАНГ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3"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2095.</w:t>
            </w:r>
          </w:p>
          <w:bookmarkEnd w:id="231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4"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2096.</w:t>
            </w:r>
          </w:p>
          <w:bookmarkEnd w:id="231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ВИРА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5"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2097.</w:t>
            </w:r>
          </w:p>
          <w:bookmarkEnd w:id="231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"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2098.</w:t>
            </w:r>
          </w:p>
          <w:bookmarkEnd w:id="231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ТАЙФИ РОЗОВЫЙ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7"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2099.</w:t>
            </w:r>
          </w:p>
          <w:bookmarkEnd w:id="231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ТЕРБАШ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8"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2100.</w:t>
            </w:r>
          </w:p>
          <w:bookmarkEnd w:id="231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ХУСАЙНЕ БЕЛЫЙ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9"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13.2 Виноград 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Vitis L.</w:t>
            </w:r>
          </w:p>
          <w:bookmarkEnd w:id="231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0"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2101.</w:t>
            </w:r>
          </w:p>
          <w:bookmarkEnd w:id="231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АЛИГОТЕ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"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2102.</w:t>
            </w:r>
          </w:p>
          <w:bookmarkEnd w:id="231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2"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2103.</w:t>
            </w:r>
          </w:p>
          <w:bookmarkEnd w:id="232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ШИРЕЙ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3"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2104.</w:t>
            </w:r>
          </w:p>
          <w:bookmarkEnd w:id="232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БРОКОЛЬ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4"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2105.</w:t>
            </w:r>
          </w:p>
          <w:bookmarkEnd w:id="232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КАБЕРНЕ СОВИНЬОН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5"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2106.</w:t>
            </w:r>
          </w:p>
          <w:bookmarkEnd w:id="232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КАБЕРНЕ ФРАН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6"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2107.</w:t>
            </w:r>
          </w:p>
          <w:bookmarkEnd w:id="232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КУЛЬДЖИНСКИЙ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"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2108.</w:t>
            </w:r>
          </w:p>
          <w:bookmarkEnd w:id="232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ЧЕРНЫЙ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8"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2109.</w:t>
            </w:r>
          </w:p>
          <w:bookmarkEnd w:id="232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"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2110.</w:t>
            </w:r>
          </w:p>
          <w:bookmarkEnd w:id="232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МЕРЛО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0"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2111.</w:t>
            </w:r>
          </w:p>
          <w:bookmarkEnd w:id="232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РОЗОВЫЙ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1"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2112.</w:t>
            </w:r>
          </w:p>
          <w:bookmarkEnd w:id="232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ФИОЛЕТОВЫЙ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2"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2113.</w:t>
            </w:r>
          </w:p>
          <w:bookmarkEnd w:id="233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 ЧЕРНЫЙ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3"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2114.</w:t>
            </w:r>
          </w:p>
          <w:bookmarkEnd w:id="233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РИСЛИНГ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4"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2115.</w:t>
            </w:r>
          </w:p>
          <w:bookmarkEnd w:id="233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РКАЦИТЕЛИ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2116.</w:t>
            </w:r>
          </w:p>
          <w:bookmarkEnd w:id="233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РУБИНОВЫЙ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6"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2117.</w:t>
            </w:r>
          </w:p>
          <w:bookmarkEnd w:id="233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РУБИНОВЫЙ МАГАРАЧА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7"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2118.</w:t>
            </w:r>
          </w:p>
          <w:bookmarkEnd w:id="233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САПЕРАВИ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8"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14. Цветочно-декоративные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14.1 Роза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Rosa L.</w:t>
            </w:r>
          </w:p>
          <w:bookmarkEnd w:id="233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"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2119.</w:t>
            </w:r>
          </w:p>
          <w:bookmarkEnd w:id="233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АЙСБЕРГ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0"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2120.</w:t>
            </w:r>
          </w:p>
          <w:bookmarkEnd w:id="233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АЛЫЕ ПАРУСА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1"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2121.</w:t>
            </w:r>
          </w:p>
          <w:bookmarkEnd w:id="233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БЫЛИНА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2"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2122.</w:t>
            </w:r>
          </w:p>
          <w:bookmarkEnd w:id="234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 ДЕЙ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3"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2123.</w:t>
            </w:r>
          </w:p>
          <w:bookmarkEnd w:id="234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ДУФТВОЛЬКЕ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2124.</w:t>
            </w:r>
          </w:p>
          <w:bookmarkEnd w:id="234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ЮБИЛЕЙНАЯ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5"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2125.</w:t>
            </w:r>
          </w:p>
          <w:bookmarkEnd w:id="234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КОРДУЛА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6"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2126.</w:t>
            </w:r>
          </w:p>
          <w:bookmarkEnd w:id="234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КУИН ЭЛИЗАБЕТ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7"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2127.</w:t>
            </w:r>
          </w:p>
          <w:bookmarkEnd w:id="234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ПАСКАЛИ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8"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2128.</w:t>
            </w:r>
          </w:p>
          <w:bookmarkEnd w:id="234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ПИКАССО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9"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2129.</w:t>
            </w:r>
          </w:p>
          <w:bookmarkEnd w:id="234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 СКАРЛЕТ КЛАЙМБЕР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0"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2130.</w:t>
            </w:r>
          </w:p>
          <w:bookmarkEnd w:id="234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1"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2131.</w:t>
            </w:r>
          </w:p>
          <w:bookmarkEnd w:id="234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2"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2132.</w:t>
            </w:r>
          </w:p>
          <w:bookmarkEnd w:id="235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СИТИ ОФ БЕЛФАСТ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3"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2133.</w:t>
            </w:r>
          </w:p>
          <w:bookmarkEnd w:id="235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ТАМАНГО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4"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2134.</w:t>
            </w:r>
          </w:p>
          <w:bookmarkEnd w:id="235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5"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14.2 Гладиолус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Gladiolus L.</w:t>
            </w:r>
          </w:p>
          <w:bookmarkEnd w:id="235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6"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2135.</w:t>
            </w:r>
          </w:p>
          <w:bookmarkEnd w:id="235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АМЕРИКЕН БЮТИ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7"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2136.</w:t>
            </w:r>
          </w:p>
          <w:bookmarkEnd w:id="235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КРИСТМАС РЕД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8"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14.3 Фрезия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Freesia Eckl.</w:t>
            </w:r>
          </w:p>
          <w:bookmarkEnd w:id="235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9"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2137.</w:t>
            </w:r>
          </w:p>
          <w:bookmarkEnd w:id="235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0"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2138.</w:t>
            </w:r>
          </w:p>
          <w:bookmarkEnd w:id="235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"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2139.</w:t>
            </w:r>
          </w:p>
          <w:bookmarkEnd w:id="235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2"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2140.</w:t>
            </w:r>
          </w:p>
          <w:bookmarkEnd w:id="236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АЛЬТАИР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3"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2141.</w:t>
            </w:r>
          </w:p>
          <w:bookmarkEnd w:id="236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АМАЛИЯ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4"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2142.</w:t>
            </w:r>
          </w:p>
          <w:bookmarkEnd w:id="236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АРИАДНА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5"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2143.</w:t>
            </w:r>
          </w:p>
          <w:bookmarkEnd w:id="236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6"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2144.</w:t>
            </w:r>
          </w:p>
          <w:bookmarkEnd w:id="236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7"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2145.</w:t>
            </w:r>
          </w:p>
          <w:bookmarkEnd w:id="236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8"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2146.</w:t>
            </w:r>
          </w:p>
          <w:bookmarkEnd w:id="236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БАЙТУЛИН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9"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2147.</w:t>
            </w:r>
          </w:p>
          <w:bookmarkEnd w:id="236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0"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2148.</w:t>
            </w:r>
          </w:p>
          <w:bookmarkEnd w:id="236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1"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2149.</w:t>
            </w:r>
          </w:p>
          <w:bookmarkEnd w:id="236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2"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2150.</w:t>
            </w:r>
          </w:p>
          <w:bookmarkEnd w:id="237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3"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2151.</w:t>
            </w:r>
          </w:p>
          <w:bookmarkEnd w:id="237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4"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2152.</w:t>
            </w:r>
          </w:p>
          <w:bookmarkEnd w:id="237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"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2153.</w:t>
            </w:r>
          </w:p>
          <w:bookmarkEnd w:id="237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6"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2154.</w:t>
            </w:r>
          </w:p>
          <w:bookmarkEnd w:id="237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ФЕВЗИЯ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7"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14.4 Ирис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Iris L.</w:t>
            </w:r>
          </w:p>
          <w:bookmarkEnd w:id="237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8"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2155.</w:t>
            </w:r>
          </w:p>
          <w:bookmarkEnd w:id="237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АЛЬТРОПОЙЗ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2156.</w:t>
            </w:r>
          </w:p>
          <w:bookmarkEnd w:id="237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АМЕТИСТ ФЛЕЙМ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0"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2157.</w:t>
            </w:r>
          </w:p>
          <w:bookmarkEnd w:id="237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 САПФАЙЕР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1"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2158.</w:t>
            </w:r>
          </w:p>
          <w:bookmarkEnd w:id="237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ЛЭТИН ЛАВЕР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2"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2159.</w:t>
            </w:r>
          </w:p>
          <w:bookmarkEnd w:id="238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МАТИНАТА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3"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2160.</w:t>
            </w:r>
          </w:p>
          <w:bookmarkEnd w:id="238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РИПЛИНГ УОТЕРС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4"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2161.</w:t>
            </w:r>
          </w:p>
          <w:bookmarkEnd w:id="238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СЕЙБЛ НАЙТ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5"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2162.</w:t>
            </w:r>
          </w:p>
          <w:bookmarkEnd w:id="238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СПРИНГФЕСТИВАЛ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6"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2163.</w:t>
            </w:r>
          </w:p>
          <w:bookmarkEnd w:id="238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СТЕППИНГ АУТ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7"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2164.</w:t>
            </w:r>
          </w:p>
          <w:bookmarkEnd w:id="238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8"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14.5 Тюльпан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Tulipa L.</w:t>
            </w:r>
          </w:p>
          <w:bookmarkEnd w:id="238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9"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2165.</w:t>
            </w:r>
          </w:p>
          <w:bookmarkEnd w:id="238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0"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2166.</w:t>
            </w:r>
          </w:p>
          <w:bookmarkEnd w:id="238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АЙВОРИ ФЛОРА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1"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2167.</w:t>
            </w:r>
          </w:p>
          <w:bookmarkEnd w:id="238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БЛЭК ПАРРОТ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2"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2168.</w:t>
            </w:r>
          </w:p>
          <w:bookmarkEnd w:id="239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3"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2169.</w:t>
            </w:r>
          </w:p>
          <w:bookmarkEnd w:id="239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4"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2170.</w:t>
            </w:r>
          </w:p>
          <w:bookmarkEnd w:id="239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5"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2171.</w:t>
            </w:r>
          </w:p>
          <w:bookmarkEnd w:id="239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6"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2172.</w:t>
            </w:r>
          </w:p>
          <w:bookmarkEnd w:id="239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7"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2173.</w:t>
            </w:r>
          </w:p>
          <w:bookmarkEnd w:id="239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8"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14.6 НарциссNarcissus L.</w:t>
            </w:r>
          </w:p>
          <w:bookmarkEnd w:id="239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9"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2174.</w:t>
            </w:r>
          </w:p>
          <w:bookmarkEnd w:id="239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БИРШЕБА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0" w:id="2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2175.</w:t>
            </w:r>
          </w:p>
          <w:bookmarkEnd w:id="239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ГОЛЬДЕН ХАРВИСТ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1"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2176.</w:t>
            </w:r>
          </w:p>
          <w:bookmarkEnd w:id="239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ФЛАУЕР РЕКОРД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2"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14.7 Канна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Canna L.</w:t>
            </w:r>
          </w:p>
          <w:bookmarkEnd w:id="240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2177.</w:t>
            </w:r>
          </w:p>
          <w:bookmarkEnd w:id="240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4"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2178.</w:t>
            </w:r>
          </w:p>
          <w:bookmarkEnd w:id="240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2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14.8 Хризантема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Chrysanthemum L.</w:t>
            </w:r>
          </w:p>
          <w:bookmarkEnd w:id="240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6" w:id="2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2179.</w:t>
            </w:r>
          </w:p>
          <w:bookmarkEnd w:id="240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ВЕРОНИКА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7" w:id="2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2180.</w:t>
            </w:r>
          </w:p>
          <w:bookmarkEnd w:id="240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ДОЧЬ РОЗЕТТЫ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2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2181.</w:t>
            </w:r>
          </w:p>
          <w:bookmarkEnd w:id="240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ЗВЕЗДОПАД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9" w:id="2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2182.</w:t>
            </w:r>
          </w:p>
          <w:bookmarkEnd w:id="240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ЗАРНИЦА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0" w:id="2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2183.</w:t>
            </w:r>
          </w:p>
          <w:bookmarkEnd w:id="240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КНОПА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1" w:id="2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2184.</w:t>
            </w:r>
          </w:p>
          <w:bookmarkEnd w:id="240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СМУГЛЯВА КРАСУНЯ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2" w:id="2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2185.</w:t>
            </w:r>
          </w:p>
          <w:bookmarkEnd w:id="241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ЦАРЕВНА ЛЕБЕДУШКА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3" w:id="2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14.9 Гиацинт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Hyacinthus L.</w:t>
            </w:r>
          </w:p>
          <w:bookmarkEnd w:id="241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2186.</w:t>
            </w:r>
          </w:p>
          <w:bookmarkEnd w:id="241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ГЕРТРУДА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5"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2187.</w:t>
            </w:r>
          </w:p>
          <w:bookmarkEnd w:id="241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ИННОСАНС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6" w:id="2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2188.</w:t>
            </w:r>
          </w:p>
          <w:bookmarkEnd w:id="241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МАДАМ СОФИ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7" w:id="2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2189.</w:t>
            </w:r>
          </w:p>
          <w:bookmarkEnd w:id="241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ОСТАРА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8" w:id="2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2190.</w:t>
            </w:r>
          </w:p>
          <w:bookmarkEnd w:id="241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ПИНК ПЕРЛ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2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2191.</w:t>
            </w:r>
          </w:p>
          <w:bookmarkEnd w:id="241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 БОС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0" w:id="2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14.10 Пион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Paeonia L.</w:t>
            </w:r>
          </w:p>
          <w:bookmarkEnd w:id="241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1"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2192.</w:t>
            </w:r>
          </w:p>
          <w:bookmarkEnd w:id="241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МОСЬЕ МАРТИН КАЮЗАК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2"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2193.</w:t>
            </w:r>
          </w:p>
          <w:bookmarkEnd w:id="242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 БЕРНАР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3"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2194.</w:t>
            </w:r>
          </w:p>
          <w:bookmarkEnd w:id="242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КРУСС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4"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2195.</w:t>
            </w:r>
          </w:p>
          <w:bookmarkEnd w:id="242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 МАКСИМА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5"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14.11 Лилия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Lilium L.</w:t>
            </w:r>
          </w:p>
          <w:bookmarkEnd w:id="242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"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2196.</w:t>
            </w:r>
          </w:p>
          <w:bookmarkEnd w:id="242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АЭЛИТА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7"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2197.</w:t>
            </w:r>
          </w:p>
          <w:bookmarkEnd w:id="242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ВЕРИКАЛ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8"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2198.</w:t>
            </w:r>
          </w:p>
          <w:bookmarkEnd w:id="242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ВОЛХОВА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9"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2199.</w:t>
            </w:r>
          </w:p>
          <w:bookmarkEnd w:id="242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ЖИЗЕЛЬ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0"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2200.</w:t>
            </w:r>
          </w:p>
          <w:bookmarkEnd w:id="242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1"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2201.</w:t>
            </w:r>
          </w:p>
          <w:bookmarkEnd w:id="242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2"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2202.</w:t>
            </w:r>
          </w:p>
          <w:bookmarkEnd w:id="243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РОЗОВАЯ ДЫМКА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3"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2203.</w:t>
            </w:r>
          </w:p>
          <w:bookmarkEnd w:id="243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4"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14.12 Циния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Zinnia L.</w:t>
            </w:r>
          </w:p>
          <w:bookmarkEnd w:id="243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5"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2204.</w:t>
            </w:r>
          </w:p>
          <w:bookmarkEnd w:id="243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6"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2205.</w:t>
            </w:r>
          </w:p>
          <w:bookmarkEnd w:id="243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КЕНЕЙРИ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7"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2206.</w:t>
            </w:r>
          </w:p>
          <w:bookmarkEnd w:id="243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СКАРЛЕТ ФЛЕЙМ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8"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14.13 Тагетес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Tagetes L.</w:t>
            </w:r>
          </w:p>
          <w:bookmarkEnd w:id="243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9"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2207.</w:t>
            </w:r>
          </w:p>
          <w:bookmarkEnd w:id="243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0"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14.14 Лилейник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Hemerocallis L.</w:t>
            </w:r>
          </w:p>
          <w:bookmarkEnd w:id="243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2208.</w:t>
            </w:r>
          </w:p>
          <w:bookmarkEnd w:id="243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ВАЙНИНГ УАЙЗ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2"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2209.</w:t>
            </w:r>
          </w:p>
          <w:bookmarkEnd w:id="244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 ГИФТ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3"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2210.</w:t>
            </w:r>
          </w:p>
          <w:bookmarkEnd w:id="244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2211.</w:t>
            </w:r>
          </w:p>
          <w:bookmarkEnd w:id="244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 ЛЕЙН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5"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2212.</w:t>
            </w:r>
          </w:p>
          <w:bookmarkEnd w:id="244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 МАРИЕТТА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6"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2213.</w:t>
            </w:r>
          </w:p>
          <w:bookmarkEnd w:id="244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 ХИЛЛ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7"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2214.</w:t>
            </w:r>
          </w:p>
          <w:bookmarkEnd w:id="244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РИГАЛ ЭЙР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8"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2215.</w:t>
            </w:r>
          </w:p>
          <w:bookmarkEnd w:id="244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 ПРАЙД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"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2216.</w:t>
            </w:r>
          </w:p>
          <w:bookmarkEnd w:id="244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ШАРТРЕЗ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0"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14.15 Клематис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Clematis L.</w:t>
            </w:r>
          </w:p>
          <w:bookmarkEnd w:id="244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1"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2217.</w:t>
            </w:r>
          </w:p>
          <w:bookmarkEnd w:id="244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АЛЕНУШКА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2"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2218.</w:t>
            </w:r>
          </w:p>
          <w:bookmarkEnd w:id="245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 80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3"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2219.</w:t>
            </w:r>
          </w:p>
          <w:bookmarkEnd w:id="245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4"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2220.</w:t>
            </w:r>
          </w:p>
          <w:bookmarkEnd w:id="245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СИЗАЯ ПТИЦА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5"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2221.</w:t>
            </w:r>
          </w:p>
          <w:bookmarkEnd w:id="245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СЕРЕНАДА КРЫМА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2222.</w:t>
            </w:r>
          </w:p>
          <w:bookmarkEnd w:id="245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7"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2223.</w:t>
            </w:r>
          </w:p>
          <w:bookmarkEnd w:id="245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ЯЛТИНСКИЙ ЭТЮД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8"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14.16 Сирень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Syrinqa L.</w:t>
            </w:r>
          </w:p>
          <w:bookmarkEnd w:id="245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9"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2224.</w:t>
            </w:r>
          </w:p>
          <w:bookmarkEnd w:id="2457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0"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2225.</w:t>
            </w:r>
          </w:p>
          <w:bookmarkEnd w:id="2458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АЛМААТИНКА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1"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2226.</w:t>
            </w:r>
          </w:p>
          <w:bookmarkEnd w:id="2459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ГУЛЬДЕР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2"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2227.</w:t>
            </w:r>
          </w:p>
          <w:bookmarkEnd w:id="2460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 БАЛЬТЕ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3"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2228.</w:t>
            </w:r>
          </w:p>
          <w:bookmarkEnd w:id="2461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ЛИЛОВАЯ ПИРАМИДА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4"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2229.</w:t>
            </w:r>
          </w:p>
          <w:bookmarkEnd w:id="2462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МАЙГУЛЬ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2230.</w:t>
            </w:r>
          </w:p>
          <w:bookmarkEnd w:id="2463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МАРЬЯМ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6"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2231.</w:t>
            </w:r>
          </w:p>
          <w:bookmarkEnd w:id="2464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МИЛАДА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7"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2232.</w:t>
            </w:r>
          </w:p>
          <w:bookmarkEnd w:id="2465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8"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2233.</w:t>
            </w:r>
          </w:p>
          <w:bookmarkEnd w:id="2466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АКАДЕМИКА К.И. САТПАЕВА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9"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2234.</w:t>
            </w:r>
          </w:p>
          <w:bookmarkEnd w:id="2467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СУЮНШИ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0"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2235.</w:t>
            </w:r>
          </w:p>
          <w:bookmarkEnd w:id="2468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СЕРЕЖА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1"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2236.</w:t>
            </w:r>
          </w:p>
          <w:bookmarkEnd w:id="2469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ТАДЕУШ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2"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14.17 Петуния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Petunia Juss</w:t>
            </w:r>
          </w:p>
          <w:bookmarkEnd w:id="247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"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2237.</w:t>
            </w:r>
          </w:p>
          <w:bookmarkEnd w:id="2471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4"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2238.</w:t>
            </w:r>
          </w:p>
          <w:bookmarkEnd w:id="2472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ИВЕТТА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5"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2239.</w:t>
            </w:r>
          </w:p>
          <w:bookmarkEnd w:id="2473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КАРКУЛКА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6"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2240.</w:t>
            </w:r>
          </w:p>
          <w:bookmarkEnd w:id="2474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"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2241.</w:t>
            </w:r>
          </w:p>
          <w:bookmarkEnd w:id="2475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ТЕМНО-ПУРПУРНАЯ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8"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2242.</w:t>
            </w:r>
          </w:p>
          <w:bookmarkEnd w:id="2476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ЧЕРНЫГО ТРИУМФ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9"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15. Медоносные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15.1 Фацелия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PhaceliatanacetifoliaBenth.</w:t>
            </w:r>
          </w:p>
          <w:bookmarkEnd w:id="247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0"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2243.</w:t>
            </w:r>
          </w:p>
          <w:bookmarkEnd w:id="24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ЛИЗЕТТЕ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1"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16. Газонные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16.1 Мятлик луговой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Poa pratensis L.</w:t>
            </w:r>
          </w:p>
          <w:bookmarkEnd w:id="247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2"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2244.</w:t>
            </w:r>
          </w:p>
          <w:bookmarkEnd w:id="24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3"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2245.</w:t>
            </w:r>
          </w:p>
          <w:bookmarkEnd w:id="24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ЛИМАГИ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4"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2246.</w:t>
            </w:r>
          </w:p>
          <w:bookmarkEnd w:id="24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ЛИМЕРИК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5"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2247.</w:t>
            </w:r>
          </w:p>
          <w:bookmarkEnd w:id="24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ЛИМУЗИНЕ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6"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2248.</w:t>
            </w:r>
          </w:p>
          <w:bookmarkEnd w:id="24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ЛИНАРЕС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7"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2249.</w:t>
            </w:r>
          </w:p>
          <w:bookmarkEnd w:id="24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ЛИНКОЛЬНШИР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8"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2250.</w:t>
            </w:r>
          </w:p>
          <w:bookmarkEnd w:id="24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ПАРСИФАЛ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9"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16.2 Овсяница разнолистная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Festuca L.</w:t>
            </w:r>
          </w:p>
          <w:bookmarkEnd w:id="248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0"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2251.</w:t>
            </w:r>
          </w:p>
          <w:bookmarkEnd w:id="24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1"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16.3 Овсяница красная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Festuca rubra L.</w:t>
            </w:r>
          </w:p>
          <w:bookmarkEnd w:id="248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2"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2252.</w:t>
            </w:r>
          </w:p>
          <w:bookmarkEnd w:id="24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ДЖАСПЕРИНА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2, 3, 6, 8, 14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3"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2253.</w:t>
            </w:r>
          </w:p>
          <w:bookmarkEnd w:id="24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ДЖЕВЕЛИН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4"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2254.</w:t>
            </w:r>
          </w:p>
          <w:bookmarkEnd w:id="24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ЕКСЕЛЕНЦ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5"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2255.</w:t>
            </w:r>
          </w:p>
          <w:bookmarkEnd w:id="24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6"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2256.</w:t>
            </w:r>
          </w:p>
          <w:bookmarkEnd w:id="24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ЛИВИЗИОН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2, 3, 8, 12, 13, 14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7"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2257.</w:t>
            </w:r>
          </w:p>
          <w:bookmarkEnd w:id="24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ЛИВИСТА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8"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2258.</w:t>
            </w:r>
          </w:p>
          <w:bookmarkEnd w:id="24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ЛИТАНГО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2, 8, 12, 13, 14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9"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2259.</w:t>
            </w:r>
          </w:p>
          <w:bookmarkEnd w:id="24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ЛУЦИНДА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0"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2260.</w:t>
            </w:r>
          </w:p>
          <w:bookmarkEnd w:id="24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1"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2261.</w:t>
            </w:r>
          </w:p>
          <w:bookmarkEnd w:id="24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2"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2262.</w:t>
            </w:r>
          </w:p>
          <w:bookmarkEnd w:id="25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3, 6, 8, 12, 13, 14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3"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2263.</w:t>
            </w:r>
          </w:p>
          <w:bookmarkEnd w:id="25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"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16.4 Овсяница овечья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Festuca ovina L.</w:t>
            </w:r>
          </w:p>
          <w:bookmarkEnd w:id="250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5"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2264.</w:t>
            </w:r>
          </w:p>
          <w:bookmarkEnd w:id="25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6"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2265.</w:t>
            </w:r>
          </w:p>
          <w:bookmarkEnd w:id="25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БОРНИТО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2,6, 8, 12,13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7"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16.5 Овсяница тростниковая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Festuca arundinacea</w:t>
            </w:r>
          </w:p>
          <w:bookmarkEnd w:id="250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8"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2266.</w:t>
            </w:r>
          </w:p>
          <w:bookmarkEnd w:id="25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МЕАНДРЕ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9"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2267.</w:t>
            </w:r>
          </w:p>
          <w:bookmarkEnd w:id="25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МИРАКУЛИКС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3,5,12, 14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0"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16.6 Луговик дернистый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Deschampsiacaespitosa</w:t>
            </w:r>
          </w:p>
          <w:bookmarkEnd w:id="250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1"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2268.</w:t>
            </w:r>
          </w:p>
          <w:bookmarkEnd w:id="25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ТРАКАЙ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2"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16.7 Райграс гибридный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Lolium hybridum</w:t>
            </w:r>
          </w:p>
          <w:bookmarkEnd w:id="251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3"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2269.</w:t>
            </w:r>
          </w:p>
          <w:bookmarkEnd w:id="25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МАРЭЛЬ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4"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16.8 Райграс пастбищный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Lolium perenne L.</w:t>
            </w:r>
          </w:p>
          <w:bookmarkEnd w:id="251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5"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2270.</w:t>
            </w:r>
          </w:p>
          <w:bookmarkEnd w:id="25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ВЕЗУВИУС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6"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2271.</w:t>
            </w:r>
          </w:p>
          <w:bookmarkEnd w:id="25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ГАЛЛИУС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7"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2272.</w:t>
            </w:r>
          </w:p>
          <w:bookmarkEnd w:id="25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ЛИБРОНКО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8"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2273.</w:t>
            </w:r>
          </w:p>
          <w:bookmarkEnd w:id="25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9"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2274.</w:t>
            </w:r>
          </w:p>
          <w:bookmarkEnd w:id="25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ЛИФРАНС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12,13,14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0"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2275.</w:t>
            </w:r>
          </w:p>
          <w:bookmarkEnd w:id="25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РАЙГАУБЕК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1"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2276.</w:t>
            </w:r>
          </w:p>
          <w:bookmarkEnd w:id="25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ТУРФГОЛЬД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2"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16.9 Тимофеевка луговая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Phleum pratense L.</w:t>
            </w:r>
          </w:p>
          <w:bookmarkEnd w:id="2520"/>
        </w:tc>
      </w:tr>
      <w:tr>
        <w:trPr>
          <w:trHeight w:val="30" w:hRule="atLeast"/>
        </w:trPr>
        <w:tc>
          <w:tcPr>
            <w:tcW w:w="0" w:type="auto"/>
            <w:gridSpan w:val="6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3"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17.Лесные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17.1 Сосна обыкновенная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Pinus L.</w:t>
            </w:r>
          </w:p>
          <w:bookmarkEnd w:id="252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4"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2278.</w:t>
            </w:r>
          </w:p>
          <w:bookmarkEnd w:id="2522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АРАКАРАГАЙСКАЯ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5"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2279.</w:t>
            </w:r>
          </w:p>
          <w:bookmarkEnd w:id="2523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30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6"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2280.</w:t>
            </w:r>
          </w:p>
          <w:bookmarkEnd w:id="2524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22®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7"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2281.</w:t>
            </w:r>
          </w:p>
          <w:bookmarkEnd w:id="2525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44®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8"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2282.</w:t>
            </w:r>
          </w:p>
          <w:bookmarkEnd w:id="2526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9"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2283.</w:t>
            </w:r>
          </w:p>
          <w:bookmarkEnd w:id="2527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СЫМБАТТЫ КАРАГАЙ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0"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2284.</w:t>
            </w:r>
          </w:p>
          <w:bookmarkEnd w:id="2528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УРУМКАЙСКАЯ 38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1"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2285.</w:t>
            </w:r>
          </w:p>
          <w:bookmarkEnd w:id="2529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УРУМКАЙСКАЯ 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2"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2286.</w:t>
            </w:r>
          </w:p>
          <w:bookmarkEnd w:id="2530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ЧЕБАРКУЛЬСКАЯ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43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цифры со знаком (*) – сорта и гибриды растений, допущенные к использованию по области с 2011 года;</w:t>
      </w:r>
    </w:p>
    <w:bookmarkEnd w:id="2531"/>
    <w:bookmarkStart w:name="z2544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сорта и гибриды, включенные в Список сортов сильной пшеницы и наиболее ценных сортов зерновых, крупяных и зернобобовых культур, высокомасличных сортов и гибридов подсолнечника, безэруковых и низкоглюкозинолатных сортов рапса по Республике Казахстан,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реестру селекционных достижений, рекомендуемых к использованию в Республике Казахстан;</w:t>
      </w:r>
    </w:p>
    <w:bookmarkEnd w:id="2532"/>
    <w:bookmarkStart w:name="z2545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реестру селекционных достижений, рекомендуемых к использованию в Республике Казахстан;</w:t>
      </w:r>
    </w:p>
    <w:bookmarkEnd w:id="2533"/>
    <w:bookmarkStart w:name="z2546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реестру селекционных достижений, рекомендуемых к использованию в Республике Казахстан;</w:t>
      </w:r>
    </w:p>
    <w:bookmarkEnd w:id="2534"/>
    <w:bookmarkStart w:name="z2547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****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реестру селекционных достижений, рекомендуемых к использованию в Республике Казахстан;</w:t>
      </w:r>
    </w:p>
    <w:bookmarkEnd w:id="2535"/>
    <w:bookmarkStart w:name="z2548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® – селекционные достижения, защищенные патентом.</w:t>
      </w:r>
    </w:p>
    <w:bookmarkEnd w:id="25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2017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2009 года № 434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 достижений,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рекомендуемых 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552" w:id="2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сортов сильной пшеницы и наиболее ценных сортов зерновых крупяных, зернобобовых культур, высокомасличных сортов и гибридов подсолнечника, безэруковых и низкоглюкозинолатных сортов рапса</w:t>
      </w:r>
    </w:p>
    <w:bookmarkEnd w:id="2537"/>
    <w:bookmarkStart w:name="z2553" w:id="2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Сорта сильной пшеницы</w:t>
      </w:r>
    </w:p>
    <w:bookmarkEnd w:id="2538"/>
    <w:bookmarkStart w:name="z2554" w:id="2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1.1 Озимая пшеница</w:t>
      </w:r>
    </w:p>
    <w:bookmarkEnd w:id="2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0"/>
        <w:gridCol w:w="8010"/>
      </w:tblGrid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5"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  <w:bookmarkEnd w:id="2540"/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Безостая 1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6"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541"/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Богарная 56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7"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542"/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72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8"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543"/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Мироновская 808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9"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544"/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Одесская 120 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0"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545"/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Прикумская 36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1"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546"/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Стекловидная 24</w:t>
            </w:r>
          </w:p>
        </w:tc>
      </w:tr>
      <w:tr>
        <w:trPr>
          <w:trHeight w:val="3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2"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547"/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</w:tc>
      </w:tr>
    </w:tbl>
    <w:bookmarkStart w:name="z2563" w:id="2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1.2 Яровая пшеница</w:t>
      </w:r>
    </w:p>
    <w:bookmarkEnd w:id="25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4"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</w:t>
            </w:r>
          </w:p>
          <w:bookmarkEnd w:id="25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Акмола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5"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5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6"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5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Волгоуральская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7"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5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Ертис 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5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9"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5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раннеспелая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0"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5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Азиева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"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5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2"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5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3"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5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4"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5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5"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5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6"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5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7"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5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"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5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"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5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0"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25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Кутулукская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1"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25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"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25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3"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25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4"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25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5"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25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6"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25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7"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25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25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9"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25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0"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25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1"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25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Росинка 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2"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25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3"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25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4"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25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5"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25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6"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25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7"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25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8"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25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3 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9"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25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юбилейная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0"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25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Эритроспермум 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1"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25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38</w:t>
            </w:r>
          </w:p>
        </w:tc>
      </w:tr>
    </w:tbl>
    <w:bookmarkStart w:name="z2602" w:id="2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Сорта наиболее ценные по качеству</w:t>
      </w:r>
    </w:p>
    <w:bookmarkEnd w:id="2587"/>
    <w:bookmarkStart w:name="z2603" w:id="2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2.1 Озимая пшеница</w:t>
      </w:r>
    </w:p>
    <w:bookmarkEnd w:id="25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8"/>
        <w:gridCol w:w="6962"/>
      </w:tblGrid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4"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47.</w:t>
            </w:r>
          </w:p>
          <w:bookmarkEnd w:id="2589"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ктерекская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5"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2590"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Алмалы 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6"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2591"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7"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2592"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Булава 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8"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2593"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Жетысу 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9"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2594"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Интенсивная 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0"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2595"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Красноводопадская 210 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1"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2596"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2"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2597"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Майра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3"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2598"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4"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2599"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12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5"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2600"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Эритроспермум 350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6"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2601"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Расад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7"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2602"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Фараби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8"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2603"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70</w:t>
            </w:r>
          </w:p>
        </w:tc>
      </w:tr>
    </w:tbl>
    <w:bookmarkStart w:name="z2619" w:id="2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2.2 Яровая пшеница</w:t>
      </w:r>
    </w:p>
    <w:bookmarkEnd w:id="26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0"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62.</w:t>
            </w:r>
          </w:p>
          <w:bookmarkEnd w:id="26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1"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26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2"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26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3"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26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 39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4"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26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5"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26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Альбидум 31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6"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26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7"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26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8"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26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9"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26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0"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26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1"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26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Ульбинка 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2"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26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3"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26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4"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26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5"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26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6"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26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7"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26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Целина 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8"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26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9"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26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0"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26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Северянка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1"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26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60</w:t>
            </w:r>
          </w:p>
        </w:tc>
      </w:tr>
    </w:tbl>
    <w:bookmarkStart w:name="z2642" w:id="26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2.3 Овес</w:t>
      </w:r>
    </w:p>
    <w:bookmarkEnd w:id="26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3"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84.</w:t>
            </w:r>
          </w:p>
          <w:bookmarkEnd w:id="26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Битик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4"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26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 15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5"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26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Льговский 82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6"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26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7"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26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Скакун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8"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26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</w:t>
            </w:r>
          </w:p>
        </w:tc>
      </w:tr>
    </w:tbl>
    <w:bookmarkStart w:name="z2649" w:id="2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2.4 Просо</w:t>
      </w:r>
    </w:p>
    <w:bookmarkEnd w:id="26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8"/>
        <w:gridCol w:w="6962"/>
      </w:tblGrid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0"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90.</w:t>
            </w:r>
          </w:p>
          <w:bookmarkEnd w:id="2635"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Саратовское 3 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1"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2636"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Саратовское 6 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2"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2637"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Старт 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3"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2638"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109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4"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2639"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7</w:t>
            </w:r>
          </w:p>
        </w:tc>
      </w:tr>
      <w:tr>
        <w:trPr>
          <w:trHeight w:val="30" w:hRule="atLeast"/>
        </w:trPr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5"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2640"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10</w:t>
            </w:r>
          </w:p>
        </w:tc>
      </w:tr>
    </w:tbl>
    <w:bookmarkStart w:name="z2656" w:id="2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2.5 Гречиха</w:t>
      </w:r>
    </w:p>
    <w:bookmarkEnd w:id="26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9"/>
        <w:gridCol w:w="4291"/>
      </w:tblGrid>
      <w:tr>
        <w:trPr>
          <w:trHeight w:val="30" w:hRule="atLeast"/>
        </w:trPr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7"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96.</w:t>
            </w:r>
          </w:p>
          <w:bookmarkEnd w:id="2642"/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Богатырь </w:t>
            </w:r>
          </w:p>
        </w:tc>
      </w:tr>
      <w:tr>
        <w:trPr>
          <w:trHeight w:val="30" w:hRule="atLeast"/>
        </w:trPr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8"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2643"/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Крупинка </w:t>
            </w:r>
          </w:p>
        </w:tc>
      </w:tr>
      <w:tr>
        <w:trPr>
          <w:trHeight w:val="30" w:hRule="atLeast"/>
        </w:trPr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9"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bookmarkEnd w:id="2644"/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Сумчанка</w:t>
            </w:r>
          </w:p>
        </w:tc>
      </w:tr>
      <w:tr>
        <w:trPr>
          <w:trHeight w:val="30" w:hRule="atLeast"/>
        </w:trPr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0"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bookmarkEnd w:id="2645"/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</w:t>
            </w:r>
          </w:p>
        </w:tc>
      </w:tr>
      <w:tr>
        <w:trPr>
          <w:trHeight w:val="30" w:hRule="atLeast"/>
        </w:trPr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1"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bookmarkEnd w:id="2646"/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крупнозерная</w:t>
            </w:r>
          </w:p>
        </w:tc>
      </w:tr>
    </w:tbl>
    <w:bookmarkStart w:name="z2662" w:id="2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2.6 Рис</w:t>
      </w:r>
    </w:p>
    <w:bookmarkEnd w:id="26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8"/>
        <w:gridCol w:w="6592"/>
      </w:tblGrid>
      <w:tr>
        <w:trPr>
          <w:trHeight w:val="30" w:hRule="atLeast"/>
        </w:trPr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3"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101.</w:t>
            </w:r>
          </w:p>
          <w:bookmarkEnd w:id="2648"/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Авангард </w:t>
            </w:r>
          </w:p>
        </w:tc>
      </w:tr>
      <w:tr>
        <w:trPr>
          <w:trHeight w:val="30" w:hRule="atLeast"/>
        </w:trPr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4"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bookmarkEnd w:id="2649"/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Каракалпакстан</w:t>
            </w:r>
          </w:p>
        </w:tc>
      </w:tr>
      <w:tr>
        <w:trPr>
          <w:trHeight w:val="30" w:hRule="atLeast"/>
        </w:trPr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5"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  <w:bookmarkEnd w:id="2650"/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Кубань 3 </w:t>
            </w:r>
          </w:p>
        </w:tc>
      </w:tr>
      <w:tr>
        <w:trPr>
          <w:trHeight w:val="30" w:hRule="atLeast"/>
        </w:trPr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6"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bookmarkEnd w:id="2651"/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</w:t>
            </w:r>
          </w:p>
        </w:tc>
      </w:tr>
      <w:tr>
        <w:trPr>
          <w:trHeight w:val="30" w:hRule="atLeast"/>
        </w:trPr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7"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bookmarkEnd w:id="2652"/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</w:t>
            </w:r>
          </w:p>
        </w:tc>
      </w:tr>
      <w:tr>
        <w:trPr>
          <w:trHeight w:val="30" w:hRule="atLeast"/>
        </w:trPr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8"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  <w:bookmarkEnd w:id="2653"/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Узрос 7-13</w:t>
            </w:r>
          </w:p>
        </w:tc>
      </w:tr>
    </w:tbl>
    <w:bookmarkStart w:name="z2669" w:id="2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2.7 Длинозерные сорта риса</w:t>
      </w:r>
    </w:p>
    <w:bookmarkEnd w:id="26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0"/>
        <w:gridCol w:w="1930"/>
      </w:tblGrid>
      <w:tr>
        <w:trPr>
          <w:trHeight w:val="30" w:hRule="atLeast"/>
        </w:trPr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0"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107.</w:t>
            </w:r>
          </w:p>
          <w:bookmarkEnd w:id="2655"/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Лазурный</w:t>
            </w:r>
          </w:p>
        </w:tc>
      </w:tr>
      <w:tr>
        <w:trPr>
          <w:trHeight w:val="30" w:hRule="atLeast"/>
        </w:trPr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1"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  <w:bookmarkEnd w:id="2656"/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</w:t>
            </w:r>
          </w:p>
        </w:tc>
      </w:tr>
    </w:tbl>
    <w:bookmarkStart w:name="z2672" w:id="2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2.8 Глютинозные сорта риса</w:t>
      </w:r>
    </w:p>
    <w:bookmarkEnd w:id="26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0"/>
        <w:gridCol w:w="1930"/>
      </w:tblGrid>
      <w:tr>
        <w:trPr>
          <w:trHeight w:val="30" w:hRule="atLeast"/>
        </w:trPr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3"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109.</w:t>
            </w:r>
          </w:p>
          <w:bookmarkEnd w:id="2658"/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Казветта</w:t>
            </w:r>
          </w:p>
        </w:tc>
      </w:tr>
    </w:tbl>
    <w:bookmarkStart w:name="z2674" w:id="2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2.9 Горох</w:t>
      </w:r>
    </w:p>
    <w:bookmarkEnd w:id="26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1"/>
        <w:gridCol w:w="6489"/>
      </w:tblGrid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5"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110.</w:t>
            </w:r>
          </w:p>
          <w:bookmarkEnd w:id="2660"/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Неосыпающийся 1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6"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  <w:bookmarkEnd w:id="2661"/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Таловец 55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7"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  <w:bookmarkEnd w:id="2662"/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Усач Казахстанский 871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8"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  <w:bookmarkEnd w:id="2663"/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неосыпающийся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9"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  <w:bookmarkEnd w:id="2664"/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</w:t>
            </w:r>
          </w:p>
        </w:tc>
      </w:tr>
    </w:tbl>
    <w:bookmarkStart w:name="z2680" w:id="2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2.10 Нут</w:t>
      </w:r>
    </w:p>
    <w:bookmarkEnd w:id="26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2"/>
        <w:gridCol w:w="6788"/>
      </w:tblGrid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1"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115.</w:t>
            </w:r>
          </w:p>
          <w:bookmarkEnd w:id="2666"/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Волгоградский 10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2"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  <w:bookmarkEnd w:id="2667"/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Камила 1255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3"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  <w:bookmarkEnd w:id="2668"/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</w:tr>
    </w:tbl>
    <w:bookmarkStart w:name="z2684" w:id="2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2.11. Ячмень крупяного направления</w:t>
      </w:r>
    </w:p>
    <w:bookmarkEnd w:id="26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2"/>
        <w:gridCol w:w="6788"/>
      </w:tblGrid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5"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118.</w:t>
            </w:r>
          </w:p>
          <w:bookmarkEnd w:id="2670"/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Донецкий 9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6"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  <w:bookmarkEnd w:id="2671"/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150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7"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  <w:bookmarkEnd w:id="2672"/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8"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  <w:bookmarkEnd w:id="2673"/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5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9"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  <w:bookmarkEnd w:id="2674"/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Медикум 85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0"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  <w:bookmarkEnd w:id="2675"/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87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1"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  <w:bookmarkEnd w:id="2676"/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2"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  <w:bookmarkEnd w:id="2677"/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30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3"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  <w:bookmarkEnd w:id="2678"/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91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4"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  <w:bookmarkEnd w:id="2679"/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2005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5"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  <w:bookmarkEnd w:id="2680"/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6"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  <w:bookmarkEnd w:id="2681"/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Саша</w:t>
            </w:r>
          </w:p>
        </w:tc>
      </w:tr>
    </w:tbl>
    <w:bookmarkStart w:name="z2697" w:id="2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2.12. Ячмень пивоваренного направления</w:t>
      </w:r>
    </w:p>
    <w:bookmarkEnd w:id="26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8"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130.</w:t>
            </w:r>
          </w:p>
          <w:bookmarkEnd w:id="26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9"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  <w:bookmarkEnd w:id="26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0"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  <w:bookmarkEnd w:id="26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1"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  <w:bookmarkEnd w:id="26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2"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  <w:bookmarkEnd w:id="26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Малц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3"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  <w:bookmarkEnd w:id="26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Одесский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4"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  <w:bookmarkEnd w:id="26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Себастьян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5"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  <w:bookmarkEnd w:id="26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Скарлетт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6"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  <w:bookmarkEnd w:id="26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Сильфида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7"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  <w:bookmarkEnd w:id="26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Гетьман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8"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  <w:bookmarkEnd w:id="26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9"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  <w:bookmarkEnd w:id="26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Ворсинский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0"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  <w:bookmarkEnd w:id="26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1"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  <w:bookmarkEnd w:id="26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Ксанаду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2"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  <w:bookmarkEnd w:id="26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КазСуффле-1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3"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  <w:bookmarkEnd w:id="26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Кангу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4"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  <w:bookmarkEnd w:id="26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Скарпия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5"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  <w:bookmarkEnd w:id="27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Овертюр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6"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  <w:bookmarkEnd w:id="27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Саншайн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7"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  <w:bookmarkEnd w:id="27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Травелер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8"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  <w:bookmarkEnd w:id="27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Одиссей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9"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  <w:bookmarkEnd w:id="27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0"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  <w:bookmarkEnd w:id="27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Заломе</w:t>
            </w:r>
          </w:p>
        </w:tc>
      </w:tr>
    </w:tbl>
    <w:bookmarkStart w:name="z2721" w:id="2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Безэруковые (0 – типа) и низкоглюкозинолатные (00-типа) сорта рапса</w:t>
      </w:r>
    </w:p>
    <w:bookmarkEnd w:id="2706"/>
    <w:bookmarkStart w:name="z2722" w:id="2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3.1. Рапс яровой</w:t>
      </w:r>
    </w:p>
    <w:bookmarkEnd w:id="27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0"/>
        <w:gridCol w:w="9350"/>
      </w:tblGrid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3"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153.</w:t>
            </w:r>
          </w:p>
          <w:bookmarkEnd w:id="2708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Золотонивский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4" w:id="2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  <w:bookmarkEnd w:id="2709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Кавиар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5" w:id="2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  <w:bookmarkEnd w:id="2710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Герос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6"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  <w:bookmarkEnd w:id="2711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Хантер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7"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  <w:bookmarkEnd w:id="2712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Траппер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8"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2713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Лизора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9"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  <w:bookmarkEnd w:id="2714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Абилити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0"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  <w:bookmarkEnd w:id="2715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1"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  <w:bookmarkEnd w:id="2716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 CL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2"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  <w:bookmarkEnd w:id="2717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Солар CL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3"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  <w:bookmarkEnd w:id="2718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Озорно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4"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  <w:bookmarkEnd w:id="2719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45 Х 73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5"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  <w:bookmarkEnd w:id="2720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 CL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6"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  <w:bookmarkEnd w:id="2721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Миракел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7"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  <w:bookmarkEnd w:id="2722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RG 40301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8"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  <w:bookmarkEnd w:id="2723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Смилла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9"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  <w:bookmarkEnd w:id="2724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0"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  <w:bookmarkEnd w:id="2725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Доктрин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1"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  <w:bookmarkEnd w:id="2726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Клеопатра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2"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  <w:bookmarkEnd w:id="2727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дән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3"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  <w:bookmarkEnd w:id="2728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Проксимо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4"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  <w:bookmarkEnd w:id="2729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Проксимо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5"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  <w:bookmarkEnd w:id="2730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46Х75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6"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  <w:bookmarkEnd w:id="2731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39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7"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  <w:bookmarkEnd w:id="2732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Билдер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8"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  <w:bookmarkEnd w:id="2733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Клайд КЛ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9"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  <w:bookmarkEnd w:id="2734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Клик КЛ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0"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  <w:bookmarkEnd w:id="2735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ЛипКар 2014 – 00 типа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1"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  <w:bookmarkEnd w:id="2736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EN 0006 - 00 типа</w:t>
            </w:r>
          </w:p>
        </w:tc>
      </w:tr>
    </w:tbl>
    <w:bookmarkStart w:name="z2752" w:id="27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3.2. Рапс озимый</w:t>
      </w:r>
    </w:p>
    <w:bookmarkEnd w:id="27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8"/>
        <w:gridCol w:w="6792"/>
      </w:tblGrid>
      <w:tr>
        <w:trPr>
          <w:trHeight w:val="30" w:hRule="atLeast"/>
        </w:trPr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3"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182.</w:t>
            </w:r>
          </w:p>
          <w:bookmarkEnd w:id="2738"/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Иванна – 00 типа</w:t>
            </w:r>
          </w:p>
        </w:tc>
      </w:tr>
      <w:tr>
        <w:trPr>
          <w:trHeight w:val="30" w:hRule="atLeast"/>
        </w:trPr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4"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  <w:bookmarkEnd w:id="2739"/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Проминь – 0 типа</w:t>
            </w:r>
          </w:p>
        </w:tc>
      </w:tr>
      <w:tr>
        <w:trPr>
          <w:trHeight w:val="30" w:hRule="atLeast"/>
        </w:trPr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5"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  <w:bookmarkEnd w:id="2740"/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Хаммер - 00 типа</w:t>
            </w:r>
          </w:p>
        </w:tc>
      </w:tr>
    </w:tbl>
    <w:bookmarkStart w:name="z2756" w:id="27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Высокомасличные сорта и гибриды подсолнечника</w:t>
      </w:r>
    </w:p>
    <w:bookmarkEnd w:id="27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6"/>
        <w:gridCol w:w="95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7"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Сорта</w:t>
            </w:r>
          </w:p>
          <w:bookmarkEnd w:id="2742"/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8"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  <w:bookmarkEnd w:id="2743"/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9"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  <w:bookmarkEnd w:id="2744"/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0"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  <w:bookmarkEnd w:id="2745"/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Скороспелый 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1"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</w:t>
            </w:r>
          </w:p>
          <w:bookmarkEnd w:id="2746"/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2"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  <w:bookmarkEnd w:id="2747"/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8. Брио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3"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  <w:bookmarkEnd w:id="2748"/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 ПР 9. Санай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4"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  <w:bookmarkEnd w:id="2749"/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Ислеро 10. Джази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5"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  <w:bookmarkEnd w:id="2750"/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1 11. Роки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6"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  <w:bookmarkEnd w:id="2751"/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341 12. ПР 62А91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7"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  <w:bookmarkEnd w:id="2752"/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3124 13. НК Дельфи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8"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  <w:bookmarkEnd w:id="2753"/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20 14. PR63A62</w:t>
            </w:r>
          </w:p>
        </w:tc>
      </w:tr>
    </w:tbl>
    <w:bookmarkStart w:name="z2769" w:id="2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Кондитерские сорта подсолнечника</w:t>
      </w:r>
    </w:p>
    <w:bookmarkEnd w:id="27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9"/>
        <w:gridCol w:w="4671"/>
      </w:tblGrid>
      <w:tr>
        <w:trPr>
          <w:trHeight w:val="30" w:hRule="atLeast"/>
        </w:trPr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0"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195.</w:t>
            </w:r>
          </w:p>
          <w:bookmarkEnd w:id="2755"/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 (Кондитерский)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