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4fea" w14:textId="6d64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26 января 2015 года № 48 "Об утверждении квалификационных требований и перечня документов, подтверждающих соответствие им, для осуществления судебно-экспертной деятельности, за исключением судебно-экспертной деятельности в области судебно-медицинской, судебно-психиатрической и судебно-наркологической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14 февраля 2017 года № 149. Зарегистрирован в Министерстве юстиции Республики Казахстан 24 февраля 2017 года № 14848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января 2015 года № 48 "Об утверждении квалификационных требований и перечня документов, подтверждающих соответствие им, для осуществления судебно-экспертной деятельности, за исключением судебно-экспертной деятельности в области судебно-медицинской, судебно-психиатрической и судебно-наркологической экспертизы" (зарегистрирован в Реестре государственной регистрации нормативных правовых актов под № 10309, опубликован в информационно-правовой системе "Әділет" 18 марта 2015 года) внести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квалификационных требований и перечня документов, подтверждающих соответствие им, для осуществления судебно-экспертной деятельности, в том числе судебно-экспертной деятельности в области судебно-медицинской, судебно-психиатрической и судебно-наркологической экспертизы";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квалификационные требования и перечень документов, подтверждающих соответствие им, для осуществления судебно-экспертной деятельности, в том числе судебно-экспертной деятельности в области судебно-медицинской, судебно-психиатрической и судебно-наркологической экспертизы.";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судебно-экспертной деятельности, за исключением судебно-экспертной деятельности в области судебно-медицинской, судебно-психиатрической и судебно-наркологической экспертизы (далее – квалификационные требования),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по организации экспертной деятельности Министерства юстиции Республики Казахстан в установленном законодательством порядке обеспечить: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на интернет-ресурсе Министерства юстиции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февраля 2017 г.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"__"_______________2017 г.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января.2015 года № 48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судебно-экспертной деятельности, в том числе в области судебно-медицинской, судебно-психиатрической и судебно-наркологической экспертизы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828"/>
        <w:gridCol w:w="4330"/>
        <w:gridCol w:w="2591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гражданства Республики Казахстан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проверяются в государственной базе данных физических лиц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образования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диплома о высшем образовании с приложением; копия документа подтверждающего прохождение процедуры нострификации или признания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 для дипломов, выданных зарубежными образовательными учреждениями;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свидетельства на право производства определенного вида судебных экспертиз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согласно приложению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стажа работы по специальности, указанной в дипломе о высшем образовании или стаж работы в органах судебной экспертизы (судебно-медицинской, судебно-психиатрической и судебно-наркологической) по заявленному виду экспертной деятельности не менее трех лет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документа, подтверждающая трудовую деятельность, копию сертификата специалиста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специалиста для врача эксперта в области судебно-медицинской, судебно-психиатрической и судебно-наркологической экспертизы по соответствующей специальности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сведений о состоянии на учете в наркологическом и психиатрическом диспансерах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из наркологического и психиатрического диспансеров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 выданные по месту жительства, не ранее чем за месяц до их предоставления услугодателю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февраля.2017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области судебно- 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 экспертизы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          Форма сведений,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 информацию о квалификационных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требованиях к виду деятельности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 ________________________________________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Наличие квалификационного свидетельства, подтверждающего сдачу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квалификационного экзамена по следующим нормативным правовым актам: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Гражданскому</w:t>
      </w:r>
      <w:r>
        <w:rPr>
          <w:rFonts w:ascii="Times New Roman"/>
          <w:b w:val="false"/>
          <w:i w:val="false"/>
          <w:color w:val="000000"/>
          <w:sz w:val="28"/>
        </w:rPr>
        <w:t>процессуальному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правонарушениях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судебно-экспертной деятельности в Республике Казахстан":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2974"/>
        <w:gridCol w:w="3625"/>
        <w:gridCol w:w="2304"/>
        <w:gridCol w:w="2447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2"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квалификационного свидетельства/дополнения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квалификационному свидетельству, выданный Министерством юстиции Республики Казахстан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 квалификационного свидетельства/дополнения к квалификационному свидетельству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Специальность по судебной экспертизе (квалификационное свидетельство)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