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82c2" w14:textId="9978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27 января 2017 года № 30. Зарегистрирован в Министерстве юстиции Республики Казахстан 28 февраля 2017 года № 14852. Утратил силу приказом Председателя Комитета национальной безопасности Республики Казахстан от 18 марта 2019 года № 15/қе.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18.03.2019 </w:t>
      </w:r>
      <w:r>
        <w:rPr>
          <w:rFonts w:ascii="Times New Roman"/>
          <w:b w:val="false"/>
          <w:i w:val="false"/>
          <w:color w:val="ff0000"/>
          <w:sz w:val="28"/>
        </w:rPr>
        <w:t>№ 15/қе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 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(зарегистрированный в Реестре государственной регистрации нормативных правовых актов за № 10493, опубликованный 1 апреля 2015 года в информационно-правовой системе "Әділет")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Ценах на услуги, реализуемые субъектом государственной монополии в сфере информатизации,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522"/>
        <w:gridCol w:w="1671"/>
        <w:gridCol w:w="2783"/>
        <w:gridCol w:w="2635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локальной (монолитной)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951 084, 8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1 065 215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территориально-распределенной информационной системы, информационно-коммуникационной платформы "электронного правительства" и на их соответствие требованиям 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точка*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97 547, 3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территориально-распределенной информационной системы, информационно-коммуникационной платформы "электронного правительства" на их соответствие требованиям 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точка*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8 331, 3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IP адрес*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15 538, 4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2998"/>
        <w:gridCol w:w="1527"/>
        <w:gridCol w:w="3479"/>
        <w:gridCol w:w="347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единого шлюза доступа к Интернету и единого шлюза электронной почты "электронного правительства"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37 933 274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42 485 267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161"/>
        <w:gridCol w:w="1263"/>
        <w:gridCol w:w="3173"/>
        <w:gridCol w:w="3174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интернет-ресурсов государственных органов в целях их безопасного использования и реагирование на инциденты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интернет-ресурсов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их безопасного использования и реагирование на инциденты информационной безопасности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163 758 431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183 409 443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 исследования вредоносных программ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1 401 050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 - отказ в обслуживании (DDoS- атаки)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отражение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6 762, 5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 исследования мошеннических действий (antifraud)"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726 522, 3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реагирование на инциденты информационной безопасности - техническое исследование функционала программного обеспечения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825 911, 6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925 021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"Примечания: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обследовании территориально-распределенной информационной системы либо локальной (монолитной) информационной системы, в стоимость услуг к установленным ценам дополнительно включаются суммы компенсации при служебных командировках.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Услуги оказываются ведомству уполномоченного органа в сфере информатизации".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оборонной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Б. 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27 января 2017 года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30 января 2017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