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7f55" w14:textId="8317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 и признании утратившими силу некоторых приказов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февраля 2017 года № 8. Зарегистрирован в Министерстве юстиции Республики Казахстан 2 марта 2017 года № 14863.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здравоохранения и социального развития Республики Казахстан,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в установленном законодательством порядке обеспечить: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периодические печатные издания 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сведений об исполнении мероприятий, предусмотренных подпунктами 1), 2) и 3) настоящего пункта.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517 "Об утверждении Правил организации и финансирования мер по содействию предпринимательской инициативе" (зарегистрирован в Реестре государственной регистрации нормативных правовых актов за № 13934, опубликован в информационно-правовой системе "Әділет" 3 августа 2016 года);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июня 2016 года № 544 "Об утверждении типовых форм социального контракта" (зарегистрирован в Реестре государственной регистрации нормативных правовых актов за № 13917, опубликован в информационно-правовой системе "Әділет" 28 июля 2016 года).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социальной защиты населения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 Е Сагадиев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января 2017 года</w:t>
      </w:r>
    </w:p>
    <w:p>
      <w:pPr>
        <w:spacing w:after="0"/>
        <w:ind w:left="0"/>
        <w:jc w:val="both"/>
      </w:pPr>
      <w:bookmarkStart w:name="z45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февраля 2017 года</w:t>
      </w:r>
    </w:p>
    <w:p>
      <w:pPr>
        <w:spacing w:after="0"/>
        <w:ind w:left="0"/>
        <w:jc w:val="both"/>
      </w:pPr>
      <w:bookmarkStart w:name="z46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__________Т. Сулейменов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февраля 2017 года</w:t>
      </w:r>
    </w:p>
    <w:p>
      <w:pPr>
        <w:spacing w:after="0"/>
        <w:ind w:left="0"/>
        <w:jc w:val="both"/>
      </w:pPr>
      <w:bookmarkStart w:name="z47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__________К. Касымов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февраля 2017 года</w:t>
      </w:r>
    </w:p>
    <w:p>
      <w:pPr>
        <w:spacing w:after="0"/>
        <w:ind w:left="0"/>
        <w:jc w:val="both"/>
      </w:pPr>
      <w:bookmarkStart w:name="z48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И.о. 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__________К. Айтуганов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января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8</w:t>
            </w:r>
          </w:p>
        </w:tc>
      </w:tr>
    </w:tbl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Казахстан, в которые вносятся изменения </w:t>
      </w:r>
    </w:p>
    <w:bookmarkEnd w:id="17"/>
    <w:p>
      <w:pPr>
        <w:spacing w:after="0"/>
        <w:ind w:left="0"/>
        <w:jc w:val="both"/>
      </w:pPr>
      <w:bookmarkStart w:name="z51" w:id="18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Заместителя Премьер-Министра - Министра труда и социальной защиты населения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развития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