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336e" w14:textId="5073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товаров, в отношении которых применяются ввозные таможенные пошлины, размера ставок и срока их действия</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9 февраля 2017 года № 58. Зарегистрирован в Министерстве юстиции Республики Казахстан 4 марта 2017 года № 14867.</w:t>
      </w:r>
    </w:p>
    <w:p>
      <w:pPr>
        <w:spacing w:after="0"/>
        <w:ind w:left="0"/>
        <w:jc w:val="both"/>
      </w:pPr>
      <w:bookmarkStart w:name="z4"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апреля 2004 года "О регулировании торговой деятельности",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ратифицированным Законом Республики Казахстан от 14 октября 2014 год, </w:t>
      </w:r>
      <w:r>
        <w:rPr>
          <w:rFonts w:ascii="Times New Roman"/>
          <w:b w:val="false"/>
          <w:i w:val="false"/>
          <w:color w:val="000000"/>
          <w:sz w:val="28"/>
        </w:rPr>
        <w:t>Протоколом</w:t>
      </w:r>
      <w:r>
        <w:rPr>
          <w:rFonts w:ascii="Times New Roman"/>
          <w:b w:val="false"/>
          <w:i w:val="false"/>
          <w:color w:val="000000"/>
          <w:sz w:val="28"/>
        </w:rPr>
        <w:t xml:space="preserve"> о присоединении Республики Казахстан к Марракешскому соглашению об учреждении Всемирной торговой организации от 15 апреля 1994 года, ратифицированным Законом Республики Казахстан от 9 декабря 2015 года, а также руководствуясь </w:t>
      </w:r>
      <w:r>
        <w:rPr>
          <w:rFonts w:ascii="Times New Roman"/>
          <w:b w:val="false"/>
          <w:i w:val="false"/>
          <w:color w:val="000000"/>
          <w:sz w:val="28"/>
        </w:rPr>
        <w:t>пунктом 1</w:t>
      </w:r>
      <w:r>
        <w:rPr>
          <w:rFonts w:ascii="Times New Roman"/>
          <w:b w:val="false"/>
          <w:i w:val="false"/>
          <w:color w:val="000000"/>
          <w:sz w:val="28"/>
        </w:rPr>
        <w:t xml:space="preserve"> статьи 2 Договора о функционировании Таможенного союза в рамках многосторонней торговой системы, ратифицированного Законом Республики Казахстан от 21 ноября 2011 года и, в целях исполнения Республикой Казахстан обязательств, принятых в качестве условия присоединения Республики Казахстан к Всемирной торговой организации,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применяются ввозные таможенные пошлины, размер ставок и срок их действия.</w:t>
      </w:r>
    </w:p>
    <w:bookmarkEnd w:id="1"/>
    <w:bookmarkStart w:name="z6" w:id="2"/>
    <w:p>
      <w:pPr>
        <w:spacing w:after="0"/>
        <w:ind w:left="0"/>
        <w:jc w:val="both"/>
      </w:pPr>
      <w:r>
        <w:rPr>
          <w:rFonts w:ascii="Times New Roman"/>
          <w:b w:val="false"/>
          <w:i w:val="false"/>
          <w:color w:val="000000"/>
          <w:sz w:val="28"/>
        </w:rPr>
        <w:t>
      2. Департаменту развития внешнеторговой деятельности Министерства национальной экономики Республики Казахстан обеспечить в установленном законодательством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Т.Сулейменов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___________Б. Султанов</w:t>
      </w:r>
      <w:r>
        <w:br/>
      </w:r>
      <w:r>
        <w:rPr>
          <w:rFonts w:ascii="Times New Roman"/>
          <w:b w:val="false"/>
          <w:i w:val="false"/>
          <w:color w:val="000000"/>
          <w:sz w:val="28"/>
        </w:rPr>
        <w:t>14 февраля 2017 год</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приказом Министра национальной </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9 февраля 2017 года № 58</w:t>
            </w:r>
          </w:p>
        </w:tc>
      </w:tr>
    </w:tbl>
    <w:bookmarkStart w:name="z17" w:id="11"/>
    <w:p>
      <w:pPr>
        <w:spacing w:after="0"/>
        <w:ind w:left="0"/>
        <w:jc w:val="left"/>
      </w:pPr>
      <w:r>
        <w:rPr>
          <w:rFonts w:ascii="Times New Roman"/>
          <w:b/>
          <w:i w:val="false"/>
          <w:color w:val="000000"/>
        </w:rPr>
        <w:t xml:space="preserve"> Перечень товаров, в отношении которых применяются ввозные таможенные пошлины, размер ставок и срок их действия</w:t>
      </w:r>
      <w:r>
        <w:rPr>
          <w:rFonts w:ascii="Times New Roman"/>
          <w:b/>
          <w:i w:val="false"/>
          <w:color w:val="000000"/>
          <w:vertAlign w:val="superscript"/>
        </w:rPr>
        <w:t>1</w:t>
      </w:r>
    </w:p>
    <w:bookmarkEnd w:id="11"/>
    <w:p>
      <w:pPr>
        <w:spacing w:after="0"/>
        <w:ind w:left="0"/>
        <w:jc w:val="both"/>
      </w:pPr>
      <w:r>
        <w:rPr>
          <w:rFonts w:ascii="Times New Roman"/>
          <w:b w:val="false"/>
          <w:i w:val="false"/>
          <w:color w:val="ff0000"/>
          <w:sz w:val="28"/>
        </w:rPr>
        <w:t xml:space="preserve">
      Сноска. Перечень в редакции приказа Министра национальной экономики РК от 19.12.2018 </w:t>
      </w:r>
      <w:r>
        <w:rPr>
          <w:rFonts w:ascii="Times New Roman"/>
          <w:b w:val="false"/>
          <w:i w:val="false"/>
          <w:color w:val="ff0000"/>
          <w:sz w:val="28"/>
        </w:rPr>
        <w:t>№ 105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018"/>
        <w:gridCol w:w="641"/>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r>
              <w:rPr>
                <w:rFonts w:ascii="Times New Roman"/>
                <w:b w:val="false"/>
                <w:i w:val="false"/>
                <w:color w:val="000000"/>
                <w:vertAlign w:val="superscript"/>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r>
              <w:rPr>
                <w:rFonts w:ascii="Times New Roman"/>
                <w:b w:val="false"/>
                <w:i w:val="false"/>
                <w:color w:val="000000"/>
                <w:vertAlign w:val="superscript"/>
              </w:rPr>
              <w:t>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ягнята (до одного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0104 10 800 0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0201 20 300 8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0202 10 000 8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0202 20 900 8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0203 11 900 9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0203 12 190 9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0203 12 900 9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0203 19 130 9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0203 19 150 9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0203 19 590 9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0203 19 900 9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0203 21 900 9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0203 22 190 9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0203 22 900 9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0203 29 130 9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0203 29 150 9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тримминг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тримминг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но не менее 0,75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свежий, охлажденный, замороженный, соленый или в рассоле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сушеный или копченый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свиной жир, кроме указанного в подсубпозиции 0209 10 110 0 или 0209 10 190 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0,12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окорока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лопатки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окорока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лопатки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соленые или в рассоле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сушеные или копченые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беконные половинки или спенсеры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3/4 свиного бока или свиные серединки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передние края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корейки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0210 19 600 0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передние края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корейки и отруба из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мясо обваленное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0210 19 890 0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0210 19 900 0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необваленное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0210 20 900 0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пресноводная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Oncorhynchus apache или Oncorhynchus chrysogaster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менее 12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0301 92 300 0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12 см или более, но менее 20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20 см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(Cyprinus spp., Carassius spp., Ctenopharyngodon idellus, Hypophthalmichthys spp., Cirrhinus spp., Mylopharyngodon piceus, Catla catla, Labeo spp., Osteochilus hasselti, Leptobarbus hoeveni, Megalobrama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0301 94 100 0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тунец синий, или обыкновенный (Thunnus thynnus)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тунец тихоокеанский голубой (Thunnus orientalis)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0301 95 000 0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южный синий (Thunnus maccoyii)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лосось тихоокеанский (Oncorhynchus nerka, Oncorhynchus gorbuscha, Oncorhynchus keta, Oncorhynchus tschawytscha, Oncorhynchus kisutch, Oncorhynchus masou и Oncorhynchus rhodurus), лосось атлантический (Salmo salar) и лосось дунайский (Hucho hucho)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0301 99 181 0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мальки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0301 99 182 0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0301 99 186 0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0301 99 850 0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черный, или палтус синекорый (Reinhardtius hippoglossoides)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(Hippoglossus hippoglossus)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тихоокеанский (Hippoglossus stenolepis)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морская (Pleuronectes platessa)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морской язык (Solea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тюрбо (Psetta maxima)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мегрим (Lepidorhombus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0302 29 800 0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0302 33 900 0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сардины вида Sardina pilchardus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0302 43 300 0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сардины рода Sardinops; сардинелла (Sardinella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(Anguilla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вида Squalus acanthias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видов Scyliorhinus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сельдевая (Lamna nasus)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камбалообразных семейств Pleuronectidae, Bothidae, Cynoglossidae, Soleidae, Scophthalmidae и Citharidae, тунца вида Euthynnus (Katsuwonus) pelamis, сардины вида Sardina pilchardus, сардины рода Sardinops, сардинеллы видов Sardinella spp., кильки или шпрот вида Sprattus sprattus, угря видов Anguilla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красная, или нерка (Oncorhynchus nerka)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прочий (Oncorhynchus gorbuscha, Oncorhynchus keta, Oncorhynchus tschawytscha, Oncorhynchus kisutch, Oncorhynchus masou и Oncorhynchus rhodurus)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0303 13 000 0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атлантический (Salmo salar) и лосось дунайский (Hucho hucho)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0303 26 000 0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(Anguilla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(Hippoglossus hippoglossus)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тихоокеанский (Hippoglossus stenolepis)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камбала речная (Platichthys flesus)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рыба вида Pelotreis flavilatus или Peltorhamphus novaezealandiae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0303 45 180 0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0303 45 990 0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0303 46 900 0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0303 49 850 0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0303 55 100 0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ставрида обыкновенная (Trachurus trachurus)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0303 55 900 2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ставрида вида Caranx trachurus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анчоусы (Engraulis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неразделанный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0303 59 210 2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жабр и внутренностей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прочей разделки (например, "обезглавленный")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капская (мелководная) (Merluccius capensis) и мерлуза намибийская (глубоководная) (Merluccius paradoxus)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0303 66 120 0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аргентинская (Merluccius hubbsi)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0303 66 130 0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новозеландская (Merluccius australis)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0303 66 900 0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американский нитеперый налим рода Urophycis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0303 67 000 0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(Theragra chalcogramma)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0303 68 900 0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путассу южная (Micromesistius australis)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рыба вида Boreogadus saida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мерланг (Merlangius merlangus)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сайда серебристая (Pollachius pollachius)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макруронус новозеландский (Macruronus novaezealandiae)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0303 69 800 0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мольва (Molva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0303 89 210 3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неразделанная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0303 89 210 4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жабр и внутренностей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0303 89 210 8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прочей разделки (например, "обезглавленная")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Sebastes marinus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рыба вида Orcynopsis unicolor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карась морской (Dentex dentex и Pagellus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0303 89 600 0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лещ морской обыкновенный (Brama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0303 89 650 0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удильщик (Lophius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конгрио черный (Genypterus blacodes)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0303 89 900 3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рыба вида Kathetostoma giganteum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лососевых вида Oncorhynchus nerka, Oncorhynchus gorbuscha, Oncorhynchus keta, Oncorhynchus tschawytscha, Oncorhynchus kisutch, Oncorhynchus masou или Oncorhynchus rhodurus; рыбы вида Pelotreis flavilatus или Peltorhamphus novaezealandiae; мерлузы рода Merluccius; американского нитеперого налима рода Urophycis; мерланга вида Merlangius merlangus; рыбы вида Kathetostoma giganteum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лососевых других видов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ставриды обыкновенной (Trachurus trachurus, Caranx trachurus); рыбы рода Euthynnus, кроме скипджека, или тунца полосатого (Euthynnus (Katsuwonus) pelamis)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окуня морского (Sebastes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палтуса тихоокеанского (Hippoglossus stenolepis); меч-рыбы (Xiphias gladius); трески (Gadus morhua, Gadus ogac, Gadus macrocephalus); пикши (Melanogrammus aeglefinus); сайды (Pollachius virens); лаврака (Dicentrarchus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угря (Anguilla spp.); камбалообразных (Pleuronectidae, Bothidae, Cynoglossidae, Soleidae, Scophthalmidae и Citharidae, кроме видов Reinhardtius hippoglossoides, Hippoglossus hippoglossus, Hippoglossus stenolepis, Solea spp., Pelotreis flavilatus, Peltorhamphus novaezealandiae); скипджека, или тунца полосатого (Euthynnus (Katsuwonus) pelamis); тунцов (рода Thunnus, кроме видов Thunnus alalunga, Thunnus albacares); минтая (Theragra chalcogramma); путассу южной (Micromesistius australis); рыбы вида Boreogadus saida; сайды серебристой (Pollachius pollachius); макруронуса новозеландского (Macruronus novaezealandiae); мольвы (Molva spp.); рыбы вида Orcynopsis unicolor; анчоусов (Engraulis spp.); карася морского (Dentex dentex и Pagellus spp.); леща морского обыкновенного (Brama spp.); удильщика (Lophius spp.); конгрио черного (Genypterus blacodes)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(Oreochromis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 (Pangasius spp., Silurus spp., Clarias spp., Ictalurus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латеса нильского (Lates niloticus)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0304 69 000 0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трески вида Gadus macrocephalus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пикши (Melanogrammus aeglefinus)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сайды (Pollachius virens)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мерлузы капской (мелководной) (Merluccius capensis) и мерлузы намибийской (глубоководной) (Merluccius paradoxus)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0304 74 150 0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мерлузы аргентинской (Merluccius hubbsi)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американского нитеперого налима рода Urophycis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0304 75 000 0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минтая (Theragra chalcogramma)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рыбы вида Boreogadus saida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мерланга (Merlangius merlangus)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макруронуса новозеландского (Macruronus novaezealandiae)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мольвы (Molva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0304 79 900 0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0304 82 500 0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видов Oncorhynchus apache и Oncorhynchus chrysogaster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камбалы морской (Pleuronectes platessa)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камбалы речной (Platichthys flesus)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мегрима (Lepidorhombus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(Xiphias gladius)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0304 85 000 0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(Dissostichus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0304 87 000 0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тунца (рода Thunnus), скипджека, или тунца полосатого (Euthynnus (Katsuwonus) pelamis)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акулы колючей (Squalus acanthias spp.) и акулы кошачьей (Scyliorhinus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акулы сельдевой (Lamna nasus)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 прочих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скатов и ромбовых скатов (Rajidae)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0304 89 101 0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0304 89 108 0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Sebastes marinus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рыбы рода Euthynnus, кроме скипджека, или тунца полосатого (Euthynnus (Katsuwonus) pelamis) субпозиции 0304 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скумбрии вида Scomber australasicus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0304 89 490 0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0304 89 600 0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удильщика (Lophius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0304 93 200 0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0304 94 100 0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трески вида Gadus macrocephalus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0304 95 250 0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трески вида Gadus morhua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пикши (Melanogrammus aeglefinus)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сайды (Pollachius virens)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0304 96 100 0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0304 97 100 0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 икра и молоки рыбы, сушеные, копченые, соленые или в рассоле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0305 42 000 0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(Clupea harengus, Clupea pallasii)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(Hippoglossus hippoglossus)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0305 59 900 0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(Clupea harengus, Clupea pallasii)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 (Engraulis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рыба вида Boreogadus saida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 белокорый, или обыкновенный (Hippoglossus hippoglossus)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лосось тихоокеанский (Oncorhynchus nerka, Oncorhynchus gorbuscha, Oncorhynchus keta, Oncorhynchus tschawytscha, Oncorhynchus kisutch, Oncorhynchus masou и Oncorhynchus rhodurus), лосось атлантический (Salmo salar) и лосось дунайский (Hucho hucho)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0305 69 700 0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0305 72 000 1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0305 79 000 1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0306 11 050 0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хвосты лангустов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0306 12 050 1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панцире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0306 12 050 9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0306 14 050 0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крабы видов Paralithodes camchaticus, Chionoecetes spp. и Callinectes sapidus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крабы вида Cancer pagurus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0306 15 100 0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копченый, в панцире или без панциря, не подвергнутый или подвергнутый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0306 15 900 0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0306 16 910 0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вида Crangon 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0306 16 990 0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глубоководные розовые креветки (Parapenaeus longirostris)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рода Penaeus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семейства Pandalidae, кроме рода Pandalus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рода Crangon, кроме вида Crangon 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0306 17 990 0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0306 19 050 0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пресноводные раки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(Palinurus spp., Panulirus spp., Jasus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0306 32 990 0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крабы вида Cancer pagurus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 норвежский (Nephrops norvegicus)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0306 35 100 0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вида Crangon 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0306 35 900 0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видов Pandalus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0306 36 100 0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семейства Pandalidae, за исключением креветок рода Pandalus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0306 36 200 0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креветки рода Crangon, за исключением креветок вида Crangon 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0306 36 900 0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пресноводные раки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неразделанные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0306 92 990 0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0306 93 910 0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крабы вида Cancer pagurus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0306 93 990 0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0306 94 100 0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копченый, в панцире или без панциря, не подвергнутый или подвергнутый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0306 95 910 0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креветки рода Crangon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0306 95 990 0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панцире или без панциря, не подвергнутые или подвергнутые тепловой обработке до или в процессе копчения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пресноводные раки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устрицы плоские (рода Ostrea), живые и массой (включая раковину) не более 40 г каждая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0307 19 990 0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гребешки Святого Якова (Pecten maximus)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Mytilus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Perna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Mytilus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0307 32 990 0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Perna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Mytilus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0307 39 990 0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Perna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Sepia officinalis, Rossia macrosoma, Sepiola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Loligo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0307 42 920 0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вида Todarodes sagittatus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видов Ommastrephes spp., Nototodarus spp., Sepioteuthis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0307 42 990 0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вида Sepiola rondeleti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0307 43 150 0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Sepia officinalis, Rossia macrosoma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вида Loligo vulgaris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вида Loligo pealei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0307 43 350 0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вида Loligo patagonica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Todarodes sagittatus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0307 43 600 0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Ommastrephes spp., Nototodarus spp., Sepioteuthis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0307 43 700 0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Illex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0307 49 710 0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Sepia officinalis, Rossia macrosoma, Sepiola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Loligo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вида Todarodes sagittatus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видов Ommastrephes spp., Nototodarus spp., Sepioteuthis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0307 49 980 0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0307 59 800 0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0307 60 900 0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полосатый венус и другие виды семейства Veneridae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0307 72 990 0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0307 79 800 0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 (Haliotis spp.)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стромбусы (Strombus spp.)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0307 87 900 0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0307 88 900 0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0308 12 900 0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0308 19 900 0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0308 22 900 0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0308 29 900 0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0308 30 500 0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0403 90 530 9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0403 90 590 0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3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3 мас.%, но не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0403 90 690 0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0403 90 790 0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0403 90 990 0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0404 10 060 0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0404 10 120 9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0404 10 160 9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0404 10 280 0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0404 10 380 0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0404 10 480 0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0404 10 580 0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0404 10 620 0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0404 10 780 0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0404 10 840 0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1,5 мас.%, но не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0404 90 890 0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27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тертые сыры или сыры в порошке, всех видов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0408 99 200 0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0511 91 901 1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0511 91 901 9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0511 91 902 0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криоконсервированная сперма рыб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0511 91 909 0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0604 20 900 0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апреля по 30 апреля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мая по 14 мая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15 мая по 31 мая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0702 00 000 5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1 июня по 30 сентября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чеснок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марта по 30 апреля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мая по 15 мая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16 мая по 30 сентября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0707 00 050 5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октября по 31 октября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0707 00 900 0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корнишоны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0709 60 100 2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октября по 31 марта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рода Capsicum, для производства капсицина или перцовых живичных красителей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эфирных масел или резиноидов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0709 60 990 0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0711 51 000 0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древесные уши, или аурикулярии (Auricularia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дрожалковые грибы (Tremella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0713 10 900 9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0713 60 000 9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0713 90 000 9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свежие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0804 50 000 9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апельсины сладкие, свежие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0805 10 800 0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мандарины (включая танжерины и сатсума)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грейпфруты, включая помелло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0805 50 100 0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лимоны (Citrus limon, Citrus limonum)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0813 50 120 0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папайи, тамаринда, анакардии, или акажу, личи, джекфрута, саподиллы, пассифлоры, или страстоцвета, карамболы и питайи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0813 50 310 0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тропических орехов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(Coffea arabica)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(Coffea canephora)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арабика (Coffea arabica)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робуста (Coffea canephora)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0901 22 000 9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одноразовой упаковке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0902 10 000 9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1006 10 940 0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но не менее 0,09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гибриды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рисовый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льна-долгунца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льна-кудряша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1204 00 900 0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пальмовые орехи и ядра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клещевины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1207 60 000 0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сафлора (Carthamus tinctorius)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1207 70 000 0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дыни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семенные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семена конопли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1207 99 960 0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ротанг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витамина А не более 2500 МЕ/г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палтуса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1504 10 990 0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1511 10 900 2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таре нетто-массой 20 000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1511 90 190 2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20 000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1511 90 990 2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20 000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1513 11 990 2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1513 19 190 2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1513 21 900 2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1513 29 190 2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1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нетто-массой 19 000 кг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нетто-объемом 10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0,09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1514 19 900 9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 не менее 0,08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1515 19 900 0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аминоундекановой кислоты для использования в производстве синтетического волокна или искусственных полимерных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1515 50 990 0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тунговое масло; масла жожоба и ойтиковое; воск из мирта и японский воск; их фракции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гидрогенизированное касторовое, так называемый "опаловый воск"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заменители какао-масла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эквиваленты какао-масла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соапстоки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масличный фуз и жировые остатки; соапстоки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1522 00 990 0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1602 49 500 0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менее 40 мас.% мяса или мясных субпродуктов любого вида, включая жиры любого вида или происхождения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филе, сырое, в тесте или панировке, предварительно обжаренное или не обжаренное в масле, замороженное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герметичных упаковках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1604 12 990 0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оливковом масле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1604 14 280 0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1604 14 380 0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растительном масле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1604 14 460 0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филе, известное как "корды, или балык"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1604 14 480 0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пеламида (Sarda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1604 15 900 0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 Scomber australasicus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1604 16 000 0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1604 17 000 0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1604 18 000 0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лососевые, кроме лосося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известное как "корды, или балык"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рыба вида Orcynopsis unicolor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филе, сырое, в тесте или панировке, предварительно обжаренное или не обжаренное в масле, замороженное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треска (Gadus morhua, Gadus ogac, Gadus macrocephalus)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сайда (Pollachius virens)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мерлуза (Merluccius spp.) и американский нитеперый налим (Urophycis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минтай (Theragra chalcogramma) и серебристая сайда (Pollachius pollachius)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осетровые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1604 19 978 0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1604 20 050 0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продукты из сурими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лосося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лососевых, кроме лосося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анчоусов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сардин, пеламиды, скумбрий видов Scomber scombrus и Scomber japonicus, рыбы вида Orcynopsis unicolor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тунца, скипджека, или тунца полосатого, или другой рыбы рода Euthynnus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1604 20 909 0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прочей рыбы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икра осетровых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1604 32 001 0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икра лососевых (красная икра)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1604 32 009 0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омаров, подвергнутое тепловой обработке, для производства омарного масла или омарных паштетов, паст, супов или соусов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1605 40 000 9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1701 12 900 1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1701 13 101 5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1701 13 102 7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1701 13 103 5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1701 13 901 5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1701 13 902 7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1701 13 903 5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1701 14 101 5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1701 14 102 7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1701 14 103 5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1701 14 901 5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1701 14 902 7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1701 14 903 5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1701 91 001 5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286,61 доллара США за 1 т, но не более 326,28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326,29 доллара США за 1 т, но не более 365,97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365,98 доллара США за 1 т, но не более 405,65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405,66 доллара США за 1 т, но не более 445,33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445,34 доллара США за 1 т, но не более 485,02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1701 91 002 7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485,03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286,61 доллара США за 1 т, но не более 324,08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324,09 доллара США за 1 т, но не более 361,56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361,57 доллара США за 1 т, но не более 396,83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1701 91 003 5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менее 396,84 доллара США за 1 т на Нью-Йоркской товарно-сырьевой бирже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50 мас.% или более сахарозы в сухом состоянии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порошка, агломерированного или неагломерированного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1702 90 790 0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1702 90 950 0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менее 60 мас.% сахарозы (включая инвертный сахар, выраженный как сахароза)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1704 10 900 1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жевательная резинка в полосках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1806 10 300 0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65 мас.% или более, но менее 80 мас.% сахарозы (включая инвертный сахар, выраженный как сахароза) или изоглюкозы, выраженной как сахароза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сухого экстракта 90 мас.%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яйца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20 мас.% рыбы, ракообразных, моллюсков или прочих водных беспозвоночных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20 мас.% колбасы и аналогичных изделий из мяса и мясных субпродуктов любого вида, включая жиры любого вида или происхождения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подвергнутые тепловой обработке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1902 20 990 0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сухари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1905 40 900 0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манговое чутни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2001 90 650 0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тропические фрукты и тропические орехи; пальмовая сердцевина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2001 90 970 1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лук репчатый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2003 10 300 0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 не менее 0,04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2005 99 200 0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каперсы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пюре и паста из сливы видов рода Prunus, в первичных упаковках нетто-массой более 100 кг, для промышленной обработки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каштановые пюре и паста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яблочное пюре, включая компоты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тропических фруктов и тропических орехов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яблочное пюре, включая компоты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первичных упаковках нетто-массой 40 кг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2008 30 590 0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4,5 кг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менее 4,5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сердцевина пальмы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2009 41 920 1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упаковках объемом не более 0,35 л, для детского питания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2009 41 920 9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2009 49 190 8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22 евро за 100 кг нетто-массы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менее 40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2009 89 360 8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2009 89 730 8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обжаренного цикория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горчичный порошок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ароматические горечи, содержащие 44,2 – 49,2 об.% спирта и 1,5 – 6 мас.% горечавки, специй и различных ингредиентов и содержащие 4 – 10% сахара, в емкостях 0,5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2104 20 009 0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составные спиртовые полуфабрикаты, кроме продуктов на основе душистых веществ, используемые при производстве напитков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(сахарозы) и/или с использованием заменителя сахара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жевательная резинка без сахара (полуфабрикат)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негазированные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шампанское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1,35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Эльзас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Мозель-Саар-Рувер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Пфальц</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Рейнхессен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Лацио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Тоскана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Трентино, Альто-Адидже и Фриули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2204 21 280 0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Венето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Виньо Верде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Пенедес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Риойя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Валенсия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2204 21 380 0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Божоле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Вале-дю-Рон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Лангедок-Руссильон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2204 21 480 0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Пьемонт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Тоскана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Трентино и Альто-Адидже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Венето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2204 21 690 0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Дао, Беррада и Дуро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Наварра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Пенедес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Риойя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Вальдепениас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2204 21 780 0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мадера и Мускатель сетюбал (Setubal muscatel)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марсала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Самос (Samos) и Мускат де Лемнос (Muscat de Lemnos)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портвейн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2204 21 980 0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0,7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w:t>
            </w:r>
            <w:r>
              <w:rPr>
                <w:rFonts w:ascii="Times New Roman"/>
                <w:b w:val="false"/>
                <w:i w:val="false"/>
                <w:color w:val="000000"/>
                <w:vertAlign w:val="superscript"/>
              </w:rPr>
              <w:t>о</w:t>
            </w:r>
            <w:r>
              <w:rPr>
                <w:rFonts w:ascii="Times New Roman"/>
                <w:b w:val="false"/>
                <w:i w:val="false"/>
                <w:color w:val="000000"/>
                <w:sz w:val="20"/>
              </w:rPr>
              <w:t xml:space="preserve"> 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Токай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2204 22 180 0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Бордо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Бургундия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Божоле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Вале-дю-Рон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Лангедок-Руссильон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2204 22 480 0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Валь де Луар (Долина Луары)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2204 22 580 0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2204 22 790 0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мадера и Мускатель сетюбал (Setubal muscatel)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херес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марсала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Самос (Samos) и Мускат де Лемнос (Muscat de Lemnos)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портвейн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более 22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2204 22 980 0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2204 29 050 0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w:t>
            </w:r>
            <w:r>
              <w:rPr>
                <w:rFonts w:ascii="Times New Roman"/>
                <w:b w:val="false"/>
                <w:i w:val="false"/>
                <w:color w:val="000000"/>
                <w:vertAlign w:val="superscript"/>
              </w:rPr>
              <w:t>o</w:t>
            </w:r>
            <w:r>
              <w:rPr>
                <w:rFonts w:ascii="Times New Roman"/>
                <w:b w:val="false"/>
                <w:i w:val="false"/>
                <w:color w:val="000000"/>
                <w:sz w:val="20"/>
              </w:rPr>
              <w:t xml:space="preserve"> 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2204 29 110 8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2204 29 120 8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2204 29 130 8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2204 29 170 8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2204 29 180 8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2204 29 420 8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2204 29 430 8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2204 29 440 8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2204 29 460 8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2204 29 470 8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2204 29 480 8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2204 29 580 8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2204 29 790 8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2204 29 810 8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2204 29 820 8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2204 29 830 8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2204 29 840 8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2204 29 850 8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2204 29 860 1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2204 29 860 8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2204 29 870 8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2204 29 880 8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2204 29 890 8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2204 29 910 8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2204 29 920 8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2204 29 930 8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2204 29 940 8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2204 29 950 8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2204 29 960 8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2204 29 970 1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2204 29 970 8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таре вместимостью 227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2204 29 980 8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0,15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18 об.%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более 18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18 об.%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фактической концентрацией спирта более 18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сидр и перри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или 0,5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более 7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или 0,5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2206 00 390 9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или 0,5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2206 00 590 1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7 об.%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или 0,5 евро за 1 л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граппа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сосудах емкостью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сосудах емкостью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2208 30 490 0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2208 30 610 0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2208 30 690 0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2208 90 540 0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текила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мескаль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текила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мескаль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евро за 1 л</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жевательный и нюхательный табак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бария природный (барит)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 природный (витерит)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свинца не менее 45 мас.%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2607 00 000 9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уран, полученный из урана-233 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искусственные радиоактивные изотопы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соединения искусственных радиоактивных изотопов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A и их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кокарбоксилаза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B2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B3 или витамин B5), ее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2936 25 000 0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B6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2936 26 000 0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B12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2936 27 000 0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C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2936 28 000 0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E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витамин B9 и его производные; витамин H и его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природные концентраты витаминов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витаминов, в том числе в любом растворителе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выделенные из коры хинного дерева, и их производные; соли этих соединений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эргометрин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эрготамин (INN) 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лизергиновая кислота и ее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2939 71 000 0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кокаин, экгонин, левометамфетамин, метамфетамин (INN), рацемат метамфетамина; соли, сложные эфиры и их прочие производные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2939 79 000 0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2939 80 000 0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3001 20 900 0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человеческого происхождения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3001 90 980 0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наборы для диагностики малярии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глобулины крови и сывороточные глобулины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факторы свертываемости крови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расфасованные в виде дозированных лекарственных форм или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краснухи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гепатита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ветеринарные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человеческая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кровь животных, приготовленная для использования в терапевтических, профилактических или диагностических целях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культуры микроорганизмов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расфасованные или представленные в виде дозированных лекарственных форм, но не упакованные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стрептомицина сульфат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кокарбоксилазу или кислоту аскорбиновую (витамин С), или цианокобаламин (витамин В12)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кетгут хирургический стерильный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реагенты для определения группы крови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рентгенографических обследований; реагенты диагностические, предназначенные для введения больным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зубные и материалы для пломбирования зубов прочие; цементы, реконструирующие кость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3006 50 000 0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санитарные и наборы для оказания первой помощи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спермицидов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3006 92 000 0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непригодные фармацевтические средства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0,5 об.% спирта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используемые до, во время или после бритья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дезодоранты и антиперспиранты индивидуального назначения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ароматизированные соли и прочие составы для принятия ванн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3307 49 000 0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хлопья, вафли, гранулы или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3401 20 900 0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крахмалы, превращенные в сложный или простой эфир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4,6-динитро-о-крезол (ДНОК (ISO)) или его соли, или трибутилолова соединения, или смеси указанных веществ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3824 99 580 0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пластыри никотиновые (трансдермальные системы), предназначенные для того, чтобы помочь курильщикам бросить курить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клинические отходы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установленными фитингами,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3917 33 000 1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установленными фитингами,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установленными фитингами,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4009 12 000 9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4009 22 000 9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4009 32 000 0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4009 42 000 0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легковых автомобилей (включая грузопассажирские автомобили-фургоны и спортивные автомобили)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технических целей,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4016 93 000 5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технических целей,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технических целей,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кейсы для деловых бумаг, портфели, школьные сумки и ранцы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4202 12 500 9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кейсы для деловых бумаг, портфели, школьные сумки и ранцы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4202 12 990 0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листов пластмассы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4202 32 900 0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сумки дорожные, сумочки для косметических средств или наборов для личной гигиены, рюкзаки и сумки спортивные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4202 91 800 0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сумки дорожные, сумочки для косметических средств или наборов для личной гигиены, рюкзаки и сумки спортивные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футляры для музыкальных инструментов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4202 92 980 0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4203 29 100 0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защитные для всех профессий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"Pinus sylvestris 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"Pinus sylvestris 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вида "Picea abies Karst." или пихта белая европейская (Abies alba Mill.)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вида "Picea abies Karst." или пихта белая европейская (Abies alba Mill.)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4407 29 150 9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4407 29 830 9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4407 29 850 9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4407 29 950 9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бруски, планки и фриз для паркета или деревянного покрытия полов, несобранные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лесоматериалы, распиленные вдоль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лесоматериалы, распиленные вдоль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строганием; имеющие торцевые соединения, не обработанные или обработанные строганием или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шлифованием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ореха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имеющая,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дощечки для изготовления карандашей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4408 10 980 2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4408 10 980 3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4408 10 980 9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клееная фанера (отличная от товаров товарной позиции 4412), имеющая,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4408 31 110 2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4408 31 210 2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4408 31 250 2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4408 31 300 2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4408 39 150 1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4408 39 150 2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4408 39 210 2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4408 39 300 4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4408 39 300 5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имеющая,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имеющие,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4408 39 550 7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4408 39 850 7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имеющая,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имеющие, по крайней мере, один наружный слой из древесины других тропических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4408 39 950 7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имеющая,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4408 90 150 6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4408 90 850 6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имеющая,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имеющие, по крайней мере, один слой из древесины дуба, бука или ясеня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4408 90 950 6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вафельные плиты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 или без дальнейшей обработки, кроме шлифования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не указанных в субпозиции 4412 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оба наружных слоя из древесины хвойных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наружный слой из древесины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ольхи, ясеня, бука, березы, вишни, каштана, вяза, гикори, граба, конского каштана, липы, клена, дуба, платана, тополя, робинии, ореха или тюльпанного дерева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имеющие, по крайней мере, один наружный слой из древесины лиственных пород, кроме тропических пород, указанных в дополнительном примечании Евразийского экономического союза 2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4412 99 500 9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4412 99 850 0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4504 90 800 0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древесная термомеханическая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4701 00 900 0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растворимые сорта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фильтровальной бумаги5)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которой целлюлозные волокна древесины эвкалипта составляют 100% от общей массы волокна, используемая для изготовления бумаги-основы облицовочных материалов5)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4703 29 000 9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 полученная сочетанием механических и химических способов варки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из хлопкового линта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волокнистая, полученная из регенерируемых бумаги или картона (макулатуры и отходов)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из бамбука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4706 93 000 0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полученная сочетанием механических и химических процессов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 крафт-бумага или крафт-картон или гофрированные бумага или картон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или картон прочие, полученные в основном из беленой целлюлозы, не окрашенные в массе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старые и непроданные газеты и журналы, телефонные справочники, брошюры и печатная рекламная продукция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неотсортированные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отсортированные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ручного отлива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4802 40 100 0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содержащая волокон, полученных механическим способом, или с содержанием таких волокон не более 10% от общей массы волокна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4802 54 000 1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массой 1 м2 не более 15 г, применяемая для изготовления трафаретов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целлюлозная вата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25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4804 31 580 0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4804 31 800 0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беленые равномерно в массе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4804 39 580 0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4804 39 800 0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пергамент растительный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жиронепроницаемая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4806 40 100 0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пергамин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4806 40 900 0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4808 40 000 1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мешочная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самокопировальная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4810 13 000 4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бумага и картон баритованные, используемые как основа для фоточувствительной бумаги или картона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4810 13 000 9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4810 19 000 1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и картон массой 1 м2 не более 150 г, используемые как основа для фото-, тепло- и электрочувствительной бумаги или картона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4810 22 000 1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 шириной более 15 см или в листах с размером одной стороны более 36 см и размером другой стороны более 15 см в развернутом виде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гудронированные, битуминизированные или асфальтированные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шириной не более 10 см, покрытые невулканизованным натуральным или синтетическим каучуком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4811 49 000 0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пола на основе из бумаги или картона, нарезанные или не нарезанные по размеру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покрытия для пола на основе из бумаги или картона, нарезанные или не нарезанные по размеру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4811 60 000 0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с покрытием или пропиткой из воска, парафина, стеарина, масла или глицерина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картон, целлюлозная вата и полотно из целлюлозных волокон,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форме книжечек или трубок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 шириной более 5 см, но не более 15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самокопировальная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для писем, почтовые открытки без рисунков и карточки для переписки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сумки, футляры и компендиумы, из бумаги или картона, содержащие наборы бумажных канцелярских принадлежностей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платки носовые и косметические салфетки или салфетки для лица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рулонах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4818 20 990 0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скатерти и салфетки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4818 50 000 0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и принадлежности к одежде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применяемые в хирургических, медицинских или гигиенических целях, не расфасованные для розничной продажи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журналы регистрационные, бухгалтерские книги, книги заказов и квитанционные книжки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записные книжки, блокноты для писем и памятных записок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дневники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переплеты съемные (кроме обложек для книг), папки и скоросшиватели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самокопировальные деловые бланки и полистно проложенные копировальные наборы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4820 50 000 0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альбомы для образцов или коллекций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намотки текстильных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4823 69 900 0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подносы и коробки для упаковки яиц, литые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4823 70 900 0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и картон для письма, печати или других графических целей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конденсаторная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4823 90 852 0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бумага, картон, полотно из целлюлозных волокон,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карты неперфорированные для перфораторов в виде полос или лент или иной форме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перфорированные бумага и картон для жаккардовых и аналогичных машин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прокладки, шайбы и другие уплотнительные детали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напольные покрытия на основе бумаги или картона, нарезанные по размеру или нет, не включенные в товарную позицию 4811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клеем или самоклеящаяся бумага или картон, не включенные в товарную позицию 4811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4823 90 859 7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акцизные марки подакцизных товаров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4907 00 109 0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картинки переводные (декалькомания), способные стекловаться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календари всех видов, включая отрывные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4911 99 000 0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отбеленные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150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150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волокон 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5311 00 900 0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арамидов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5407 10 009 0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5603 14 100 1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5603 94 100 1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клеенка столовая с поливинилхлоридным покрытием на основе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5607 49 900 0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50 000 дтекс (5 г/м)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50 000 дтекс (5 г/м) или менее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5607 50 900 0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синтетических волокон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основой из войлока, полученного иглопробивным способом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6101 20 900 0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6101 90 200 0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6101 90 800 0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шали, шарфы, кашне, мантильи, вуали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1,5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6203 22 800 0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6203 23 800 0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6203 29 180 0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6203 29 900 0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6203 39 110 0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денима, или джинсовой ткани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вельвет-корда с разрезным ворсом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6203 42 350 0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6203 42 510 0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6203 42 590 0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6203 43 310 0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6203 49 190 0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6204 13 000 0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6204 22 800 0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6204 23 800 0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6204 29 900 0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6204 42 000 0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6204 59 100 0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искусственных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денима, или джинсовой ткани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6204 62 330 0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вельвет-корда с разрезным ворсом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производственные и профессиональные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6204 63 180 0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6204 69 390 0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6208 19 000 1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лыжные костюмы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лицевой стороной из одного и того же материала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6211 33 420 0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6211 43 420 0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1,4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пояса и пояса-трусы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но не менее 1,2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6301 40 100 0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6301 40 900 0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6302 10 000 9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 или из волокна 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6302 29 900 0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смеси со льном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льняной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волокна 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столовое трикотажное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смеси со льном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6302 60 000 0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туалетное и кухонное из махровых полотенечных тканей или аналогичных тканых махровых материалов,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6303 12 000 0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 или из волокна 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6304 19 900 0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паруса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матрацы надувные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или грубого волоса животных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льняной или хлопчатобумажной пряжи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6401 92 100 0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верхом из резины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но не менее 0,58 евро за 1 пару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комнатные туфли и прочая домашняя обувь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евро за 1 пару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 трости-сиденья, хлысты, кнуты для верховой езды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человеческого волоса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известняки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6802 29 000 9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полированные, декорированные или прошедшие прочую обработку, кроме резных, нетто-массой 10 кг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6802 99 900 0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материалы для кровли и стен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6803 00 900 0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жернова и камни точильные для шлифовки, заточки или измельчения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6804 22 120 0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неармированные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керамических или силикатных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6804 23 000 0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природного камня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для ручной заточки или полировки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облегченного бетона (с основой из битой пемзы, гранулированного шлака и т.д.)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сборные строительные блоки для строительства, включая жилищное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6810 99 000 0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гофрированные листы; трубы, трубки и фитинги к ним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6811 40 000 2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трубы, трубки и фитинги к ним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волокно обработанное; смеси на основе крокидолита или крокидолита и карбоната магния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пряжа и нити; веревки и шнуры, плетеные или неплетеные;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крокидолитового волокна в листах или рулонах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6812 80 900 9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толстый картон и войлок или фетр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уплотнительный материал из прессованного асбестового волокна в листах или рулонах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волокно асбестовое обработанное; смеси на основе асбеста или асбеста и карбоната магния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пряжа и нити; веревки и шнуры, плетеные или неплетеные; ткани и трикотажные материалы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6813 89 000 9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блоки углеродные для футеровки доменных печей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элементов Mg, Ca или Cr, взятых отдельно или вместе, в пересчете на MgO, СаО или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93 мас.% или более кремнезема (SiO</w:t>
            </w:r>
            <w:r>
              <w:rPr>
                <w:rFonts w:ascii="Times New Roman"/>
                <w:b w:val="false"/>
                <w:i w:val="false"/>
                <w:color w:val="000000"/>
                <w:vertAlign w:val="subscript"/>
              </w:rPr>
              <w:t>2</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более 7 мас.%, но менее 45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6902 20 990 0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25 мас.%, но не более 50 мас.% графита или других форм углерода, или их смеси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грубой керамики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6912 00 230 0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каменная керамика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грубой керамики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6912 00 830 0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каменная керамика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оптического 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7002 20 900 0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плавленого кварца или других плавленых кремнеземов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7002 32 000 0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прочего стекла с коэффициентом линейного расширения не более 5 х 10-6 на K в интервале температур от 0</w:t>
            </w:r>
            <w:r>
              <w:rPr>
                <w:rFonts w:ascii="Times New Roman"/>
                <w:b w:val="false"/>
                <w:i w:val="false"/>
                <w:color w:val="000000"/>
                <w:vertAlign w:val="superscript"/>
              </w:rPr>
              <w:t>o</w:t>
            </w:r>
            <w:r>
              <w:rPr>
                <w:rFonts w:ascii="Times New Roman"/>
                <w:b w:val="false"/>
                <w:i w:val="false"/>
                <w:color w:val="000000"/>
                <w:sz w:val="20"/>
              </w:rPr>
              <w:t xml:space="preserve"> С до 300</w:t>
            </w:r>
            <w:r>
              <w:rPr>
                <w:rFonts w:ascii="Times New Roman"/>
                <w:b w:val="false"/>
                <w:i w:val="false"/>
                <w:color w:val="000000"/>
                <w:vertAlign w:val="superscript"/>
              </w:rPr>
              <w:t>o</w:t>
            </w:r>
            <w:r>
              <w:rPr>
                <w:rFonts w:ascii="Times New Roman"/>
                <w:b w:val="false"/>
                <w:i w:val="false"/>
                <w:color w:val="000000"/>
                <w:sz w:val="20"/>
              </w:rPr>
              <w:t xml:space="preserve">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оптического 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оптическое стекло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7007 21 800 9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стеклянных трубок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л 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7010 90 450 0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7010 90 550 0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 или более,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0,25 л или более,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электрического осветительного оборудования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ячеистого стекла или пеностекла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7016 90 700 1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ячеистое стекло или пеностекло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резаные и полированные механически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имитирующие жемчуг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7018 10 510 0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резаные и полированные механически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7018 10 590 0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микросферы стеклянные диаметром не более 1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глаза стеклянные; изделия в виде небольших форм из стекла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штапелированное волокно длиной не более 50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ровница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нетекстильные волокна навалом или в пучках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7020 00 080 0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завершенные в производстве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7102 39 000 0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7103 91 000 0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рубины, сапфиры и изумруды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плакированные серебром, полуобработанные, без дальнейшей обработки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проволока и профили; пластины; листы и полосы или ленты толщиной более 0,15 мм, не считая любой основы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7108 13 800 0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999,5 частей платины на 1000 частей сплава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прутки, проволока и профили; пластины; листы и полосы или ленты толщиной более 0,15 мм, не считая любой основы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трубки и пустотелые болванки; тонкие листы и полосы (фольга) толщиной не более 0,15 мм, не считая любой основы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7110 19 800 9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7110 21 000 1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слитках с содержанием не менее 999,5 частей палладия на 1000 частей сплава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7116 20 110 0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7116 20 800 0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монеты (кроме золотых), не являющиеся законным платежным средством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катаные или полученные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7207 19 800 0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автоматной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0,25 мас.% или более, но менее 0,6 мас.% углерода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0,6 мас.% или более углерода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катаные или полученные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7207 20 590 0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кованые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7210 12 800 0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и изделия с гальваническим или другим покрытием оксидами хрома или хромом и оксидами хрома, лакированные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7210 70 800 0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плакированный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7210 90 800 0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7212 40 800 0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7212 60 000 0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7218 10 000 9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7218 91 800 0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катаная или полученная непрерывным литьем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7218 99 800 0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7219 14 900 0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7219 22 100 9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7219 24 000 9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7219 34 900 9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7219 35 900 0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7219 90 800 9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7220 12 000 0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мас.% или более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7220 20 490 9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7220 20 890 0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менее 2,5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7220 90 800 9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7224 90 030 0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быстрорежущей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7224 90 180 0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кованая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содержащая не менее 0,9 мас.%, но не более 1,15 мас.% углерода, не менее 0,5 мас.%, но не более 2 мас.% хрома и, если содержится, не более 0,5 мас.% молибдена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7224 90 380 0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горячекатаный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7225 19 900 0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холоднокатаный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7225 40 120 9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быстрорежущей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7225 50 800 0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электролитически оцинкованный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оцинкованный иным способом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7225 99 000 0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дальнейшей обработки, кроме горячей прокатки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7226 19 800 0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инструментальной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7226 91 990 0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толщиной менее 4,75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электролитически оцинкованный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оцинкованный иным способом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7226 99 700 0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406,4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7304 24 000 9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168,3 мм, но не более 406,4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наружным диаметром более 421 мм и толщиной стенки более 10,5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7304 59 320 0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7304 59 380 0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168,3 мм, но не более 406,4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7304 90 000 9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используемые при бурении нефтяных или газовых скважин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7305 39 000 0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прямошовные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7306 40 800 8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7306 61 920 1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7306 61 920 9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сгоны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колена и отводы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7308 40 000 9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газов (кроме сжатого или сжиженного газа)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не более 1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7310 21 190 1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вместимостью не более 1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или собранные в изделия,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или собранные в изделия,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или собранные в изделия,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или собранная в изделия, предназначенная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оцинкованная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присоединенными фитингами или собранная в изделия, предназначенная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7312 10 690 9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7312 10 810 8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7312 10 830 8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7312 10 850 8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без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присоединенными фитингами или собранные в изделия,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7312 10 890 8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7312 10 980 1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или собранные в изделия,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7312 10 980 9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7312 90 000 9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пластмассой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7314 49 000 0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7314 50 000 0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просечно-вытяжной лист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кнопки чертежные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воздухонагреватели и распределители горячего воздуха (исключая их части),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санитарно-техническое (исключая его части), предназначенное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небольшие клетки и вольеры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корзины проволочные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7326 20 000 3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7326 90 920 2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табакерки, портсигары, пудреницы, коробочки для косметики и аналогичные карманные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7326 90 940 9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7326 90 960 0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спеченные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табакерки, портсигары, пудреницы, коробочки для косметики и аналогичные карманные изделия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7413 00 000 1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7505 12 000 9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7606 11 930 0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менее 3 мм, но менее 6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полосы для жалюзи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полосы для жалюзи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самоклеящаяся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мосты и их секции, башни и решетчатые мачты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емкости жесткие цилиндрические вместимостью не более 1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или 13,2 евро за 1000 шт в зависимости, что ниже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оловянные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8101 94 000 0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 необработанный, включая прутки, изготовленные простым спеканием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8102 94 000 0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молибден необработанный, включая прутки, изготовленные простым спеканием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титана не менее 99,56 мас.%, в кусках, рассеянных на фракции от 12 + 2 мм до 70 + 12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слитки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слябы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цирконий необработанный;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сплавы, содержащие более 10 мас.% никеля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8112 99 700 9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ванадий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висячие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8301 50 000 0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задвижки и рамки с задвижками, объединенные с замками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8301 60 000 9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8301 70 000 0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поставляемые отдельно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8302 60 000 1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моторных транспортных средств товарных позиций 8701 – 8705, их узлов и агрегатов5)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присоединенными фитингами,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крончатые колпачки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закупорочные крышки из свинца; закупорочные крышки из алюминия диаметром более 21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8402 19 900 9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установки на разведывательно-ударные беспилотные летательные аппараты14)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взлетной мощностью не более 200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рельсового транспорта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200 кВт, но не более 300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300 кВт, но не более 500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1000 кВт, но не более 5000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5000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8411 22 200 8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8411 22 800 9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8411 91 000 8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8411 99 001 1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изготовления газовых турбин мощностью более 50 000 кВт5)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8411 99 009 8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гидроцилиндры телескопические для сборки автомобилей-самосвалов грузоподъемностью 18 – 20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8412 21 800 8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8412 29 890 9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двигатели силовые, на водяном пару или паровые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8412 80 800 9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гидроцилиндров телескопических, предназначенных для сборки автомобилей-самосвалов грузоподъемностью 18 – 20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линейные (с линейным электрическим двигателем)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номинальной мощностью охлаждения (холодопроизводительностью) не более 0,16 кВт, определенной по методу ASHRAE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0,4 кВт, но не более 1,3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1,3 кВт, но не более 10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0,4 кВт и более, но не более 1,3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стола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встраиваемого типа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250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250 л, но не более 340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морозильники бытовые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хранения замороженных пищевых продуктов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глубокого замораживания, кроме изделий субпозиций 8418 30 и 8418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абсорбционные тепловые насосы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для встраивания холодильного или морозильного оборудования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сепараторы для очистки нефтяных газов, сепараторы для очистки как нефтяных газов, так и нефти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огнетушители заряженные или незаряженные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механические устройства для мойки автомобилей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лебедки шахтных подъемных установок надшахтного размещения; лебедки, специально предназначенные для подземных работ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стационарные гаражные подъемники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8425 49 000 0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башенные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8426 30 000 9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8426 41 000 7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трубоукладчики грузоподъемностью 90 т и выше, предназначенные для работы при температуре окружающего воздуха –50 oС и ниже2)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8426 49 009 1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трубоукладчики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8426 91 900 9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8426 99 000 0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ковшовые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8428 39 900 9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эскалаторы и движущиеся пешеходные дорожки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8428 60 000 0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канатные пассажирские и грузовые дороги, лыжные подъемники; тяговые механизмы для фуникулеров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250 л.с.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8429 11 009 0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бульдозеры колесные мощностью 400 л.с. 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8429 19 000 9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8429 20 001 0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грейдеры мощностью 350 л.с. 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8429 20 009 9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скреперы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вибрационные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8429 40 900 0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трамбовочные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одноковшовые погрузчики на гусеничном ходу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8429 51 990 0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гидравлические, с момента выпуска которых прошел один год или более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8429 52 900 0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забивки и извлечения свай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снегоочистители плужные и роторные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очистные узкозахватные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скреперы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8430 69 000 8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свекловичные ботворезные и машины свеклоуборочные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8433 59 850 9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вытягивания (растягивания) металлического листа и оборачивания (гибки) листа вокруг закрепленной формовочной оснастки, для авиационной промышленности5)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усилием смыкания не более 2 200 т (22 000 кН) и объемом впрыска не более 28 200 см3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передвижная шахтная крепь с гидравлическим приводом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литейного чугуна или стали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8481 80 190 0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термостатическая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пневматических шин и камер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регуляторы температуры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8481 80 599 0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8481 80 639 0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8481 80 690 0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для промышленной сборки моторных транспортных средств товарных позиций 8701 – 8705, их узлов и агрегатов5)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8481 80 739 9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8481 80 790 0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8481 80 870 0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арматура мембранная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8483 10 210 8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8483 10 290 9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шарнирные валы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8483 30 380 9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цилиндрическими прямозубыми колесами и геликоидальными зубчатыми колесами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червячные передачи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8483 40 590 0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чугунные литые или стальные литые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чугунные литые или стальные литые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8483 90 890 9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универсальные двигатели переменного/постоянного тока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8501 10 930 0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переменного тока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двигатели постоянного тока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номинальной выходной мощностью более 75 кВт, но не более 100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 с высотой оси вращения 250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8501 51 000 1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асинхронные с высотой оси вращения 250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катушки индуктивности и дроссели, соединенные или не соединенные с конденсатором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8504 10 800 0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8505 19 900 0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более 5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жидким электролитом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силовые аккумуляторы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никель-железные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8508 60 000 0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пылесосы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8511 10 000 9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8511 20 000 8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моторных транспортных средств товарных позиций 8701 – 8705, их узлов и агрегатов5)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8511 40 000 8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двигателей автобусов, предназначенных для перевозки не менее 20 человек, включая водителя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8511 50 000 8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8511 80 000 2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8511 90 000 9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8516 80 200 1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собранные в блоки и состоящие только из простого изолированного каркаса и электрических соединений, применяемые в противообледенительных и размораживающих системах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громкоговорители одиночные, смонтированные в корпусах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8518 30 950 0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8518 50 000 0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звукоусилительные комплекты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электропроигрывающие (деки)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проигрыватели грампластинок, кроме относящихся к субпозиции 8519 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использующая ленту шириной не более 1,3 см и позволяющая вести запись или воспроизведение при скорости движения ленты не более 50 мм/с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8521 10 950 1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8523 29 390 8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диски магнитные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не более 6,5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диаметром более 6,5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8523 49 510 0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диски универсальные цифровые (DVD)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8523 49 590 0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8523 49 990 0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8523 51 990 0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передающая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8526 10 000 9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приемники радионавигационные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8526 91 800 0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8526 92 000 8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электронные модули для встраивания в вычислительные машины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жидкокристаллическим или плазменным экраном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не более 42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более 42 см, но не более 52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более 52 см, но не более 72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8528 73 000 0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монохромного изображения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дерева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зданиях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8535 29 000 0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разъединители-заземлители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молниеотводы, ограничители напряжения и гасители скачков напряжения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проходные изоляторы с одним или несколькими электродами на напряжение не менее 110 кВ, но не более 550 кВ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10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10 А, но не более 63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63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16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16 А, но не более 125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125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не более 2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силу тока более 2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8536 49 000 0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патроны для ламп накаливания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8536 69 900 8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8536 90 010 0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предварительно собранные элементы для электрических цепей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8539 10 000 9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дуговые лампы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8543 70 300 9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солярии для люминесцентных трубчатых ламп ультрафиолетового (А) излучения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8543 70 500 9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8544 30 000 7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8544 42 900 9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на напряжение не более 80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моторных транспортных средств товарных позиций 8701 – 8705, их узлов и агрегатов5)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8544 49 930 9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контейнеры с внутренним объемом от 42 м</w:t>
            </w:r>
            <w:r>
              <w:rPr>
                <w:rFonts w:ascii="Times New Roman"/>
                <w:b w:val="false"/>
                <w:i w:val="false"/>
                <w:color w:val="000000"/>
                <w:vertAlign w:val="superscript"/>
              </w:rPr>
              <w:t>3</w:t>
            </w:r>
            <w:r>
              <w:rPr>
                <w:rFonts w:ascii="Times New Roman"/>
                <w:b w:val="false"/>
                <w:i w:val="false"/>
                <w:color w:val="000000"/>
                <w:sz w:val="20"/>
              </w:rPr>
              <w:t xml:space="preserve"> до 43 м</w:t>
            </w:r>
            <w:r>
              <w:rPr>
                <w:rFonts w:ascii="Times New Roman"/>
                <w:b w:val="false"/>
                <w:i w:val="false"/>
                <w:color w:val="000000"/>
                <w:vertAlign w:val="superscript"/>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трелевочные тракторы (скиддеры) для лесного хозяйства, колесные, новые, с мощностью двигателя более 90 кВт, но не более 130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трелевочные тракторы (скиддеры) для лесного хозяйства, колесные, новые, с мощностью двигателя более 130 кВт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экологического класса 4 или выше7), габаритной длиной не менее 11,5 м, имеющие не менее 41 посадочного места, включая водителя, объем багажного отсека не менее 5 м</w:t>
            </w:r>
            <w:r>
              <w:rPr>
                <w:rFonts w:ascii="Times New Roman"/>
                <w:b w:val="false"/>
                <w:i w:val="false"/>
                <w:color w:val="000000"/>
                <w:vertAlign w:val="superscript"/>
              </w:rPr>
              <w:t>3</w:t>
            </w:r>
            <w:r>
              <w:rPr>
                <w:rFonts w:ascii="Times New Roman"/>
                <w:b w:val="false"/>
                <w:i w:val="false"/>
                <w:color w:val="000000"/>
                <w:sz w:val="20"/>
              </w:rPr>
              <w:t xml:space="preserve"> и предназначенные для перевозки только сидящих пассажиров и их багажа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8702 90 319 0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моторные транспортные средства, оборудованные для проживания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но не менее 18,2 и не более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но не менее 18,2 и не более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но не менее 18,2 и не более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повышенной проходимости с рабочим объемом цилиндров двигателя более 4200 см</w:t>
            </w:r>
            <w:r>
              <w:rPr>
                <w:rFonts w:ascii="Times New Roman"/>
                <w:b w:val="false"/>
                <w:i w:val="false"/>
                <w:color w:val="000000"/>
                <w:vertAlign w:val="superscript"/>
              </w:rPr>
              <w:t>3</w:t>
            </w:r>
            <w:r>
              <w:rPr>
                <w:rFonts w:ascii="Times New Roman"/>
                <w:b w:val="false"/>
                <w:i w:val="false"/>
                <w:color w:val="000000"/>
                <w:sz w:val="20"/>
              </w:rPr>
              <w:t>, поименованные в дополнительном примечании Евразийского экономического союза 6 к данной группе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но не менее 18,2 и не более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но не менее 18,2 и не более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но не менее 18,2 и не более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rPr>
                <w:rFonts w:ascii="Times New Roman"/>
                <w:b w:val="false"/>
                <w:i w:val="false"/>
                <w:color w:val="000000"/>
                <w:vertAlign w:val="superscript"/>
              </w:rPr>
              <w:t>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но не менее 18,2 и не более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но не менее 18,2 и не более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 но не менее 18,2 и не более 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rPr>
                <w:rFonts w:ascii="Times New Roman"/>
                <w:b w:val="false"/>
                <w:i w:val="false"/>
                <w:color w:val="000000"/>
                <w:vertAlign w:val="superscript"/>
              </w:rPr>
              <w:t>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но не менее 0,68 евро за 1 см</w:t>
            </w:r>
            <w:r>
              <w:rPr>
                <w:rFonts w:ascii="Times New Roman"/>
                <w:b w:val="false"/>
                <w:i w:val="false"/>
                <w:color w:val="000000"/>
                <w:vertAlign w:val="superscript"/>
              </w:rPr>
              <w:t>3</w:t>
            </w:r>
            <w:r>
              <w:rPr>
                <w:rFonts w:ascii="Times New Roman"/>
                <w:b w:val="false"/>
                <w:i w:val="false"/>
                <w:color w:val="000000"/>
                <w:sz w:val="20"/>
              </w:rPr>
              <w:t xml:space="preserve"> объема двигателя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легковые автомобили категории M1 или M1G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8703 90 009 0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количеством осей не более двух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8704 10 102 9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8704 10 108 0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8705 30 000 5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8705 90 300 5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8706 00 190 9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8706 00 990 9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rFonts w:ascii="Times New Roman"/>
                <w:b w:val="false"/>
                <w:i w:val="false"/>
                <w:color w:val="000000"/>
                <w:vertAlign w:val="superscript"/>
              </w:rPr>
              <w:t>3</w:t>
            </w:r>
            <w:r>
              <w:rPr>
                <w:rFonts w:ascii="Times New Roman"/>
                <w:b w:val="false"/>
                <w:i w:val="false"/>
                <w:color w:val="000000"/>
                <w:sz w:val="20"/>
              </w:rPr>
              <w:t xml:space="preserve"> или с поршневым двигателем внутреннего сгорания с искровым зажиганием и рабочим объемом цилиндров двигателя не более 2800 см3; моторных транспортных средств специального назначения товарной позиции 8705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кабины для сборки грузовых автомобилей общей массой более 20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8708 50 550 9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8708 80 350 2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малолитражных автомобилей, имеющие следующие характеристики: максимальные усилия Н (кгс): ход сжатия 235 – 280, ход отбоя 1150 – 1060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8708 80 550 9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части5)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8708 91 990 9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8708 95 910 9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тормоза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коробки передач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колеса ходовые и их части и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глушители и выхлопные трубы,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8714 10 500 0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сцепления в сборе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гражданские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гражданские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8801 00 900 9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гражданские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разведывательно-ударные беспилотные летательные аппараты14)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самолеты военно-транспортные, оснащенные грузовой рампой, с массой пустого снаряженного аппарата более 12 000 кг, но не более 13 000 кг14)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8802 40 003 6</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8802 40 009 4</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с массой пустого снаряженного аппарата более 120 000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8802 40 009 5</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8802 40 009 7</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 с массой пустого снаряженного аппарата более 120 000 кг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воздушных змеев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космических аппаратов (включая спутники)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суборбитальных и космических ракет-носителей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стартовое оборудование для летательных аппаратов и его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имитаторы воздушного боя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8805 29 000 8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бинокли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фотокамеры с моментальным получением готового снимка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9008 50 000 0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проекторы изображений, фотоувеличители и оборудование для проецирования изображений с уменьшением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компасы для определения направления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9015 20 900 0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чертежные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9017 20 390 0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для разметки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9017 90 000 9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электрокардиографы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бормашины, совмещенные или не совмещенные на едином основании с прочим стоматологическим оборудованием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боры, диски, наконечники и щетки для использования в бормашинах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9018 49 900 0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9018 50 900 0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оптические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эндоскопы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системы для взятия и переливания крови, кровезаменителей и инфузионных растворов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9018 90 840 1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ультразвуковые литотриптеры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9019 10 900 1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гидромассажные ванны и душевые кабины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9021 21 100 0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слуховые, кроме частей и принадлежностей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9021 50 000 0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кардиостимуляторы, кроме частей и принадлежностей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к слуховым аппаратам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стенты коронарные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9021 90 900 9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9025 11 200 9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9025 11 800 0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9025 19 800 9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барометры, не объединенные с другими приборами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9025 80 400 0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9025 80 800 0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микротомы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9027 90 800 0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микротомов или газо- или дымоанализаторов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промышленной сборки моторных транспортных средств товарных позиций 8701 – 8705, их узлов и агрегатов5)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9029 20 380 1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обнаружения или измерения ионизирующих излучений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электронно-лучевые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9030 20 990 0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без записывающего устройства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вольтметры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9030 33 990 0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9032 10 200 0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электрическим пусковым устройством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9032 10 890 0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маностаты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9104 00 000 8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9109 90 000 1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или диаметром не более 50 мм,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древесины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9401 90 800 9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9402 10 000 1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кресла стоматологические и части к ним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9402 10 000 9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9403 60 900 1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не превышающей 1,8 евро за 1 кг брутто-массы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металла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9404 21 900 0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пластмассы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9404 29 100 0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пружинные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9404 30 000 0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спальные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пуховые или перьевые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недрагоценных металлов, предназначенные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9405 20 110 9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9405 20 400 3</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изделий субпозиций 9405 10 или 9405 60, предназначенных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 недрагоценных металлов изделий субпозиций 9405 10 или 9405 60, предназначенных для гражданских воздушных судов5)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9405 99 000 8</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9503 00 100 1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коляски для кукол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9503 00 100 9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9503 00 290 0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 электрические, включая рельсы, светофоры и их прочие принадлежности; наборы элементов для сборки моделей в уменьшенном размере ("в масштабе")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9503 00 390 0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9503 00 410 0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набивные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9503 00 490 0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9503 00 550 0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устройства музыкальные игрушечные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деревянные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9503 00 690 0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9503 00 700 0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игрушки в наборах или комплектах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9503 00 750 0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9503 00 790 0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9503 00 810 0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игрушечное оружие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9503 00 850 0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мини-модели литые металлические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9503 00 950 0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пластмассовые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палатки для игр, используемые детьми в помещениях или на открытом воздухе, в виде животных, мультипликационных персонажей, транспортных средств, геометрических форм (например, пирамида, конус, куб, усеченная пирамида), состоящие из текстильного материала с пластмассовым или металлическим (трубчатым или пружинным) каркасом, высотой не более 120 см, шириной не более 185 см, длиной не более 185 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9503 00 990 9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столы для бильярда (с ножками или без них)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9504 20 000 9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игры с экраном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9504 30 200 1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флипперы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9504 40 000 0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 игральные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видеоигры с использованием телевизионного приемника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9504 50 000 2</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игры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9504 90 800 1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специальные столы и изделия для казино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стеклянные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инвентарь для поло и крикета, кроме мячей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кость слоновая обработанная и изделия из нее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янтарь, янтарь агломерированный, гагат (черный янтарь)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метлы и щетки, состоящие из веток или других растительных материалов, связанных вместе, с рукоятками или без рукояток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9603 29 800 0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9603 30 100 0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кисти художественные и кисточки для письма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9603 30 900 0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кисточки для нанесения косметики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9603 40 900 0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подушечки и валики малярные для краски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9603 50 000 9</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щетки ручные механические без двигателей для уборки полов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9603 90 990 0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или для чистки одежды или обуви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9606 10 000 0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застежки-защелки и их части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 без текстильного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9606 22 000 0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недрагоценного металла, без текстильного покрытия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9607 11 000 0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зубцами из недрагоценного металла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недрагоценного металла, включая узкие ленты с зубцами из недрагоценного металла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9607 20 900 0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9613 80 000 0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зажигалки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грубообработанные заготовки из дерева или корневища для изготовления трубок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9615 19 000 0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9615 90 000 0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9616 10 100 0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распылители для гигиенических целей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9616 10 900 0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насадки и головки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9616 20 000 0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пуховки и подушечки для нанесения косметических или туалетных средств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9618 00 000 0</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Манекены для портных и прочие манекены; манекены-автоматы и движущиеся предметы для оформления витрин прочие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9619 00 500 1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трикотажные машинного или ручного вязания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евро за 1 кг</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9619 00 710 1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9619 00 750 1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9619 00 790 1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9619 00 810 1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9619 00 890 1</w:t>
            </w:r>
          </w:p>
        </w:tc>
        <w:tc>
          <w:tcPr>
            <w:tcW w:w="1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бумажной массы, бумаги, целлюлозной ваты или полотна из волокон целлюлозы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9" w:id="12"/>
    <w:p>
      <w:pPr>
        <w:spacing w:after="0"/>
        <w:ind w:left="0"/>
        <w:jc w:val="both"/>
      </w:pPr>
      <w:r>
        <w:rPr>
          <w:rFonts w:ascii="Times New Roman"/>
          <w:b w:val="false"/>
          <w:i w:val="false"/>
          <w:color w:val="000000"/>
          <w:sz w:val="28"/>
        </w:rPr>
        <w:t xml:space="preserve">
      Примечание: </w:t>
      </w:r>
    </w:p>
    <w:bookmarkEnd w:id="12"/>
    <w:bookmarkStart w:name="z30" w:id="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Администрирование ввоза и оборота товаров, ввезенных по ставкам, установленным Перечнем, осуществляется в соответствии с положениями Протокола о некоторых вопросах ввоза и обращения товаров на таможенной территории Евразийского экономического союза, ратифицированного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декабря 2015 года.</w:t>
      </w:r>
    </w:p>
    <w:bookmarkEnd w:id="13"/>
    <w:bookmarkStart w:name="z31" w:id="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Для целей применения ставок ввозных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(далее – ТН ВЭД ЕАЭС).</w:t>
      </w:r>
    </w:p>
    <w:bookmarkEnd w:id="14"/>
    <w:bookmarkStart w:name="z32" w:id="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Если ставка ввозной таможенной пошлины, установленная настоящим Перечнем, выше чем ставка ввозной таможенной пошлины, установленная в Едином таможенном тарифе Евразийского экономического союза, то применяется ставка ввозной таможенной пошлины, установленная в Едином таможенном тарифе Евразийского экономического союза.</w:t>
      </w:r>
    </w:p>
    <w:bookmarkEnd w:id="15"/>
    <w:bookmarkStart w:name="z33" w:id="1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Ставка ввозной таможенной пошлины применяется с 25 мая 2019 года.</w:t>
      </w:r>
    </w:p>
    <w:bookmarkEnd w:id="16"/>
    <w:bookmarkStart w:name="z34" w:id="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Ставка ввозной таможенной пошлины применяется с 1 июня 2019 года.</w:t>
      </w:r>
    </w:p>
    <w:bookmarkEnd w:id="17"/>
    <w:bookmarkStart w:name="z35" w:id="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Ставка ввозной таможенной пошлины применяется с 1 сентября 2019 года.</w:t>
      </w:r>
    </w:p>
    <w:bookmarkEnd w:id="18"/>
    <w:bookmarkStart w:name="z36" w:id="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Ставка ввозной таможенной пошлины применяется по 31 августа 2019 года. включительно.</w:t>
      </w:r>
    </w:p>
    <w:bookmarkEnd w:id="19"/>
    <w:bookmarkStart w:name="z37" w:id="2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Ставка ввозной таможенной пошлины применяется с 1 января 2019 года.</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