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5557" w14:textId="dbf5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уполномоченного органа, осуществляющего руководство в сферах естественных монополий, регулируемых рынках и защиты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февраля 2017 года № 78. Зарегистрирован в Министерстве юстиции Республики Казахстан 9 марта 2017 года № 14877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некоторые решения уполномоченного органа, осуществляющего руководство в сферах естественных монополий, регулируемых рынках и защиты конкуренции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направление копии настоящего приказа в печатном и электронном виде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для включения в Эталонный контрольный банк нормативных правовых актов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 № 78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уполномоченного органа, осуществляющего руководство в сферах естественных монополий, регулируемых рынках и защиты конкуренции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защите конкуренции от 14 ноября 2012 года № 443-ОД "Об утверждении формы ежеквартальной информации по монопольным видам продукции, об объемах производства и реализации, отпускных ценах и уровне доходности реализуемых монопольных товаров и инструкции по ее заполнению" (зарегистрированный в Реестре государственной регистрации нормативных правовых актов № 8176, опубликованный 19 января 2013 года в газете "Казахстанская правда № 20-21 (27294-27295);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19 июля 2013 года № 216-ОД "Об утверждении Правил представления и рассмотрения ходатайств о даче согласия на осуществление субъектами естественных монополий иной деятельности" (зарегистрированный в Реестре государственной регистрации нормативных правовых актов Республики Казахстан № 8653, опубликованный 22 января 2014 года в газете "Казахстанская правда" № 14 (27635);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по защите конкуренции от 30 ноября 2015 года № 740 "Об утверждении Правил включения и исключения субъектов рынка из государственного реестра субъектов рынка, занимающих доминирующее или монопольное положение на регулируемых рынках" (зарегистрированный в Реестре государственной регистрации нормативных правовых актов № 12485, опубликованный 31 декабря 2015 года в информационно-правовой системе "Әділет").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