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7662" w14:textId="fae7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внешних актов антимонопольного комплаенса для субъектов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февраля 2017 года № 65. Зарегистрирован в Министерстве юстиции Республики Казахстан 10 марта 2017 года № 14882.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36)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внешний акт антимонопольного комплаенса для субъектов рынка, осуществляющих деятельность на товарных рынках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внешний акт антимонопольного комплаенса для субъектов рынка, осуществляющих деятельность на трансграничных товарных рынках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2017 года № 65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внешний акт антимонопольного комплаенса для субъектов рынка, осуществляющих деятельность на товарных рынках Республики Казахстан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Вводные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Внешний акт антимонопольного комплаенса определяет политику и правила добросовестной конкуренции субъекта (субъектов) рынка на соответствующем товарном рынке Республики Казахстан, с учетом его специфики, структуры и особенностей.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(субъекты) рынка подтверждает (-ют) стремление к добросовестной конкуренции на соответствующем товарном рынке Республики Казахстан и принятию мер по предупреждению нарушений законодательства Республики Казахстан в области защиты конкуренции путем разработки и внедрения внешнего акта антимонопольного комплаенса.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внешнего акта антимонопольного комплаенса не влечет каких-либо материальных и иных преимуществ для субъекта (субъектов) рынка, а также не освобождает от ответственности и необходимости соблюдения законодательства Республики Казахстан в области защиты конкуренции, однако минимизирует риски его нарушения.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Рассмотренный антимонопольным органом внешний акт антимонопольного комплаенса субъекта рынка (субъектов рынка) является актом разъяснения законодательства Республики Казахстан в области защиты конкуренции в отношении субъекта рынка (субъектов рынка) или применительно к конкретной ситуации.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акт антимонопольного комплаенса может быть дополнен разъяснениями конкретных ситуаций.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настоящем внешнем акте антимонопольного комплаенса используются понятия, предусмотренные действующим законодательством Республики Казахстан в области защиты конкуренции.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принципы добросовестной конкуренции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 (субъекты) рынка, подписавший (-ие) настоящий внешний акт антимонопольного комплаенса, подтверждают свое намерение и стремление придерживаться следующих принципов добросовестной конкуренции: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принципов рыночной экономики и добросовестной конкуренции;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эффективных превентивных мер по предупреждению действий (бездействия), наносящих урон деловой репутации субъекта рынка и конкуренции;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обеспечение справедливых и равных условий для всех участников рынка, в том числе прозрачных и недискриминационных условий реализации товара (оказания услуги, выполнения работ).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Перечень добросовестных практик субъекта (субъектов) рынка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 (субъекты) рынка, принявший (-ие) либо присоединившийся (-иеся) к внешнему акту антимонопольного комплаенса, основываясь на положениях законодательства Республики Казахстан в области защиты конкуренции: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допускают участия: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горизонтальных соглашениях (картелях), если такие соглашения приводят или могут привести к: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или поддержанию цен (тарифов), скидок, надбавок (доплат) и (или) наценок;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повышению, снижению или поддержанию цен на торгах, искажению итогов торгов, аукционов и конкурсов, в том числе путем раздела по лотам;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сокращению или прекращению производства товаров;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отказу от заключения договоров с определенными продавцами либо покупателями (заказчиками);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вертикальных соглашениях, если: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(заказчика) максимальную цену перепродажи товара;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соглашением предусмотрено обязательство покупателя (заказчика) не продавать товар субъекта рынка, который является конкурентом продавца;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соглашением предусмотрено обязательство продавца не продавать товар субъекту рынка, который является конкурентом покупателя (заказчика);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соглашениях, заключенных в любой форме, которые приводят или могут привести к ограничению конкуренции, в том числе касающиеся: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или поддержания дискриминационных условий к равнозначным договорам с другими субъектами рынка, в том числе установления согласованных условий приобретения и (или) реализации товаров;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экономически, технологически и иным образом необоснованного установления субъектами рынка различных цен (тарифов) на один и тот же товар;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необоснованного ограничения или прекращения реализации товаров;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договоров при условии принятия контрагентами дополнительных обязательств, которые по своему содержанию или согласно обычаям делового оборота не касаются предмета этих договоров (необоснованных требований передачи финансовых средств и иного имущества, имущественных или неимущественных прав);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доступа на товарный рынок или устранения с него других субъектов рынка в качестве продавцов (поставщиков) определенных товаров или их покупателей;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согласованных действиях субъектов рынка, направленных на ограничение конкуренции, в том числе касающихся: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и (или) поддержания цен либо других условий приобретения или реализации товаров;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необоснованного ограничения производства либо реализации товаров;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необоснованного отказа от заключения договоров с определенными продавцами (поставщиками) либо покупателями;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дискриминационных условий к равнозначным договорам с другими субъектами;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совершают действий (бездействия), приводящих либо приведших к ограничению доступа на соответствующий товарный рынок, недопущению, ограничению и устранению конкуренции и (или) ущемляющих законные права субъекта рынка или неопределенного круга потребителей (в случае занятия субъектом рынка доминирующего или монопольного положения на соответствующем товарном рынке), в том числе: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установление, поддержание монопольно высоких (низких) или монопсонически низких цен;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разных цен либо разных условий к равнозначным соглашениям с субъектами рынка или потребителями без объективно оправданных на то причин, в том числе, когда это обусловлено разными затратами на производство, реализацию и доставку товара, недискриминационным применением системы скидок, учитывающей объемы продаж, условия оплаты, сроки действия договора;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ограничений на перепродажу купленных у него товаров по территориальному признаку, кругу покупателей, условиям покупки, а также количеству, цене;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обусловливание либо навязывание заключения соглашения путем принятия субъектом рынка или потребителем дополнительных обязательств, которые по своему содержанию или согласно обычаям делового оборота не касаются предмета этих соглашений;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уклонение, выразившееся в непредставлении ответа на предложение о заключении такого договора в срок, превышающий тридцать календарных дней;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обусловливание поставки товаров принятием ограничений при покупке товаров, произведенных либо реализуемых конкурентами;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необоснованное сокращение объемов производства и (или) поставки или прекращение производства и (или) поставки товаров, на которые имеются спрос или заказы потребителей, субъектов рынка при наличии возможности производства или поставки;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товара из обращения, если результатом такого изъятия явилось повышение цены товара;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навязывание контрагенту экономически или технологически необоснованных условий договора, не относящихся к предмету договора;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препятствий доступу на товарный рынок или выходу из товарного рынка другим субъектам рынка;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экономически, технологически или иным образом необоснованное установление различных цен (тарифов) на один и тот же товар, создание дискриминационных условий;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совершают действий, приводящих к недобросовестной конкуренции, в их числе: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неправомерное использование средств индивидуализации товаров, работ, услуг, а также объектов авторского права;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неправомерное использование товара другого производителя;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 внешнего вида изделия;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дискредитация субъекта рынка;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заведомо ложная, недобросовестная и недостоверная реклама;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(приобретение) товара с принудительным ассортиментом;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 к бойкоту продавца (поставщика) конкурента;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 к дискриминации покупателя (поставщика);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 субъекта рынка к разрыву договора с конкурентом;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подкуп работника продавца (поставщика);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подкуп работника покупателя;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неправомерное использование информации, составляющей коммерческую тайну;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товара с предоставлением потребителю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сравнение субъектом рынка производимых и (или) реализуемых им товаров с товарами, производимыми и (или) реализуемыми другими субъектами рынка;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осуществляют деятельность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Кодекс), предусматривающими основания участия государства в предпринимательской деятельности, в случае отнесения субъекта (субъектов) рынка, принявшего (-их) внешний акт антимонопольного комплаенса, к юридическим лицам, более пятидесяти процентов акций (долей участия в уставном капитале) которых принадлежат государству, и аффилиированным с ними лицами;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совершают экономической концентрации без согласия (уведомления) антимонопольного органа в случаях, установленных законодательством Республики Казахстан в области защиты конкуренции.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 (субъекты) рынка принимает (-ют) во внимание исключения и допустимость отдельных видов соглашений, согласованных действий и иных видов монополистической деятельности, предусмотренные законодательством Республики Казахстан в области защиты конкуренции.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 (субъекты) рынка предпринимают меры по своевременному предоставлению антимонопольному органу запрашиваемой информации, необходимой для осуществления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в том числе сведения, составляющие коммерческую и иную охраняемую законом тайну, за исключением банковской тайны, тайны страхования и коммерческой тайны на рынке ценных бумаг.</w:t>
      </w:r>
    </w:p>
    <w:bookmarkEnd w:id="64"/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Внешний акт антимонопольного комплаенса подписывается заинтересованным субъектом либо субъектами рынка.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изменения действующего законодательства Республики Казахстан в области защиты конкуренции, положения внешнего акта антимонопольного комплаенса, противоречащие ему, не применяются и утрачивают силу.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2017 года  № 65</w:t>
            </w:r>
          </w:p>
        </w:tc>
      </w:tr>
    </w:tbl>
    <w:bookmarkStart w:name="z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внешний акт антимонопольного комплаенса для субъектов рынка, осуществляющих деятельность на трансграничных товарных рынках</w:t>
      </w:r>
    </w:p>
    <w:bookmarkEnd w:id="68"/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Внешний акт антимонопольного комплаенса определяет политику и правила добросовестной конкуренции субъекта (субъектов) рынка, осуществляющих деятельность на территории двух и более государств-членов Евразийского экономического союза (далее – Союз), на соответствующем трансграничном товарном рынке, с учетом его специфики, структуры и особенностей.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Внешний акт антимонопольного комплаенса может быть дополнен разъяснениями конкретных ситуаций.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 (субъекты) рынка подтверждает (-ют) стремление к добросовестной конкуренции на соответствующем трансграничном товарном рынке и принятию мер по предупреждению нарушений общих правил конкуренции,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 о Союзе), путем разработки и внедрения внешнего акта антимонопольного комплаенса.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внешнего акта антимонопольного комплаенса не влечет каких-либо материальных и иных преимуществ для субъекта (субъектов) рынка, а также не освобождает от ответственности и необходимости соблюдения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Союзе, а также норм законодательства Республики Казахстан в области защиты конкуренции, однако минимизирует риски нарушения. 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настоящем внешнем акте антимонопольного комплаенса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иными документами, составляющими нормативную правовую базу Союза.</w:t>
      </w:r>
    </w:p>
    <w:bookmarkEnd w:id="74"/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Принципы и правила добросовестной конкуренции на трансграничном товарном рынке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(субъекты) рынка, осуществляющий (-ие) деятельность на территории двух и более государств-членов Союза, 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подписавший (-ие) настоящий внешний акт антимонопольного комплаенса,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свою приверженность принципам рыночной экономики и честной конкуренции,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функционирование Союза, членом которого выступает Республика Казахстан, и формирование единого рынка товаров и услуг в рамках Союза,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пресечение нарушений субъектами рынка общих правил конкуренции,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государств-членов Союза, за исключение финансовых рынков, осуществляется Евразийской экономической комиссией (далее – Комиссия),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Союзе, 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подтверждают свое намерение придерживаться следующих правил добросовестной конкуренции: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рынка, занимающие доминирующее или монопольное положение на соответствующем трансграничном товарном рынке Союза, не совершают действий,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установление, поддержание монопольно высокой или монопольно низкой цены товара;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товара из обращения, если результатом такого изъятия явилось повышение цены товара;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навязывание контрагенту экономически или технологически не обоснованных условий договора, невыгодных для него или не относящихся к предмету договора;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 или технологически не обоснованные сокращение или прекращение производства товара, если на этот товар имеется спрос или размещены заказы на его поставки при наличии возможности его рентабельного производства, а также если такое сокращение или такое прекращение производства товара прямо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(или) другими международными договорами государств-членов Союза;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(или) другими международными договорами государств-членов;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экономически, технологически или иным образом не обоснованное установление различных цен (тарифов) на один и тот же товар, создание дискриминационных условий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(или) другими международными договорами государств-членов;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препятствий доступу на товарный рынок или выходу из товарного рынка другим субъектам рынка.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допускают недобросовестной конкуренции, в том числе: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ложных, неточных или искаженных сведений, которые могут причинить убытки субъекту рынка либо нанести ущерб его деловой репутации;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сравнение субъектом рынка производимых или реализуемых им товаров с товарами, производимыми или реализуемыми другими субъектами рынка;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участвуют: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соглашениях между субъектами рынка государств-членов Союза, являющимися конкурентами, действующими на одном товарном рынке, которые приводят или могут привести к: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или поддержанию цен (тарифов), скидок, надбавок (доплат), наценок;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повышению, снижению или поддержанию цен на торгах;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сокращению или прекращению производства товаров;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отказу от заключения договоров с определенными продавцами либо покупателями (заказчиками);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"вертикальных" соглашениях между субъектами рынка государств-членов Союза, за исключением "вертикальных" соглашений, которые признаются допустимыми в соответствии с критериями допустимости,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Союзе, в случае если: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максимальную цену перепродажи товара;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такими соглашениями предусмотрено обязательство покупателя не продавать товар субъекта рынка, который является конкурентом продавца;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соглашениях между субъектами рынка государств-членов Союза, в случае если установлено, что такие соглашения приводят или могут привести к ограничению конкуренции.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Субъекты рынка учитывают, что координация их экономической деятельности физическими лицами, коммерческими организациями и некоммерческими организациями, если такая координация приводит или может привести к последствиям,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Союзе, и которые не могут быть признаны допустимыми в соответствии с критериями допустимости,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Союзе, запрещается.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(субъекты) рынка принимает (-ют) во внимание допустимость соглашений и изъятия,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Союзе.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Субъекты рынка предпринимают меры по своевременному предоставлению Комиссии запрашиваемой информации, в том числе конфиденциальной, необходимой для осуществления полномочий по контролю за соблюдением общих правил конкуренции на трансграничных рынках, при условии соответствия запроса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Регламенту работы Комиссии.</w:t>
      </w:r>
    </w:p>
    <w:bookmarkEnd w:id="108"/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Внешний акт антимонопольного комплаенса подписывается заинтересованным субъектом либо субъектами рынка.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изменения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Союзе и иных документов, составляющих нормативную правовую базу Союза, положения внешнего акта антимонопольного комплаенса, противоречащие ему, не применяются и утрачивают силу.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