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bbb7" w14:textId="5c4b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31 марта 2015 года № 255 "Об утверждении Правил проведения периодического обследования технического состояния энергетического оборудования, зданий и сооружений электрических станций, электрических и тепловых сетей, а также энергетического оборудования потребителей с привлечением экспертных организаций и заводов-изготовителей"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22 февраля 2017 года № 61. Зарегистрирован в Министерстве юстиции Республики Казахстан 16 марта 2017 года № 14905.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31 марта 2015 года № 255 "Об утверждении Правил проведения периодического обследования технического состояния энергетического оборудования, зданий и сооружений электрических станций, электрических и тепловых сетей, а также энергетического оборудования потребителей с привлечением экспертных организаций и заводов-изготовителей" (зарегистрирован в Реестре государственной регистрации нормативных правовых актов № 10853, опубликован в информационно-правовой системе "Әділет" 23 июня 2015 года)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периодического обследования технического состояния энергетического оборудования, зданий и сооружений электрических станций, электрических и тепловых сетей, а также энергетического оборудования потребителей с привлечением экспертных организаций и заводов-изготовителей,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Перед проведением периодического обследования экспертная организация разрабатывает план и программу периодического обследования, которые определяют последовательность и сроки проведения периодического обследования.".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энергетики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     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энергетики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