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6abc" w14:textId="2016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2017 года № 109. Зарегистрирован в Министерстве юстиции Республики Казахстан 17 марта 2017 года № 14911.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актов под № 5453, опубликован 20 марта 2009 года в газете "Юридическая газета" № 42 (1639))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машин, утвержденный указанным приказом, дополнить строками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58"/>
        <w:gridCol w:w="10427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193.</w:t>
            </w:r>
          </w:p>
          <w:bookmarkEnd w:id="3"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1105 ФКZ версия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online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KZ версия ПО 785-00"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4"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DPG-25ФКZ" версия обменных пунктов валют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5"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DPG-25ФКZ" для ломбардов и пунктов приема стеклотары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6"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DPG-35ФКZ" версия обменных пунктов валют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размещение настоящего приказа на интернет-ресурсе Министерства финансов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