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085c8" w14:textId="6a085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15 декабря 2014 года № 209 "Об утверждении Правил определения предельных цен оптовой реализации товарного и сжиженного нефтяного газа на внутреннем рынке"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7 марта 2017 года № 84. Зарегистрирован в Министерстве юстиции Республики Казахстан 18 марта 2017 года № 14921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15 декабря 2014 года № 209 "Об утверждении Правил определения предельных цен оптовой реализации товарного и сжиженного нефтяного газа на внутреннем рынке" (зарегистрированный в Реестре государственной регистрации нормативных правовых актов за №10120, опубликованный в информационно-правовой системе "Әділет" от 10 февраля 2015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предельных цен оптовой реализации товарного и сниженного нефтяного газа на внутреннем рынке,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"14. Предложения по уровню предельной цены сжиженного нефтяного газа на планируемый период, разработанные в соответствии с пунктом 13 настоящих Правил, не могут быть ниже предельной цены оптовой реализации сжиженного нефтяного газа на внутреннем рынке, утвержденной на 1 квартал 2017 года, и не выше утвержденной наиболее максимальной предельной цены оптовой реализации сжиженного нефтяного газа на внутреннем рынке за 2014 год.".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Департаменту развития газовой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направление копии настоящего приказа в течение десяти календарных дней со дня его государственной регистрации на официальное опубликование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Казахстан"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приказа на официальном интернет-ресурсе Министерства энергетики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Настоящий приказ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__________Т. Сулейменов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 марта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