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4ec4" w14:textId="4514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предписания об устранении нарушения требований законодательства Республики Казахстан о семеноводстве, протокола об административном правонарушении, постановления по делу об административном правонарушении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23 февраля 2017 года № 83. Зарегистрирован в Министерстве юстиции Республики Казахстан 27 марта 2017 года № 14933.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семеноводстве"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сельского хозяйства РК от 08.12.2023 </w:t>
      </w:r>
      <w:r>
        <w:rPr>
          <w:rFonts w:ascii="Times New Roman"/>
          <w:b w:val="false"/>
          <w:i w:val="false"/>
          <w:color w:val="000000"/>
          <w:sz w:val="28"/>
        </w:rPr>
        <w:t>№ 423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предписание об устранении нарушения требований законодательства Республики Казахстан о семеноводстве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протокол об административном правонарушении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постановление по делу об административном правонарушении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сельского хозяйства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Министерства сельского хозяйства Республики Казахстан.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приказа Министра сельского хозяйства РК от 08.12.2023 </w:t>
      </w:r>
      <w:r>
        <w:rPr>
          <w:rFonts w:ascii="Times New Roman"/>
          <w:b w:val="false"/>
          <w:i w:val="false"/>
          <w:color w:val="ff0000"/>
          <w:sz w:val="28"/>
        </w:rPr>
        <w:t>№ 423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Предписание об устранении нарушения требований законодательства Республики Казахстан о семеноводстве</w:t>
      </w:r>
    </w:p>
    <w:bookmarkEnd w:id="12"/>
    <w:bookmarkStart w:name="z10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</w:p>
          <w:bookmarkEnd w:id="1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"__"_______20 __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составления предписания </w:t>
            </w:r>
          </w:p>
          <w:bookmarkEnd w:id="1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_____</w:t>
            </w:r>
          </w:p>
        </w:tc>
      </w:tr>
    </w:tbl>
    <w:p>
      <w:pPr>
        <w:spacing w:after="0"/>
        <w:ind w:left="0"/>
        <w:jc w:val="both"/>
      </w:pPr>
      <w:bookmarkStart w:name="z114" w:id="16"/>
      <w:r>
        <w:rPr>
          <w:rFonts w:ascii="Times New Roman"/>
          <w:b w:val="false"/>
          <w:i w:val="false"/>
          <w:color w:val="000000"/>
          <w:sz w:val="28"/>
        </w:rPr>
        <w:t>
      1. Наименование органа контроля ______________________________________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115" w:id="17"/>
      <w:r>
        <w:rPr>
          <w:rFonts w:ascii="Times New Roman"/>
          <w:b w:val="false"/>
          <w:i w:val="false"/>
          <w:color w:val="000000"/>
          <w:sz w:val="28"/>
        </w:rPr>
        <w:t>
      2. Дата и номер акта о назначении профилактического контроля с посещением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(или) проверки, на основании которого проведен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профилактический контроль с посещением субъекта (объекта) контроля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проверка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116" w:id="18"/>
      <w:r>
        <w:rPr>
          <w:rFonts w:ascii="Times New Roman"/>
          <w:b w:val="false"/>
          <w:i w:val="false"/>
          <w:color w:val="000000"/>
          <w:sz w:val="28"/>
        </w:rPr>
        <w:t>
      3. Фамилия, имя, отчество (если оно указано в документе, удостоверяющем личность)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должность лица (лиц), проводившего (проводивших) профилактический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(или)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117" w:id="19"/>
      <w:r>
        <w:rPr>
          <w:rFonts w:ascii="Times New Roman"/>
          <w:b w:val="false"/>
          <w:i w:val="false"/>
          <w:color w:val="000000"/>
          <w:sz w:val="28"/>
        </w:rPr>
        <w:t>
      4. Наименование или фамилия, имя, отчество (если оно указано в документе,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удостоверяющем личность) субъекта контроля, должность представителя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юридического лица, присутствовавшего при проведении профилактического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с посещением субъекта (объекта) контроля и (или)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118" w:id="20"/>
      <w:r>
        <w:rPr>
          <w:rFonts w:ascii="Times New Roman"/>
          <w:b w:val="false"/>
          <w:i w:val="false"/>
          <w:color w:val="000000"/>
          <w:sz w:val="28"/>
        </w:rPr>
        <w:t>
      5. Дата, место и период проведения профилактического контроля с посещением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(или)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119" w:id="21"/>
      <w:r>
        <w:rPr>
          <w:rFonts w:ascii="Times New Roman"/>
          <w:b w:val="false"/>
          <w:i w:val="false"/>
          <w:color w:val="000000"/>
          <w:sz w:val="28"/>
        </w:rPr>
        <w:t>
      6. За нарушение законодательства Республики Казахстан о семеноводстве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предписываю выполнить следующие мероприятия: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выявленных нарушений в соответствии с пунктами требований проверочного листа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тяжести нарушения в соответствии с субъективными критериями оценки степени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 по устранению выявленных нарушений, сроки их устранения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5" w:id="25"/>
      <w:r>
        <w:rPr>
          <w:rFonts w:ascii="Times New Roman"/>
          <w:b w:val="false"/>
          <w:i w:val="false"/>
          <w:color w:val="000000"/>
          <w:sz w:val="28"/>
        </w:rPr>
        <w:t>
      7. Сведения об ознакомлении или отказе в ознакомлении с предписанием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субъекта контроля (руководителя юридического лица либо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лица, физического лица), а также лиц, присутствовавших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профилактическом контроле 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проверке, их подписи или отказ от подписи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136" w:id="26"/>
      <w:r>
        <w:rPr>
          <w:rFonts w:ascii="Times New Roman"/>
          <w:b w:val="false"/>
          <w:i w:val="false"/>
          <w:color w:val="000000"/>
          <w:sz w:val="28"/>
        </w:rPr>
        <w:t>
      8. Подпись должностного лица (лиц), проводившего (проводивших)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профилактический контроль с посещением субъекта (объекта) контроля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37" w:id="27"/>
      <w:r>
        <w:rPr>
          <w:rFonts w:ascii="Times New Roman"/>
          <w:b w:val="false"/>
          <w:i w:val="false"/>
          <w:color w:val="000000"/>
          <w:sz w:val="28"/>
        </w:rPr>
        <w:t>
      9. Предписание получил (фамилия, имя, отчество (при его наличии) руководителя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либо его уполномоченного лица, физическое лицо),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"___"_________20___года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Казахстан–Министра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февраля 2017 года № 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приказа Министра сельского хозяйства РК от 08.12.2023 </w:t>
      </w:r>
      <w:r>
        <w:rPr>
          <w:rFonts w:ascii="Times New Roman"/>
          <w:b w:val="false"/>
          <w:i w:val="false"/>
          <w:color w:val="ff0000"/>
          <w:sz w:val="28"/>
        </w:rPr>
        <w:t>№ 423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1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Әкiмшiлiк құқық бұзушылық туралы хаттама /</w:t>
      </w:r>
      <w:r>
        <w:br/>
      </w:r>
      <w:r>
        <w:rPr>
          <w:rFonts w:ascii="Times New Roman"/>
          <w:b/>
          <w:i w:val="false"/>
          <w:color w:val="000000"/>
        </w:rPr>
        <w:t>Протокол об административном правонарушении № ____</w:t>
      </w:r>
    </w:p>
    <w:bookmarkEnd w:id="28"/>
    <w:p>
      <w:pPr>
        <w:spacing w:after="0"/>
        <w:ind w:left="0"/>
        <w:jc w:val="both"/>
      </w:pPr>
      <w:bookmarkStart w:name="z140" w:id="29"/>
      <w:r>
        <w:rPr>
          <w:rFonts w:ascii="Times New Roman"/>
          <w:b w:val="false"/>
          <w:i w:val="false"/>
          <w:color w:val="000000"/>
          <w:sz w:val="28"/>
        </w:rPr>
        <w:t>
      Осы әкімшілік құқық бұзушылық туралы хаттама (бұдан әрі – хаттама)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"Әкiмшiлiк құқық бұзушылық туралы" Қазақстан Республикасы кодексiнiң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(бұдан әрі – Кодекс) 402, 462 және 463-баптарына сәйкес толтырылды/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протокол об административном правонарушении (далее – протокол)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составлен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402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463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правонарушениях" (далее − Кодекс).</w:t>
      </w:r>
    </w:p>
    <w:p>
      <w:pPr>
        <w:spacing w:after="0"/>
        <w:ind w:left="0"/>
        <w:jc w:val="both"/>
      </w:pPr>
      <w:bookmarkStart w:name="z141" w:id="30"/>
      <w:r>
        <w:rPr>
          <w:rFonts w:ascii="Times New Roman"/>
          <w:b w:val="false"/>
          <w:i w:val="false"/>
          <w:color w:val="000000"/>
          <w:sz w:val="28"/>
        </w:rPr>
        <w:t>
      1. Хаттама толтырылған күн/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протокола _____жылғы "__" ____ /"__" ____ _____ года</w:t>
      </w:r>
    </w:p>
    <w:p>
      <w:pPr>
        <w:spacing w:after="0"/>
        <w:ind w:left="0"/>
        <w:jc w:val="both"/>
      </w:pPr>
      <w:bookmarkStart w:name="z142" w:id="31"/>
      <w:r>
        <w:rPr>
          <w:rFonts w:ascii="Times New Roman"/>
          <w:b w:val="false"/>
          <w:i w:val="false"/>
          <w:color w:val="000000"/>
          <w:sz w:val="28"/>
        </w:rPr>
        <w:t>
      2. Хаттама толтырылған орын / Место составления протокола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(облыс, аудан, қала, кент, ауыл/область, район, город, поселок, село)</w:t>
      </w:r>
    </w:p>
    <w:p>
      <w:pPr>
        <w:spacing w:after="0"/>
        <w:ind w:left="0"/>
        <w:jc w:val="both"/>
      </w:pPr>
      <w:bookmarkStart w:name="z143" w:id="32"/>
      <w:r>
        <w:rPr>
          <w:rFonts w:ascii="Times New Roman"/>
          <w:b w:val="false"/>
          <w:i w:val="false"/>
          <w:color w:val="000000"/>
          <w:sz w:val="28"/>
        </w:rPr>
        <w:t>
      3. Хаттаманы жасаған адамның лауазымы, аты, әкесінің аты (бар болса), тегі/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фамилия, имя, отчество (при его наличии) лица, составившего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bookmarkStart w:name="z144" w:id="33"/>
      <w:r>
        <w:rPr>
          <w:rFonts w:ascii="Times New Roman"/>
          <w:b w:val="false"/>
          <w:i w:val="false"/>
          <w:color w:val="000000"/>
          <w:sz w:val="28"/>
        </w:rPr>
        <w:t>
      4. Өзіне қатысты ic қозғалған тұлға туралы мәлiметтер/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лице, в отношении которого возбуждено дело: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тұлғалар үшiн/для физических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аты, әкесiнiң аты (бар болса), тегi/фамилия,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жылы, айы, күні/дата рождения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тұрғылықты жерi/место жительства__________________________________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басын куәландыратын құжаттың атауы және деректемелері/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реквизиты документа, удостоверяющего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сәйкестендіру нөмірі/индивидуальный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 орны/место работы__________________________________________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телефонның, факстың, ұялы байланыстың абоненттік нөмірі және (немесе)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электрондық мекенжайы (егер олар бар болса)/абонентский номер телефона,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факса, сотовой связи и (или) электронный адрес (если они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тұлғалар үшін/для юридических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атауы/наименование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орналасқан жері/место нахождения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тұлғаны мемлекеттік тіркеу (қайта тіркеу) нөмiрi және күнi/номер и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 (перерегистрации)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бизнес-сәйкестендіру нөмiрi/бизнес-идентификационный номер__________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 деректемелері/банковские реквизиты_____________________________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телефонның, факстың, ұялы байланыстың абоненттік нөмірі және (немесе)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электрондық мекенжайы (егер олар бар болса)/абонентский номер телефона,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факса, сотовой связи и (или) электронный адрес (если они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_________________________________________________________________;</w:t>
      </w:r>
    </w:p>
    <w:p>
      <w:pPr>
        <w:spacing w:after="0"/>
        <w:ind w:left="0"/>
        <w:jc w:val="both"/>
      </w:pPr>
      <w:bookmarkStart w:name="z145" w:id="34"/>
      <w:r>
        <w:rPr>
          <w:rFonts w:ascii="Times New Roman"/>
          <w:b w:val="false"/>
          <w:i w:val="false"/>
          <w:color w:val="000000"/>
          <w:sz w:val="28"/>
        </w:rPr>
        <w:t>
      5. Субъект: жеке тұлға (01), дара кәсіпкер (02), заңды тұлға (03), шетелдік заңды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тұлға (04), шетелдік қатысуы бар заңды тұлға (05), лауазымды адам (25),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 филиалы (27), заңды тұлға өкілдігі (28) / Субъект: физическое лицо (01),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предприниматель (02), юридическое лицо (03), иностранное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юридическое лицо (04), юридическое лицо с иностранным участием (05),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(25), филиал юридического лица (27), представительство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bookmarkStart w:name="z146" w:id="35"/>
      <w:r>
        <w:rPr>
          <w:rFonts w:ascii="Times New Roman"/>
          <w:b w:val="false"/>
          <w:i w:val="false"/>
          <w:color w:val="000000"/>
          <w:sz w:val="28"/>
        </w:rPr>
        <w:t>
      6. Коммерциялық ұйымның ұйымдастырушылық-құқықтық нысаны: шаруашылық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серіктестік (02), акционерлік қоғам (03), өндірістік кооперативі (04), өзгелер (05);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кәсіпкерлік субъектілерінің санаты: шағын кәсіпкерлік субъектісі (12), 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кәсіпкерлік субъектісі (13), ірі кәсіпкерлік субъектісі (14)/Организационно-правовая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коммерческой организации: хозяйственное товарищество (02), акционерное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общество (03), производственный кооператив (04), иные (05); категория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предпринимательства: субъект малого предпринимательства (12), субъект среднего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 (13), субъект крупного предпринимательства (14)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bookmarkStart w:name="z147" w:id="36"/>
      <w:r>
        <w:rPr>
          <w:rFonts w:ascii="Times New Roman"/>
          <w:b w:val="false"/>
          <w:i w:val="false"/>
          <w:color w:val="000000"/>
          <w:sz w:val="28"/>
        </w:rPr>
        <w:t>
      7. Әкiмшiлiк құқық бұзушылықтың жасалған орны, уақыты және мәнi/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Место, время совершения и существо административного правонарушения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48" w:id="37"/>
      <w:r>
        <w:rPr>
          <w:rFonts w:ascii="Times New Roman"/>
          <w:b w:val="false"/>
          <w:i w:val="false"/>
          <w:color w:val="000000"/>
          <w:sz w:val="28"/>
        </w:rPr>
        <w:t>
      8. Істi шешу үшiн қажеттi мәлiметтер, оның ішінде әкімшілік құқық бұзушылық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істің қаралатын уақыты мен орны, сондай-ақ әкiмшiлiк құқық бұзушылық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жасау фактiсiн растайтын құжаттар (іске қатысты және (немесе) заттай дәлелдемелер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болып табылатын файлдық құжаттар мен медиа-файлдар) қоса беріледі / Сведения,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необходимые для разрешения дела, в том числе время и место рассмотрения 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административном правонарушении, а также прилагаются документы,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подтверждающие факт совершения административного правонарушения (файловые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и медиа-файлы, относящиеся к делу и (или) являющиеся вещественными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доказательствами)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49" w:id="38"/>
      <w:r>
        <w:rPr>
          <w:rFonts w:ascii="Times New Roman"/>
          <w:b w:val="false"/>
          <w:i w:val="false"/>
          <w:color w:val="000000"/>
          <w:sz w:val="28"/>
        </w:rPr>
        <w:t>
      9. Өзіне қатысты іс қозғалған жеке тұлғаның не заңды тұлға өкілінің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түсініктемесі/Объяснение физического лица либо представителя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которого возбуждено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150" w:id="39"/>
      <w:r>
        <w:rPr>
          <w:rFonts w:ascii="Times New Roman"/>
          <w:b w:val="false"/>
          <w:i w:val="false"/>
          <w:color w:val="000000"/>
          <w:sz w:val="28"/>
        </w:rPr>
        <w:t>
      10. Құқық бұзушылық біліктілігі Кодекстің ____бабы _____бөлігі/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Квалификация правонарушения статья _____ часть ______ Кодекса</w:t>
      </w:r>
    </w:p>
    <w:p>
      <w:pPr>
        <w:spacing w:after="0"/>
        <w:ind w:left="0"/>
        <w:jc w:val="both"/>
      </w:pPr>
      <w:bookmarkStart w:name="z151" w:id="40"/>
      <w:r>
        <w:rPr>
          <w:rFonts w:ascii="Times New Roman"/>
          <w:b w:val="false"/>
          <w:i w:val="false"/>
          <w:color w:val="000000"/>
          <w:sz w:val="28"/>
        </w:rPr>
        <w:t>
      11. Кодекстің 738-бабына сәйкес іс жүргізу тілі __________________ болып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айқындалды /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языком производства по делу определен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152" w:id="41"/>
      <w:r>
        <w:rPr>
          <w:rFonts w:ascii="Times New Roman"/>
          <w:b w:val="false"/>
          <w:i w:val="false"/>
          <w:color w:val="000000"/>
          <w:sz w:val="28"/>
        </w:rPr>
        <w:t>
      12. Қорғаушының болуы: қажет етілмейді (1), тартылды (2) / Наличие защитника: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требуется (1), привлечен (2) ________________________________________</w:t>
      </w:r>
    </w:p>
    <w:p>
      <w:pPr>
        <w:spacing w:after="0"/>
        <w:ind w:left="0"/>
        <w:jc w:val="both"/>
      </w:pPr>
      <w:bookmarkStart w:name="z153" w:id="42"/>
      <w:r>
        <w:rPr>
          <w:rFonts w:ascii="Times New Roman"/>
          <w:b w:val="false"/>
          <w:i w:val="false"/>
          <w:color w:val="000000"/>
          <w:sz w:val="28"/>
        </w:rPr>
        <w:t>
      13. Аудармашының болуы: қажет етілмейді (1), тартылды (2)/Наличие переводчика: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требуется (1), привлечен (2) ________________________________________</w:t>
      </w:r>
    </w:p>
    <w:p>
      <w:pPr>
        <w:spacing w:after="0"/>
        <w:ind w:left="0"/>
        <w:jc w:val="both"/>
      </w:pPr>
      <w:bookmarkStart w:name="z154" w:id="43"/>
      <w:r>
        <w:rPr>
          <w:rFonts w:ascii="Times New Roman"/>
          <w:b w:val="false"/>
          <w:i w:val="false"/>
          <w:color w:val="000000"/>
          <w:sz w:val="28"/>
        </w:rPr>
        <w:t>
      14. Куәлар, жәбірленушілер (аты, әкесінің аты (бар болса), тегі, жеке сәйкестендіру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нөмірі, тұрғылықты жерінің мекенжайы, телефоны) (бар болса)/Свидетели,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потерпевшие (фамилия, имя, отчество (при его наличии),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номер, адрес места жительства, телефон) (если они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55" w:id="44"/>
      <w:r>
        <w:rPr>
          <w:rFonts w:ascii="Times New Roman"/>
          <w:b w:val="false"/>
          <w:i w:val="false"/>
          <w:color w:val="000000"/>
          <w:sz w:val="28"/>
        </w:rPr>
        <w:t>
      15. Әкімшілік құқық бұзушылық туралы іс қозғалған тұлға әкімшілік бұзушылық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хаттаманы қол қойып алудан бас тартқан жағдайда жазылатын жазба/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 в случае отказа в принятии под расписку протокола об административном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правонарушении лицом, в отношении которого возбуждено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административном правонарушении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Start w:name="z1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(хаттаманы толтырған адамның қолы/подпись лица, составившего протокол)</w:t>
      </w:r>
    </w:p>
    <w:bookmarkEnd w:id="45"/>
    <w:p>
      <w:pPr>
        <w:spacing w:after="0"/>
        <w:ind w:left="0"/>
        <w:jc w:val="both"/>
      </w:pPr>
      <w:bookmarkStart w:name="z157" w:id="46"/>
      <w:r>
        <w:rPr>
          <w:rFonts w:ascii="Times New Roman"/>
          <w:b w:val="false"/>
          <w:i w:val="false"/>
          <w:color w:val="000000"/>
          <w:sz w:val="28"/>
        </w:rPr>
        <w:t>
      16. Өзіне қатысты іс қозғалған адамның болмауы немесе келмеуі туралы белгі/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об отсутствии или неявке лица, в отношении которого возбуждено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(хаттаманы толтырған адамның қолы/подпись лица, составившего протокол)</w:t>
      </w:r>
    </w:p>
    <w:p>
      <w:pPr>
        <w:spacing w:after="0"/>
        <w:ind w:left="0"/>
        <w:jc w:val="both"/>
      </w:pPr>
      <w:bookmarkStart w:name="z158" w:id="47"/>
      <w:r>
        <w:rPr>
          <w:rFonts w:ascii="Times New Roman"/>
          <w:b w:val="false"/>
          <w:i w:val="false"/>
          <w:color w:val="000000"/>
          <w:sz w:val="28"/>
        </w:rPr>
        <w:t>
      17. Әкімшілік құқық бұзушылық туралы іс қозғалған адам болмаған жағдайда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толтырылған хаттаманың почта арқылы жолданғаны туралы ақпарат/Информация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направлении протокола по почте в случае его составления в отсутствие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которого возбуждено дело об административных правонарушениях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(хаттаманы толтырған адамның қолы/подпись лица, составившего протокол)</w:t>
      </w:r>
    </w:p>
    <w:p>
      <w:pPr>
        <w:spacing w:after="0"/>
        <w:ind w:left="0"/>
        <w:jc w:val="both"/>
      </w:pPr>
      <w:bookmarkStart w:name="z159" w:id="48"/>
      <w:r>
        <w:rPr>
          <w:rFonts w:ascii="Times New Roman"/>
          <w:b w:val="false"/>
          <w:i w:val="false"/>
          <w:color w:val="000000"/>
          <w:sz w:val="28"/>
        </w:rPr>
        <w:t>
      18. Өзіне қатысты іс қозғалған адамның хаттаманы алған кезден бастап үш тәулік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ішінде оның қайтарылмау фактісі жөнінде хаттама көшірмесіндегі тиісті жазу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 в копии протокола о факте невозвращения протокола в течение трех суток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момента получения лицом, в отношении которого возбуждено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(хаттаманы толтырған адамның жазбасы қолы/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запись, подпись лица, составившего протокол)</w:t>
      </w:r>
    </w:p>
    <w:p>
      <w:pPr>
        <w:spacing w:after="0"/>
        <w:ind w:left="0"/>
        <w:jc w:val="both"/>
      </w:pPr>
      <w:bookmarkStart w:name="z160" w:id="49"/>
      <w:r>
        <w:rPr>
          <w:rFonts w:ascii="Times New Roman"/>
          <w:b w:val="false"/>
          <w:i w:val="false"/>
          <w:color w:val="000000"/>
          <w:sz w:val="28"/>
        </w:rPr>
        <w:t>
      19. Кодекстің 744, 747, 810, 811-баптарына сәйкес өзіне қатысты іс қозғалған адамға,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сондай-ақ іс бойынша іс жүргізудің басқа да қатысушыларына олардың құқықтары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міндеттері түсіндірілді/При составлении протокола лицу, в отношении которого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возбуждено дело, а также другим участникам производства по делу разъяснены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их права и обязанности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статьям 744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Құқықтармен және міндеттермен таныстым:/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правами и обязанностями ознакомлен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/___________________/_____________________/__________________________/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(адамның (жеке тұлғаның немесе заңды тұлғаның) аты, әкесінің аты (бар болса)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тегі/фамилия, имя, отчество (при его наличии) лица (физического лица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Хаттаманы толтырған адам/Лицо, составившее протокол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Әкімшілік құқық бұзушылық туралы іс жүргізіліп жатқан адам (адамның өкілі)/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Лицо (представитель лица), в отношении которого ведется производство по делу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административном правонарушении: хаттама мазмұнымен/с содержанием протокола: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(танысты/танысудан бас тартты/ ознакомился/отказался ознакомиться)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Жәбірленушілер (бар болса)/Потерпевшие (если они имеются)____________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Куәлар (бар болса)/Свидетели (если они имеются)_______________________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Қолхат/Расписка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Хаттаманың көшірмесін алдым/Копию протокола получил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_____жылғы "__" ____/года "__" ____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(оған қатысты ic қозғалған жеке тұлғаның немесе заңды тұлға өкілінің қолы/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физического лица или представителя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которого возбуждено дело)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_____жылғы "__" ____/года "__" ____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(жәбірленуші жеке тұлғаның немесе заңды тұлға өкілінің қолы/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потерпевшего физического лица или представителя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 жылғы "__" ____/года "__" ____ 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февраля 2017 года № 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приказа Министра сельского хозяйства РК от 08.12.2023 </w:t>
      </w:r>
      <w:r>
        <w:rPr>
          <w:rFonts w:ascii="Times New Roman"/>
          <w:b w:val="false"/>
          <w:i w:val="false"/>
          <w:color w:val="ff0000"/>
          <w:sz w:val="28"/>
        </w:rPr>
        <w:t>№ 423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 по делу об административном правонарушении</w:t>
      </w:r>
    </w:p>
    <w:bookmarkEnd w:id="50"/>
    <w:p>
      <w:pPr>
        <w:spacing w:after="0"/>
        <w:ind w:left="0"/>
        <w:jc w:val="both"/>
      </w:pPr>
      <w:bookmarkStart w:name="z163" w:id="51"/>
      <w:r>
        <w:rPr>
          <w:rFonts w:ascii="Times New Roman"/>
          <w:b w:val="false"/>
          <w:i w:val="false"/>
          <w:color w:val="000000"/>
          <w:sz w:val="28"/>
        </w:rPr>
        <w:t>
      № _________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"___"_________20__года________________________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и место рассмотрения дела)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Мною,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инициалы должностного лица, вынесшего постановление)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правонарушениях" (далее – Кодекс) вынесено настоящее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постановление.</w:t>
      </w:r>
    </w:p>
    <w:p>
      <w:pPr>
        <w:spacing w:after="0"/>
        <w:ind w:left="0"/>
        <w:jc w:val="both"/>
      </w:pPr>
      <w:bookmarkStart w:name="z164" w:id="52"/>
      <w:r>
        <w:rPr>
          <w:rFonts w:ascii="Times New Roman"/>
          <w:b w:val="false"/>
          <w:i w:val="false"/>
          <w:color w:val="000000"/>
          <w:sz w:val="28"/>
        </w:rPr>
        <w:t>
      1. Сведения о лице, в отношении которого рассмотрено дело: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жительства____________________________________________________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реквизиты документа, удостоверяющего личность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регистрации по месту жительства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юридических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организационно-правовая форма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местонахождение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государственной регистрации в качестве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банковские реквизиты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65" w:id="53"/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языком производства по делу определен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66" w:id="54"/>
      <w:r>
        <w:rPr>
          <w:rFonts w:ascii="Times New Roman"/>
          <w:b w:val="false"/>
          <w:i w:val="false"/>
          <w:color w:val="000000"/>
          <w:sz w:val="28"/>
        </w:rPr>
        <w:t>
      3. Установлено: ______________________________________________________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(указание статьи Кодекса, предусматривающей ответственность за административное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правонарушение и изложение обстоятельства,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установленные при рассмотрении дела)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821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bookmarkStart w:name="z1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</w:p>
    <w:bookmarkEnd w:id="55"/>
    <w:p>
      <w:pPr>
        <w:spacing w:after="0"/>
        <w:ind w:left="0"/>
        <w:jc w:val="both"/>
      </w:pPr>
      <w:bookmarkStart w:name="z168" w:id="56"/>
      <w:r>
        <w:rPr>
          <w:rFonts w:ascii="Times New Roman"/>
          <w:b w:val="false"/>
          <w:i w:val="false"/>
          <w:color w:val="000000"/>
          <w:sz w:val="28"/>
        </w:rPr>
        <w:t>
      1. Признать лицо _____________________________________________________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физических лиц – фамилия, имя, отчество (при его наличии),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номер; для юридических лиц – наименование,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организационно-правовая форма, 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виновным в совершении административного правонарушения, предусмотренного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подпунктом ____ части ____ статьи ____ Кодекса, и подвергнуть административному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взысканию в виде ___________ в размере _________ месячных расчетных показателей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сумме__________________________. (сумма штрафа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893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извещаю о необходимости внести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вышеуказанный штраф не позднее тридцати суток со дня вступления постановления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законную силу на следующие реквизиты: орган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код 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бюджетной классификации 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назначения платежа 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бенефициара 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банка-бенефициара 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идентификационный код 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представить квитанцию об оплате штрафа.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неуплате штрафа в установленный срок применяются положения </w:t>
      </w:r>
      <w:r>
        <w:rPr>
          <w:rFonts w:ascii="Times New Roman"/>
          <w:b w:val="false"/>
          <w:i w:val="false"/>
          <w:color w:val="000000"/>
          <w:sz w:val="28"/>
        </w:rPr>
        <w:t>статей 894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Изъятые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(изложить решение по изъятым вещам и документам, принятое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 </w:t>
      </w:r>
      <w:r>
        <w:rPr>
          <w:rFonts w:ascii="Times New Roman"/>
          <w:b w:val="false"/>
          <w:i w:val="false"/>
          <w:color w:val="000000"/>
          <w:sz w:val="28"/>
        </w:rPr>
        <w:t>статьей 822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Кодекса)</w:t>
      </w:r>
    </w:p>
    <w:p>
      <w:pPr>
        <w:spacing w:after="0"/>
        <w:ind w:left="0"/>
        <w:jc w:val="both"/>
      </w:pPr>
      <w:bookmarkStart w:name="z169" w:id="57"/>
      <w:r>
        <w:rPr>
          <w:rFonts w:ascii="Times New Roman"/>
          <w:b w:val="false"/>
          <w:i w:val="false"/>
          <w:color w:val="000000"/>
          <w:sz w:val="28"/>
        </w:rPr>
        <w:t>
      2. О прекращении административного производства: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Учитывая обстоятельства, установленные при рассмотрении дела в отношении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прекратить.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физических лиц – фамилия, имя, отчество (при его наличии),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номер; для юридических лиц – наименование,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организационно-правовая форма, 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по делу об административном правонарушении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обжаловано в вышестоящий орган (должностному лицу) в течение десяти суток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 дня вручения копии постановления, а в случае, если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статьях744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не участвовали в рассмотрении дела,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 дня получения постановления,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по делу об административном правонарушении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обжаловано в специализированный районный и приравненный к нему суд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административным правонарушениям в течение десяти суток со дня вручения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копии постановления, а в случае, если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статьях 744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747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не участвовали в рассмотрении дела, – со дня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44-1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Копия постановления вручена (постановление направлено):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</w:p>
    <w:p>
      <w:pPr>
        <w:spacing w:after="0"/>
        <w:ind w:left="0"/>
        <w:jc w:val="both"/>
      </w:pPr>
      <w:bookmarkStart w:name="z170" w:id="58"/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Копию постановления получил (а)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 20 ___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февраля 2017 года № 83</w:t>
            </w:r>
          </w:p>
        </w:tc>
      </w:tr>
    </w:tbl>
    <w:bookmarkStart w:name="z10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приказов Министерства сельского хозяйства Республики Казахстан, подлежащих признанию утратившими силу</w:t>
      </w:r>
    </w:p>
    <w:bookmarkEnd w:id="59"/>
    <w:bookmarkStart w:name="z10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15 июня 2011 года № 06-2/331 "Об утверждении форм предписания об устранении нарушения требований законодательства Республики Казахстан о семеноводстве, протокола об административном правонарушении, постановления по делу об административном правонарушении" (зарегистрированный в Реестре государственной регистрации нормативных правовых актов № 7061, опубликованный 3 сентября 2011 года в газете "Казахстанская правда" № 281-282 (26672-26673)).</w:t>
      </w:r>
    </w:p>
    <w:bookmarkEnd w:id="60"/>
    <w:bookmarkStart w:name="z10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17 февраля 2014 года № 4-2/101 "О внесении изменений в приказ исполняющего обязанности Министра сельского хозяйства Республики Казахстан от 15 июня 2011 года № 06-2/331 "Об утверждении форм предписания об устранении нарушения требований законодательства Республики Казахстан о семеноводстве, протокола об административном правонарушении, постановления по делу об административном правонарушении" (зарегистрированный в Реестре государственной регистрации нормативных правовых актов № 9244, опубликованный 28 июня 2014 года в газете "Казахстанская правда" № 126 (27747)).</w:t>
      </w:r>
    </w:p>
    <w:bookmarkEnd w:id="61"/>
    <w:bookmarkStart w:name="z10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сентября 2015 года № 4-2/861 "О внесении изменений в приказ исполняющего обязанности Министра сельского хозяйства Республики Казахстан от 15 июня 2011 года № 06-2/331 "Об утверждении форм предписания об устранении нарушения требований законодательства Республики Казахстан о семеноводстве, протокола об административном правонарушении, постановления по делу об административном правонарушении" (зарегистрированный в Реестре государственной регистрации нормативных правовых актов № 12211, опубликованный 3 декабря 2015 года в Информационно-правовой системе "Әділет"). 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