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26e5" w14:textId="22a2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19 июля 2013 года № 289 "Об утверждении типовых правил деятельности видов специализированных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февраля 2017 года № 88. Зарегистрирован в Министерстве юстиции Республики Казахстан 28 марта 2017 года № 14951.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июля 2013 года № 289 "Об утверждении типовых правил деятельности видов специализированных организаций образования" (зарегистрированный в Реестре государственной регистрации нормативных правовых актов Республики Казахстан под № 8621, опубликованный в газете "Казахстанская правда" от 2 октября 2013 года № 286 (27560))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Типовые правила деятельности специализированной школы, специализированного лицея (специализированной школы-лицей), специализированной гимназии (специализированной школы-гимназии)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правила деятельности специализированной школы-интерната, специализированной школы-лицея-интерната, специализированной школы-гимназии-интерната, специализированной музыкальной школы-интерната, специализированной спортивной школы-интерната (специализированной школы-интерната-колледжа олимпийского резерва), специализированной хореографической школы-интерната (специализированной хореографической школы-интерната-училища), специализированной военной школы-интерната, лицея-интерната "Білім-инновация"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специализированных школ (специализированная школа, специализированный лицей (специализированная школа-лицей), специализированная гимназия (специализированная школа-гимназия),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правила деятельности специализированной школы, специализированного лицея (специализированной школы-лицей), специализированной гимназии (специализированной школы-гимназии)";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деятельности специализированной школы, специализированного лицея (специализированной школы-лицей), специализированной гимназии (специализированной школы-гимназии)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 Республики Казахстан "Об образовании"),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- Типовые правила деятельности) и определяют порядок их деятельности, независимо от форм их собственности и ведомственной подчиненности.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специализированная гимназия (специализированная школа-гимназия) –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учебное заведение, реализующее общеобразовательные учебные программы начального, основного среднего и общего среднего образования,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(зарегистрированным в Реестре государственный регистрации нормативных правовых актов Республики Казахстан под № 8424) (далее - учебные программы) и специализированные общеобразовательные учебные программы, разработанные на их основе,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специализированный лицей (специализированная школа-лицей) - учебное заведение, реализующее учебные программы и специализированные общеобразовательные учебные программы, разработанные на их основе, обеспечивающие расширенное и углубленное образование по естественно-математическому направлению в соответствии со склонностями и способностями обучающихся;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школа - учебное заведение, реализующее учебные программы и специализированные общеобразовательные учебные программы, разработанные на их основе, направленные на углубленное освоение обучающимися языков, основ наук, культуры, искусства, хореографии, спорта, развитие художественно-эстетического, творческого потенциала и дарования.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Специализированная школа, специализированный лицей (специализированная школа-лицей), специализированная гимназия (специализированная школа-гимназия) (далее - специализированные школы) осуществляют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а также настоящими Правилами и разработанными на их основе уставом.";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деятельности специализированной школы, специализированного лицея (специализированной школы-лицея), специализированной гимназии (специализированной школы-гимназии)";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Прием на обучение в специализированные школы производится на конкурсной основе.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Победители региональных, республиканских, международных олимпиад и конкурсов научных проектов (научных соревнований) по общеобразовательным предметам зачисляются в специализированные школы в соответствии с учредительными документами организации образования.";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Материально-техническое обеспечение, оснащение и оборудование специализированных школ республиканского значения осуществляется уполномоченным органом в области образования, специализированных организаций образования областного, города республиканского значения и столицы осуществляется местными исполнительными органами в области образования. Для обучения одаренных детей с особыми образовательными потребностями создаются необходимые условия с учетом их индивидуальных потребностей.";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Специализированные общеобразовательные учебные программы разрабатываются на основе учебных программ и направлены на углубленное освоение обучающимися языков, основ наук, культуры, искусства, хореографии, спорта, военного дела, развитие художественно-эстетического, творческого потенциала и дарований.";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специализированных организаций образования с интернатным учреждением (специализированная школа-интернат, специализированная школа-лицей-интернат, специализированная школа-гимназия-интернат, специализированная музыкальная школа-интернат, специализированная спортивная школа-интернат, специализированная военная школа-интернат, казахско-турецкий лицей), утвержденных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правила деятельности специализированной школы-интерната, специализированной школы-лицея-интерната, специализированной школы-гимназии-интерната, специализированной музыкальной школы-интерната, специализированной спортивной школы-интерната (специализированной школы-интерната-колледжа олимпийского резерва), специализированной хореографической школы-интерната (специализированной хореографической школы-интерната-училища), специализированной военной школы-интерната, лицея-интерната "Білім-инновация"";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деятельности специализированной школы-интерната, специализированной школы-лицея-интерната, специализированной школы-гимназии-интерната, специализированной музыкальной школы-интерната, специализированной спортивной школы-интерната (специализированной школы-интерната-колледжа олимпийского резерва), специализированной хореографической школы-интерната (специализированной хореографической школы-интерната-училища), специализированной военной школы-интерната, лицея-интерната "Білім-инновация"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 Республики Казахстан "Об образовании"),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Типовые правила деятельности) и определяют порядок их деятельности, независимо от форм их собственности и ведомственной подчиненности.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лицей-интернат "Білім инновация" - учебное заведение, реализующее учебные программы начального, основного среднего и общего среднего образования,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под № 115 (зарегистрированным в Реестре государственный регистрации нормативных правовых актов Республики Казахстан под № 8424) (далее - учебные программы) и специализированные общеобразовательные учебные программы, разработанные на их основе, и осуществляющее изучение предметов естественно-математического направления на английском языке, с предоставлением места проживания;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специализированная военная школа-интернат - учебное заведение, реализующее учебные программы и специализированные общеобразовательные учебные программы, разработанные на их основе, и дополнительные учебные программы, направленные на углубленное освоение обучающимися военного дела, с предоставлением места проживания;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школа-гимназия-интернат - учебное заведение, реализующее учебные программы и специализированные общеобразовательные учебные программы, разработанные на их основе, обеспечивающее расширенное и углубленное образование по общественно-гуманитарному и по направлениям обучения в соответствии со склонностями и способностями обучающихся, с предоставлением места проживания;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специализированная школа-интернат - учебное заведение, реализующее учебные программы и специализированные общеобразовательные учебные программы, разработанные на их основе, ориентированные на обучение и воспитание детей и направленные на углубленное освоение обучающимися языков, основ наук, культуры, искусства, хореографии, спорта, военного дела, развитие художественно-эстетического, творческого потенциала и дарований, с предоставлением места проживания; 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специализированная школа-лицей-интернат - учебное заведение, реализующее учебные программы и специализированные общеобразовательные учебные программы, разработанные на их основе, обеспечивающие расширенное и углубленное образование по естественно-математическому направлению в соответствии со склонностями и способностями обучающихся, с предоставлением места проживания;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специализированная музыкальная школа-интернат - учебное заведение, реализующее учебные программы и специализированные общеобразовательные учебные программы, разработанные на их основе, и дополнительные учебные программы, направленные на развитие музыкальных способностей у музыкально одаренных детей, с предоставлением места проживания;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специализированная спортивная школа-интернат (специализированная школа-интернат-колледж олимпийского резерва) - учебное заведение, реализующее учебные программы и специализированные общеобразовательные учебные программы, разработанные на их основе и дополнительные учебные программы, направленные на развитие у обучающихся одаренности в области спорта, с предоставлением места проживания;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специализированная хореографическая школа-интернат (специализированная хореографическая школа-интернат-училище) - учебное заведение, реализующее учебные программы и специализированные общеобразовательные учебные программы, разработанные на их основе, и дополнительные учебные программы в области хореографии, с предоставлением места проживания.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Специализированная школа-интернат, специализированная школа-лицей-интернат, специализированная школа-гимназия-интернат, специализированная музыкальная школа-интернат, специализированная спортивная школа-интернат (специализированная школа-интернат-колледж олимпийского резерва), специализированная хореографическая школа-интернат (специализированная хореографическая школа-интернат-училище), специализированная военная школа-интернат, лицей-интернат "Білім-инновация" (далее – Школа-интернат)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а также настоящими Правилами и разработанными на их основе уставом Школы-интерната.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Основная цель Школы-интерната – реализация учебных программ и специализированных общеобразовательных учебных программ, разработанных на их основе, обеспечивающих элитарное образование, направленное на углубленное освоение одаренными детьми языков, основ наук, культуры, искусства, хореографии, спорта, военного дела, развитие художественно-эстетического, творческого потенциала и дарований.";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деятельности специализированной школы-интерната, специализированной школы-лицея-интерната, специализированной школы-гимназии-интерната, специализированной музыкальной школы-интерната, специализированной спортивной школы-интерната (специализированной школы-интерната-колледжа олимпийского резерва), специализированной хореографической школы-интерната (специализированной хореографической школы-интерната-училища), специализированной военной школы-интерната, лицея-интерната "Білім-инновация"";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Школа-интернат имеет следующие направления: естественно-математическое, общественно-гуманитарное, экономическое, технологическое, музыкальное, хореографическое, художественно-эстетическое, военное, спортивное.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на обучение в Школу-интернат производится на конкурсной основе. 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Победители международных, республиканских, региональных олимпиад и конкурсов научных проектов (научных соревнований) по общеобразовательным предметам зачисляются в Школу-интернат в соответствии с учредительными документами организации образования.";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Материально-техническое обеспечение, оснащение и оборудование Школы-интерната республиканского значения осуществляется уполномоченным органом в области образования, Школы-интерната областного, города республиканского значения и столицы осуществляется местными исполнительными органами в области образования. Для обучения одаренных детей с особыми образовательными потребностями создаются необходимые условия с учетом их индивидуальных потребностей.";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Специализированные общеобразовательные учебные программы разрабатываются на основе учебных программ и направлены на углубленное освоение обучающимися языков, основ наук, культуры, искусства, хореографии, спорта, военного дела, развитие художественно-эстетического, творческого потенциала и дарований.";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специализированной школы-комплекса, утвержденных указанным приказом: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деятельности специализированной школы-комплекса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 Республики Казахстан "Об образовании"),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и определяют порядок ее деятельности, независимо от формы ее собственности и ведомственной подчиненности.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Специализированная школа-комплекс (далее – Школа-комплекс) – учебное заведение, реализующее общеобразовательные учебные программы дошкольного воспитания и обучения, общеобразовательные учебные программы начального, основного среднего и общего среднего образования,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(зарегистрированным в Реестре государственный регистрации нормативных правовых актов Республики Казахстан от 10 апреля 2013 года № 8424) (далее – учебная программа) и специализированные общеобразовательные учебные программы, разработанные на их основе, направленные на углубленное освоение обучающимися языков, основ наук, культуры, искусства, хореографии, спорта, военного дела, развитие художественно-эстетического, творческого потенциала и дарований.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Школа-комплекс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а также настоящими Правилами и разработанными на их основе уставом.";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Материально-техническое обеспечение, оснащение и оборудование Школы-комплекса республиканского значения осуществляется уполномоченным органом в области образования, Школы-комплекса областного, города республиканского значения и столицы осуществляется местными исполнительными органами в области образования. Для обучения одаренных детей с особыми образовательными потребностями создаются необходимые условия с учетом их индивидуальных потребностей.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Школа-комплекс осуществляет образовательный процесс в соответствии с учебными программами по уровням: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дошкольное воспитание и обучение;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начальное образование;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основное среднее образование;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общее среднее образование.";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Специализированные общеобразовательные учебные программы разрабатываются на основе учебных программ дошкольного воспитания и обучения, учебных программ и направлены на углубленное освоение обучающимися языков, основ наук, культуры, искусства, хореографии, спорта, военного дела, развитие художественно-эстетического, творческого потенциала и дарований.".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 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Сагадиев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