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a6aaa" w14:textId="8aa6a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информации и коммуникаций Республики Казахстан от 20 октября 2016 года № 215 "Об утверждении Правил регулирования предельного уровня цен на субсидируемые универсальные услуги связи, оказываемые в сельских населенных пунктах"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28 февраля 2017 года № 74. Зарегистрирован в Министерстве юстиции Республики Казахстан 29 марта 2017 года № 14955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20 октября 2016 года № 215 "Об утверждении Правил регулирования предельного уровня цен на субсидируемые универсальные услуги связи, оказываемые в сельских населенных пунктах" (зарегистрированный в Реестре государственной регистрации нормативных правовых актов под № 14530, опубликованный в информационно-правовой системе "Әділет" 28 декабря 2016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5 июля 2004 года "О связи", а также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9 апреля 2016 года "О почте"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регулирования предельного уровня цен на субсидируемые универсальные услуги связи, оказываемые в сельских населенных пунктах,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 1. Настоящие Правила регулирования предельного уровня цен на субсидируемые универсальные услуги связи, оказываемые в сельских населенных пунктах (далее – Правила) утверждены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5 июля 2004 года "О связи", а также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9 апреля 2016 года "О почте" и определяют порядок регулирования предельного уровня цен на субсидируемые универсальные услуги связи, оказываемые в сельских населенных пунктах".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(Кожихову А.Г.) в установленном законодательством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приказа направление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официальном интернет-ресурсе Министерства информации и коммуникаций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вице-министра информации и коммуникаций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_____________ 2017 года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_____________ 2017 года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