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35c2" w14:textId="ff53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информационно-справочному обслуживанию физических лиц органами правовой статистики и специальных учетов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24 марта 2017 года № 31. Зарегистрирован в Министерстве юстиции Республики Казахстан 4 апреля 2017 года № 14978. Утратил силу приказом Генерального Прокурора Республики Казахстан от 8 января 2021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08.01.2021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подпункта 5) пункта 2 статьи 7,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22 декабря 2003 года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Генерального прокурора РК от 07.12.2017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информационно-справочному обслуживанию физических лиц органами правовой статистики и специальных учетов.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2017 года № 31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информационно-справочному обслуживанию физических лиц органами правовой статистики и специальных учетов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по информационно-справочному обслуживанию физических лиц органами правовой статистики и специальных учетов (далее – Инструкция) разработана в целях реализации обязанности по информационно-справочному обслуживанию физических лиц,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2003 года "О государственной правовой статистике и специальных учетах".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Инструкция детализирует способы и сроки информационно-справочного обслуживания физических лиц Комитетом по правовой статистике и специальным учетам Генеральной прокуратуры Республики Казахстан (далее – Комитет) и его территориальными органами и предоставления их результатов.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основные понятия: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автоматизированная дактилоскопическая информационная система (далее – АДИС) – информационная система, в которой осуществляется ведение, накопление, обработка и предоставление дактилоскопической информации, формируемой по отпечаткам пальцев рук;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информационная система "Специальные учеты" (далее – АИС СУ) – информационная система, в которой осуществляется ведение, накопление, обработка и предоставление сведений специальных учетов, предусмотренных Законом;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специальный учет - сбор, регистрация, обработка, накопление, систематизация, классификация, хранение документированной информации в сфере государственной правовой статистики для информационного обеспечения государственных органов, физических и юридических лиц;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специальных учетов - государственные органы, осуществляющие уголовное преследование, исполнение уголовного наказания, специальные учреждения, судебные органы, а также подразделения административной и миграционной полиции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графическая копия - графическая информация, представляющая собой сведения в форматах jpeg и jpg.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пофамильный учет - учет, осуществляемый путем регистрации лиц, совершивших преступления, привлекаемых к уголовной ответственности, осужденных; невменяемых лиц, совершивших общественно-опасные деяния, к которым применены принудительные меры медицинского характера по их анкетным данным, т.е. фамилии, имени и отчеству, с указанием даты (день, месяц, год) и места рождения.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Способы и сроки информационно-справочного обслуживания физических лиц органами правовой статистики и специальных учетов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Информационно-справочное обслуживание физических лиц органами правовой статистики и специальных учетов осуществляется следующими способами: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государственной услуги "Выдача справки о наличии либо отсутствии судимости";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разъяснений по имеющимся в отношении физических лиц сведениям в учетах Комитета.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Оказание государственной услуги "Выдача справки о наличии либо отсутствии судимости" (далее – государственная услуга) осуществляется путем предоставления сведений по пофамильному учету Комитета.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территориальными органами Комитета на бесплатной основе в соответствии со Стандартом государственной услуги через Государственную корпорацию "Правительство для граждан" (далее – Государственная корпорация) или веб-портал "электронного правительства" (далее – портал).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в Государственную корпорацию, а также при обращении на портал – 10 (десять) минут;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проведения дополнительной проверки – 5 (пять) рабочих дней;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выезда за рубеж– 5 (пять) рабочих дней.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Комитетом государственная услуга оказывается в отношении граждан Республики Казахстан, иностранцев и лиц без гражданства по запросам загранучреждений Республики Казахстан, поступающим через Министерство иностранных дел Республики Казахстан, в соответствии с нормативными правовыми актами, регулирующими порядок истребования документов, касающихся обеспечения прав и законных интересов граждан Республики Казахстан, иностранцев и лиц без гражданства.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справке о наличии либо отсутствии судимости (далее – справка) указываются сведения о непогашенной, неснятой судимости лица,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независимо от региона обращения, по состоянию на день проверки.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погашения судимости осуществляется сотрудниками Комитета и его территориальных органов.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подлежат отражению в справке сведения о судимости граждан Республики Казахстан, осужденных за рубежом.</w:t>
      </w:r>
    </w:p>
    <w:bookmarkEnd w:id="32"/>
    <w:bookmarkStart w:name="z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Справка выдается в форме электронного документа, оформленного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а также на бумажном носителе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33"/>
    <w:bookmarkStart w:name="z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обратившиеся с заявлением о выдаче справки на бумажном носителе по прежним анкетным данным, предоставляют подтверждающие документы об их изменениях.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Генерального прокурора РК от 07.12.2017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Генерального прокурора РК от 07.12.2017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Предоставление справки другому физическому лицу осуществляется на основании доверенности, удостоверенной нотариально, выданной лицом, в отношении которого запрашиваются сведения.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Имеющиеся сведения отражаются в справке на языке ввода сведений в автоматизированные информационные системы.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установлении сведений о нахождении заявителя в розыске или в отношении которого производство по уголовному делу приостановлено по пункту 3 </w:t>
      </w:r>
      <w:r>
        <w:rPr>
          <w:rFonts w:ascii="Times New Roman"/>
          <w:b w:val="false"/>
          <w:i w:val="false"/>
          <w:color w:val="000000"/>
          <w:sz w:val="28"/>
        </w:rPr>
        <w:t>части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Уголовного процессуального кодекса Республики Казахстан (далее – УПК РК), а также сроки досудебного расследования прерваны по пункту 2 </w:t>
      </w:r>
      <w:r>
        <w:rPr>
          <w:rFonts w:ascii="Times New Roman"/>
          <w:b w:val="false"/>
          <w:i w:val="false"/>
          <w:color w:val="000000"/>
          <w:sz w:val="28"/>
        </w:rPr>
        <w:t>части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УПК РК, территориальный орган Комитета незамедлительно информирует инициатора розыска для принятия мер к его задержанию. В случае, если данное лицо разыскивается уполномоченными органами стран СНГ, информация направляется в территориальный орган внутренних дел.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Если, в ходе обработки запросов установлено отсутствие в АИС СУ сведений о процессуальных решениях по уголовным делам прошлых лет, об освобождении лица, а также сведения АДИС о задержании лица либо содержании под стражей (аресте) с одновременным отсутствием каких-либо сведений на данное физическое лицо в АИС СУ, сотрудниками Комитета и его территориальных органов проводится работа по уточнению отсутствующих сведений путем: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наличия соответствующей алфавитной учетной карточки в пофамильной картотеке;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наличия сведений о процессуальном решении в дактилоскопической картотеке;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запросов субъектам специальных учетов;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запросов в Главный информационно-аналитический центр Министерства внутренних дел Российской Федерации для получения информации по данному делу,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информацией в сфере борьбы с преступностью, утвержденным главами Правительств стран Содружества Независимых Государств от 22 мая 2009 года.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Справка, оформленная на бумажном носителе, подписывается начальником территориального органа Комитета или начальником управления специальных учетов Комитета или лицами, исполняющими их обязанности, и скрепляется печатью Комитета или его территориального органа.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проверки отражаются на оборотной стороне с проставлением штампов "Сведения имеются", "Сведений нет".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Справки не подлежат использованию при принятии процессуальных решений по уголовным делам, а также при производстве специальных проверок в отношении лиц, уполномоченных на выполнение государственных функций, и лиц приравненных к ним.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Предоставление справки по обращениям физических лиц, мотивированным необходимостью их представления органам, уполномоченным законодательством на осуществление проверочных мероприятий в отношении физических лиц, не допускается.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Предоставленные в справке сведения подлежат использованию в соответствии с действующим законодательством, в том числе с соблюдением установленных 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 к разглашению сведений, составляющих охраняемую законом тайну.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Обращения физических лиц по вопросам наличия в отношении них сведений в учетах Комитета и внесения корректировок в учеты (далее – обращения), составляются в произвольной форме и направляются в территориальные органы Комитета по месту привлечения к уголовной ответственности, либо осуждения, на бумажном носителе либо в форме электронного документа, заверенного электронной цифровой подписью.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подаче обращения в Комитет к запросу прилагается ответ, по этому же вопросу, ранее выданный за подписью начальника территориального органа Комитета.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обращению на бумажном носителе прилагается копия документа, удостоверяющего личность заявителя.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Анкетные данные, указанные в заявлении, должны совпадать со сведениями документа, удостоверяющего личность заявителя. Физические лица, изменившие фамилию, имя, отчество (при наличии), дату рождения указывают настоящие и прежние анкетные данные.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 обращению о внесении корректировок в пофамильный учет также могут быть приложены подтверждающие документы: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об уплате штрафа;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освобождении из исправительного учреждения;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снятии с учета службы пробации (уголовно-исполнительной инспекции);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постановление суда о снятии судимости, реабилитации, о декриминализации уголовного деяния либо об отнесении основания прекращения уголовного дела к реабилитирующему основанию.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На основании подтверждающих документов территориальный орган Комитета производит в учетах соответствующую корректировку, с вложением графических копий подтверждающих документов в АИС СУ.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рассматриваются Комитетом и его территориальными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информационно-справочного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физических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КОМИТЕТ ПО ПРАВОВОЙ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ГЕНЕРАЛЬНОЙ 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ВНИМАНИЕ!!!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Сведения информационно-справочных учетов Ко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митета по правовой статистике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 используются в соответствии с действующим законодательством.</w:t>
            </w:r>
          </w:p>
          <w:bookmarkEnd w:id="61"/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Указанные в настоящей справке сведения не подл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ежат использованию при принятии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процессуальных решений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уголовным делам, при прои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зводстве специальных проверок 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тношении лиц, уполномоченных на выполнение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государственных функций, и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приравненных к ним, а также в отношении лиц, подпадающ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 под ограничения, связанные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привлечением их к уголовной ответственности, 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редусмотренные законодательными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актами.</w:t>
            </w:r>
          </w:p>
          <w:bookmarkEnd w:id="62"/>
        </w:tc>
      </w:tr>
    </w:tbl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С П Р А В К 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(год и место рождения)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 "______ 20_____года судимости не имеет.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құжат "Электрондыққұжатжәнеэлектрондықцифрлыққолтаңбатуралы" 2003 жылғы7қаңтардағы N 370-II ҚРЗ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бабынасәйкесқағазжеткiзгiштегiқұжатпенбiрдей.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"Об электронном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документе и электронной цифровой подписи" равнозначен документу на бумажном носителе.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*штрих-код АЕА ААЖ алынған жəне ҚР БС ҚСжАЕАЖ Бастығының электрондық-цифрлық қолтаңбасымен қол қойылған деректерді қамтиды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штрих-код содержит данные, полученные из АИС СУ и подписанные электронно-цифровой подписью Начальника УКПСиСУ ГП РК 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информационно-справочного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физических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КОМИТЕТ ПО ПРАВОВОЙ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ГЕНЕРАЛЬНОЙ 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ВНИМАНИЕ!!!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Сведения информационно-справочных учетов Комитета по правовой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статистике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 используются в соответствии с действующим законодательством.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Указанные в настоящей справке сведения не подл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ежат использованию при принятии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процессуальных решений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уголовным делам, при прои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зводстве специальных проверок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отношении лиц, уполномоченных на выполнение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государственных функций, и лиц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приравненных к ним, а также в отношении лиц, подпадающ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их под ограничения, связанные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привлечением их к уголовной ответственности, 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редусмотренные законодательными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актами.</w:t>
            </w:r>
          </w:p>
        </w:tc>
      </w:tr>
    </w:tbl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С П Р А В К А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(год и место рождения)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на"___ "______ 20_____года судимость имеет.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құжат "Электрондыққұжатжәнеэлектрондықцифрлыққолтаңбатуралы" 2003 жылғы7қаңтардағы N 370-II ҚРЗ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бабынасәйкесқағазжеткiзгiштегiқұжатпенбiрдей.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"Об электронном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документе и электронной цифровой подписи" равнозначен документу на бумажном носителе.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*штрих-код АЕА ААЖ алынған жəне ҚР БС ҚСжАЕАЖ Бастығының электрондық-цифрлық қолтаңбасымен қол қойылған деректерді қамтиды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штрих-код содержит данные, полученные из АИС СУ и подписанные электронно-цифровой подписью Начальника УКПСиСУ ГП РК 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информационно-справочного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физических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КОМИТЕТ ПО ПРАВОВОЙ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ГЕНЕРАЛЬНОЙ 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ВНИМАНИЕ!!!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Сведения информационно-справочных учетов Ко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митета по правовой статистике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 используются в соответствии с действующим законодательством.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Указанные в настоящей справке сведения не подл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ежат использованию при принятии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процессуальных решений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уголовным делам, при прои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зводстве специальных проверок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отношении лиц, уполномоченных на выполнение государственных функций, и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приравненных к ним, а также в отношении лиц, подпадающ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их под ограничения, связанные 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привлечением их к уголовной ответственности, 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редусмотренные законодательными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актами.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С П Р А В К А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(год и место рождения)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 "______ 20_____ года судимости не имеет (имеет).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территориального органа,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подразделения Комитета, подпись, Ф.И.О.)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(размер формата А 4)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