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4899" w14:textId="2634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Академии правоохранительных органов при Генеральной прокуратуре Республики Казахстан служебными автомобилями, телефонной связью, офисной мебелью и площадями для размещения аппарата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19 января 2017 года № 5. Зарегистрирован в Министерстве юстиции Республики Казахстан 7 апреля 2017 года № 14991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 от 21 декабря 1995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натуральные нормы обеспечения Академии правоохранительных органов при Генеральной прокуратуре Республики Казахстан служебными автомобилями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натуральные нормы обеспечения Академии правоохранительных органов при Генеральной прокуратуре Республики Казахстан телефонной связью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натуральные нормы обеспечения Академии правоохранительных органов при Генеральной прокуратуре Республики Казахстан офисной мебелью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натуральные нормы обеспечения площадями для размещения аппарата Академии правоохранительных органов при Генеральной прокуратуре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Ректору Академии правоохранительных органов при Генеральной прокуратуре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 - ресурсе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возлагаю на первого заместителя Генерального Прокурора Республики Казахстан Меркель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Б. 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5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Академии правоохранительных органов при Генеральной прокуратуре Республики Казахстан служебными автомобилями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333"/>
        <w:gridCol w:w="2619"/>
        <w:gridCol w:w="3366"/>
        <w:gridCol w:w="3366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распространения натуральной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служебных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 1 единицу)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куб.см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Пробег на 1 а/м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месяц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проректор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5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Академии правоохранительных органов при Генеральной прокуратуре Республики Казахстан телефонной связью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884"/>
        <w:gridCol w:w="9614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видов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распространения натуральной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междугородная телефонная связь внутри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первый проректор, проректоры, директоры институтов, руководители самостоятельных структурных подразделений, оперативный дежурный.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телефонная связь со странами Содружества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первый проректор, проректоры, директоры институтов и руководители структурных подразделений, в функции которых входит взаимодействие с международными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телефонная связь со странами 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Ректор, первый проректор, проректоры, директоры институтов и руководители структурных подразделений, в функции которых входит взаимодействие с международными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связь с городскими (сельскими) номерами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государственного учреждения (ректор, проректоры, приемные, директора институтов, заместители директоров, руководители структурных подразделений, старшие прокуроры, главные эксперты - по одному номеру и прокуроры, эксперты - один номер на троих).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5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Академии правоохранительных органов при Генеральной прокуратуре Республики Казахстан офисной мебелью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229"/>
        <w:gridCol w:w="1764"/>
        <w:gridCol w:w="6634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распространения натуральной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офисной мебели (на 1 единицу)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 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(1диван 2 кресла)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проректор, проректор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приставкой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телевизор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первого проректора, проректора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оргтехнику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приставкой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под оргтехнику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2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верхней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2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3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Данные натуральные нормы не распространяются на приобретение офисной мебели для специальных помещений (помещения для переговоров, конференц-залы, вестибюль, коридоры, архив) которым приобретение офисной мебели осуществляется в пределах средств, предусмотренных в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5</w:t>
            </w:r>
          </w:p>
        </w:tc>
      </w:tr>
    </w:tbl>
    <w:bookmarkStart w:name="z9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площадями для размещения аппарата Академии правоохранительных органов при Генеральной прокуратуре Республики Казахстан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32"/>
        <w:gridCol w:w="1048"/>
        <w:gridCol w:w="3472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 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первого проректора, проректора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первого проректора, проректора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директора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сотрудника (на 1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помещения (зал-совещаний, копировально-множительная служба, серверное, кладовые оборудования, инвентаря и канцелярских принадлежностей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помещения (коридоры, венкамеры, туалеты, помещения для 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