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ee5b" w14:textId="d98e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марта 2017 года № 145. Зарегистрирован в Министерстве юстиции Республики Казахстан 7 апреля 2017 года № 14999. Утратил силу приказом Министра финансов Республики Казахстан от 9 июля 2018 года № 651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09.07.2018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финансов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февраля 2016 года № 82 "Об утверждении Методики оценки деятельности административных государственных служащих корпуса "Б" Министерства финансов Республики Казахстан" (зарегистрированный в Реестре государственной регистрации нормативных правовых актов за № 13492, опубликованный 7 апреля 2016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службы Министерства финансов Республики Казахстан (Омарова Г.А.)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истечении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145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финансов Республики Казахстан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финансов Республики Казахстан (далее – Методика) разработана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от 29 декабря 2016 года № 110 (зарегистрирован в Реестре государственной регистрации нормативных правовых актов за № 14637).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 находящиеся в социальных отпусках либо временно нетрудоспособные, проходят оценку в течение 5 рабочих дней после выхода на работу.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 подлежащего оценке, и лиц, осуществляющих оценку, о проведении оценки и направляет им оценочные листы для заполнения.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решением ответственного секретаря, в ведомствах решением руководителя соответствующего ведомства самостоятельно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"1" до "5" баллов: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балл - при выполнении поручений, сотрудник постоянно ждал контроля и руководящих инструкции, задания требуют тщательной проверки со стороны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руководителя, так как имелись ошибки;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балла – при возникновении трудности, сотрудник обращался к руководителю за разъяснением, не предлагая своего решения, задания потребовали тщательной проверки со стороны руководителя, так как имелись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мелкие ошибки;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при возникновении трудности, сотрудник обращался к руководителю за разъяснением, при этом предлагая свои варианты решения, задания потребовали проверки со стороны руководителя, так как имелись незначительные ошибки;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- сотрудник в целом самостоятельно преодолевал возникающие трудности в рамках своих полномочий, в крайнем случае обращался к руководителю предлагая варианты решения, ошибок при выполнении задания не допускал;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- сотрудник самостоятельно преодолевал возникающие трудности в рамках имеющихся у него полномочий, быстро проверял данные и собирал информацию, докладывал только об исполнении, ошибок при выполнении задания не допускал.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Департамента документооборота (в территориальных подразделениях соответствующим структурным подразделением) и непосредственного руководителя служащего корпуса "Б".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1905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4953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3009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622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4953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673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12"/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по итогам двух лет подряд со значением "неудовлетворительно", являются основанием для принятия решения о понижении его в должности. При отсутствии любой вакантной нижестоящей должности служащий корпуса увольняется в порядке, установленном законодательством.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корпуса "Б"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(период, на который составляется индивидуальный план)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стратегической цели (целей) государственного органа, а в случае ее (их)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6827"/>
      </w:tblGrid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30"/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Оценочный лист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период)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год)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3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0"/>
        <w:gridCol w:w="6290"/>
      </w:tblGrid>
      <w:tr>
        <w:trPr>
          <w:trHeight w:val="30" w:hRule="atLeast"/>
        </w:trPr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47"/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