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2506" w14:textId="c0e2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внутренних дел Республики Казахстан от 11 декабря 2015 года № 1018 и исполняющего обязанности Министра национальной экономики Республики Казахстан от 6 января 2016 года № 1 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14 февраля 2017 года № 112 и Министра национальной экономики Республики Казахстан от 3 марта 2017 года № 106. Зарегистрирован в Министерстве юстиции Республики Казахстан 10 апреля 2017 года № 15000. Утратил силу совместным приказом Министра внутренних дел Республики Казахстан от 30 октября 2018 года № 757 и Министра национальной экономики Республики Казахстан от 30 октября 2018 года № 32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внутренних дел РК от 30.10.2018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30.10.2018 № 32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декабря 2015 года № 1018 и исполняющего обязанности Министра национальной экономики Республики Казахстан от 6 января 2016 года № 1 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 (зарегистрированный в Реестре государственной регистрации нормативных правовых актов за № 13162, опубликованный в информационно-правовой системе "Әділет" от 29 февраля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сигнализации, утвержденном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Субъективных 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охранной деятельности: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7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0225"/>
        <w:gridCol w:w="639"/>
      </w:tblGrid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"/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руководителя частной охранной организации медицинского документа, подтверждающего факт нахождения на учете в органах здравоохранения по поводу психического заболевания, алкоголизма или наркомании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9, 10 и 11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819"/>
        <w:gridCol w:w="10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являются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являются лица, в отношении которых в течение одного года до принятия на должность руководителя вынесен обвинительный приговор суда за совершение уголовного проступка или в течение одного года до принятия на должность руководителя,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привлекался к административной ответственности ранее в течение года до принятия на работу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20, 21, 22 и 23 изложить в следующей редакции: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819"/>
        <w:gridCol w:w="10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6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годны по состоянию здоровья к занятию охранной деятельностью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7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являются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8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являются лица, в отношении которых в течение одного года до принятия на должность охранника вынесен обвинительный приговор суда за совершение уголовного проступка или в течение одного года до принятия на должность охранника,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9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привлекались к административной ответственности ранее в течение года до принятия на работу охранником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строки 26, 27, 28 и 29 изложить в следующей редакции: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1209"/>
        <w:gridCol w:w="243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3"/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у работников частной охранной организации, занимающих должности охранников документов, удостоверяющих их личность и принадлежность к частной охранной организации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4"/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документа удостоверяющего личность охранников и принадлежность их к частной охранной организации следующим требованиям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23 февраля 2015 года № 140 "Об утверждении формы и образца документа охранника частной охранной организации":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обложка удостоверения изготавливается из кожи, лидерина, винилискожи или белокрона синего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снаружи, на лицевой стороне размещена надпись: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 УДОСТОВЕРЕНИЕ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вкладыш удостоверения выполнен типографским офсетным способом;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-вкладыш удостоверения состоит из двух половин - левой и правой, размером 95 х 65 мм каждая;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 изготовлении удостоверений не допускается использование государственной символики (в т.ч. водяными знаками), количество и степень защиты удостоверений согласовываются с Министерством внутренних дел Республики Казахстан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5"/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охранников частной охранной организации не соответствует следующим нормативам: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 охране магистральных трубопроводов: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40 - 80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100 - 160 километров трассы охраняемой линейной части магистрального газопровода;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апреля 2002 года № 407 "О мерах по реализации Закона Республики Казахстан "Об охранной деятельности"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6"/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частной охранной организации, занимающими должности руководителя и охранника, допущен факт совершения уголовного правонарушения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30 исключить;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31, 32, 33 и 34 изложить в следующей редакции: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1214"/>
        <w:gridCol w:w="242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1"/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 не соблюдают следующие Правила ношения специальной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Специальная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специальной одежды осуществляется по общим эскизам, с учетом особенностей покроя соответствующей одежды.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специальной одежды, обозначающей принадлежность к субъекту охранной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специальной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"КУЗЕТ". Допускается указание фамилии и инициалов охранника, либо его имени.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- ношение тулупов (шуб) и меховых унт;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специальную одежду (куртки) нагрудных и наспинных светоотражающих полос.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 либо куртки с брюками с футболкой вместо рубашки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2"/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охранников частной охранной организации специальной одежды, несоответствующих следующим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зауженные к низу силуэта,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с брюками утепленными,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с полукомбинезоном утепленным,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футболка трикотажная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обувь утепленная,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Специальная одежда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книзу силуэта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Нагрудный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- 120x30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летних и зимних курток;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5.Наспинный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размер знака - 280x80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Нарукавный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летних и зимних курток на 120 мм ниже плечевого шва;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- членов Ассоциации охранных организаций Республики Казахстан, допускается ношение знака с логотипом Ассоциации, изготовленному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Знаки на головных уборах: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- 70 мм по горизонтали, 40 мм по вертикали;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- 60 мм, ширина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Знаки на одежде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знак наносится на левый рукав рубашек и пиджака на 120 мм ниже плечевого шва,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от 23 февраля 2015 года № 142 "Об утверждении образцов специальной одежды и Правил ее ношения работниками частной охранной организации, занимающими должность охранника" 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3"/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 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4"/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факта оказания охранными организациями, учрежденными национальными компаниями, охранных услуг третьим лицам 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42 изложить в следующей редакции: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1708"/>
        <w:gridCol w:w="132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8"/>
        </w:tc>
        <w:tc>
          <w:tcPr>
            <w:tcW w:w="1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частной охранной организации помещения, предназначенного для хранения оружия и патронов к нему либо договора на их хранение в помещении (специально оборудованном хранилище), которое должно отвечать следующим требованиям, в случае использования ею служебного оружия: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быть изолированным от других подсобных, служебных помещений, иметь капитальные стены, прочные потолочные перекрытия и пол. Внутренние стены (перегородки) должны быть эквивалентны по прочности спаренным гипсобетонным панелям толщиной 80 мм каждая, с проложенной между ними стальной решеткой или кирпичной стенке толщиной не менее 120 мм, армированной металлической сеткой. В ранее построенных зданиях допускаются перегородки из досок, усиленные стальными решетками;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иметь две двери, при этом наружную - дощатую однопольную толщиной не менее 40 мм, обитую с двух сторон оцинкованной кровельной сталью с загибом краев листа на торец двери, внутреннюю - решетчатую стальную. Наружная дверь должна запираться на два внутренних замка и опечатываться или опломбироваться, внутренняя решетчатая дверь - запираться на внутренний или навесной замок. Обрамление дверного проема оружейной комнаты (дверная коробка) выполняется из стального профиля. В ранее построенных зданиях допускаются деревянные коробки, усиленные уголком размером 30х40 мм, толщиной не менее 5 мм, вмонтированные в стену не менее чем десятью штырями из арматурной стали диаметром 10-12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иметь на оконных проемах с внутренней стороны помещения или между рамами стальные решетки. В помещениях, расположенных на первом этаже, оконные проемы оборудуются внутренними металлическими или деревянными, обитыми с двух сторон оцинкованной сталью, ставнями. Концы прутьев решеток заделываются в стену на глубину не менее 80 мм и заливаются бетоном. Ставни оконных проемов должны запираться на навесные замки. Решетки, устанавливаемые в дверные, оконные проемы и для усиления стен (перегородок), выполняются из стального прута диаметром не менее 15 мм. Прутья свариваются в каждом перекрестии, образуя ячейки не более 150х150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быть оборудованным в два и более рубежа охранно-пожарной сигнализацией, выполненной скрытой проводкой до щитка электропитания, с установкой датчиков на окнах, дверях, люках, стенах, потолках, полах, срабатывающей на открывание или взлом сейфов, шкафов, где хранятся оружие и патроны, а также на появление человека внутри помещения. Эти помещения должны быть переданы под охрану с подключением сигнализации на пульты централизованного наблюдения фирм-операторов, имеющих выносные рабочие места в дежурных частях органов внутренних дел. Допускается прокладка шлейфов охранной сигнализации в трубах только внутри помещения по железобетонным и бетонным строительным конструкциям;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наличии вентиляционных окон, люков на них должны устанавливаться стальные решетки с ячейками размером не более 100х100 мм, исключающие возможность проникновения через эти системы. Отверстия в стенах, предназначенные для прохождения инженерных сетей, должны иметь диаметр не более 200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комнате для хранения оружия и патронов к нему необходимо иметь противопожарные средства, опись имущества, в которую заносится количество шкафов, металлических ящиков с указанием их номеров и какой печатью они опечатываются;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от оружейной комнаты и металлических шкафов (сейфов) с оружием и патронами должно быть два комплекта ключей. Один комплект ключей постоянно находится у лица, ответственного за сохранность оружия и патронов к нему, второй - в опечатанном пенале у руководителя организации, на имя которого выдано разрешение на хранение. Запрещается оставлять ключи от оружейной комнаты, металлических шкафов (сейфов) с оружием и патронами в столах и иных доступных для посторонних лиц местах 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строку 48 изложить в следующей редакции: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9606"/>
        <w:gridCol w:w="600"/>
      </w:tblGrid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42"/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руководителя частной охранной организации медицинского документа, подтверждающего факт отсутствия на учете в органах здравоохранения по поводу психического заболевания, алкоголизма или наркомании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50, 51 и 52 изложить в следующей редакции: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819"/>
        <w:gridCol w:w="10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46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47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не могут являться лица, в отношении которых в течение одного года до принятия на должность руководителя вынесен обвинительный приговор суда за совершение уголовного проступка или в течение одного года до принятия на должность руководителя,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48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привлекался к административной ответственности ранее в течение года до принятия на работу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61, 62, 63 и 64 изложить в следующей редакции: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819"/>
        <w:gridCol w:w="10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52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годны по состоянию здоровья к занятию охранной деятельностью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53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54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не могут являться лица, в отношении которых в течение одного года до принятия на должность охранника вынесен обвинительный приговор суда за совершение уголовного проступка или в течение одного года до принятия на должность охранника,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55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привлекались к административной ответственности ранее в течение года до принятия на работу охранником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67, 68, 69, 70, 71 и 72 изложить в следующей редакции: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1209"/>
        <w:gridCol w:w="243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59"/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работников частной охранной организации, занимающих должности охранников документов, удостоверяющих их личность и принадлежность к частной охранной организации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60"/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документа удостоверяющего личность охранников и принадлежность их к частной охранной организации следующим требованиям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23 февраля 2015 года № 140 "Об утверждении формы и образца документа охранника частной охранной организации":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обложка удостоверения изготавливается из кожи, лидерина, винилискожи или белокрона синего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снаружи, на лицевой стороне размещена надпись: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 УДОСТОВЕРЕНИЕ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вкладыш удостоверения выполнен типографским офсетным способом;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-вкладыш удостоверения состоит из двух половин - левой и правой, размером 95 х 65 мм каждая;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 изготовлении удостоверений не допускается использование государственной символики (в т.ч. водяными знаками), количество и степень защиты удостоверений согласовываются с Министерством внутренних дел Республики Казахстан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61"/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частной охранной организации письменного договора об оказании охранных услуг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62"/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документа, подтверждающего обязательное страхование работника, занимающего должность охранника частной охранной организации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63"/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охранников частной охранной организации соответствует следующим нормативам: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охране магистральных трубопроводов: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40 - 80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100 - 160 километров трассы охраняемой линейной части магистрального газопровода;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апреля 2002 года № 407 "О мерах по реализации Закона Республики Казахстан "Об охранной деятельности"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64"/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частной охранной организации, занимающими должности руководителя и охранника, не допущен факт совершения уголовного правонарушения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73 исключить;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74, 75, 76 и 77 изложить в следующей редакции: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1214"/>
        <w:gridCol w:w="242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69"/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 соблюдают следующие Правила ношения специальной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Специальная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специальной одежды осуществляется по общим эскизам, с учетом особенностей покроя соответствующей одежды.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специальной одежды, обозначающей принадлежность к субъекту охранной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специальной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"КУЗЕТ". Допускается указание фамилии и инициалов охранника, либо его имени.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- ношение тулупов (шуб) и меховых унт;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специальную одежду (куртки) нагрудных и наспинных светоотражающих полос.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 либо куртки с брюками с футболкой вместо рубашки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70"/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охранников частной охранной организации специальной одежды, соответствующих следующим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зауженные к низу силуэта,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с брюками утепленными,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с полукомбинезоном утепленным,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футболка трикотажная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обувь утепленная,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Специальная одежда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книзу силуэта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Нагрудный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- 120x30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летних и зимних курток;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5.Наспинный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размер знака — 280x80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Нарукавный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летних и зимних курток на 120 мм ниже плечевого шва;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- членов Ассоциации охранных организаций Республики Казахстан, допускается ношение знака с логотипом Ассоциации, изготовленному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Знаки на головных уборах: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- 70 мм по горизонтали, 40 мм по вертикали;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- 60 мм, ширина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Знаки на одежде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знак наносится на левый рукав рубашек и пиджака на 120 мм ниже плечевого шва,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от 23 февраля 2015 года № 142 "Об утверждении образцов специальной одежды и Правил ее ношения работниками частной охранной организации, занимающими должность охранника" 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71"/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 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72"/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факта оказания охранными организациями, учрежденными национальными компаниями, охранных услуг третьим лицам 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строку 85 изложить в следующей редакции: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1708"/>
        <w:gridCol w:w="132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76"/>
        </w:tc>
        <w:tc>
          <w:tcPr>
            <w:tcW w:w="1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частной охранной организации помещения, предназначенного для хранения оружия и патронов к нему либо договора на их хранение в помещении (специально оборудованном хранилище), которое должно отвечать следующим требованиям, в случае использования ею служебного оружия: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быть изолированным от других подсобных, служебных помещений, иметь капитальные стены, прочные потолочные перекрытия и пол. Внутренние стены (перегородки) должны быть эквивалентны по прочности спаренным гипсобетонным панелям толщиной 80 мм каждая, с проложенной между ними стальной решеткой или кирпичной стенке толщиной не менее 120 мм, армированной металлической сеткой. В ранее построенных зданиях допускаются перегородки из досок, усиленные стальными решетками;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иметь две двери, при этом наружную - дощатую однопольную толщиной не менее 40 мм, обитую с двух сторон оцинкованной кровельной сталью с загибом краев листа на торец двери, внутреннюю - решетчатую стальную. Наружная дверь должна запираться на два внутренних замка и опечатываться или опломбироваться, внутренняя решетчатая дверь - запираться на внутренний или навесной замок. Обрамление дверного проема оружейной комнаты (дверная коробка) выполняется из стального профиля. В ранее построенных зданиях допускаются деревянные коробки, усиленные уголком размером 30х40 мм, толщиной не менее 5 мм, вмонтированные в стену не менее чем десятью штырями из арматурной стали диаметром 10-12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иметь на оконных проемах с внутренней стороны помещения или между рамами стальные решетки. В помещениях, расположенных на первом этаже, оконные проемы оборудуются внутренними металлическими или деревянными, обитыми с двух сторон оцинкованной сталью, ставнями. Концы прутьев решеток заделываются в стену на глубину не менее 80 мм и заливаются бетоном. Ставни оконных проемов должны запираться на навесные замки. Решетки, устанавливаемые в дверные, оконные проемы и для усиления стен (перегородок), выполняются из стального прута диаметром не менее 15 мм. Прутья свариваются в каждом перекрестии, образуя ячейки не более 150х150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быть оборудованным в два и более рубежа охранно-пожарной сигнализацией, выполненной скрытой проводкой до щитка электропитания, с установкой датчиков на окнах, дверях, люках, стенах, потолках, полах, срабатывающей на открывание или взлом сейфов, шкафов, где хранятся оружие и патроны, а также на появление человека внутри помещения. Эти помещения должны быть переданы под охрану с подключением сигнализации на пульты централизованного наблюдения фирм-операторов, имеющих выносные рабочие места в дежурных частях органов внутренних дел. Допускается прокладка шлейфов охранной сигнализации в трубах только внутри помещения по железобетонным и бетонным строительным конструкциям;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наличии вентиляционных окон, люков на них должны устанавливаться стальные решетки с ячейками размером не более 100х100 мм, исключающие возможность проникновения через эти системы. Отверстия в стенах, предназначенные для прохождения инженерных сетей, должны иметь диаметр не более 200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комнате для хранения оружия и патронов к нему необходимо иметь противопожарные средства, опись имущества, в которую заносится количество шкафов, металлических ящиков с указанием их номеров и какой печатью они опечатываются;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от оружейной комнаты и металлических шкафов (сейфов) с оружием и патронами должно быть два комплекта ключей. Один комплект ключей постоянно находится у лица, ответственного за сохранность оружия и патронов к нему, второй - в опечатанном пенале у руководителя организации, на имя которого выдано разрешение на хранение. Запрещается оставлять ключи от оружейной комнаты, металлических шкафов (сейфов) с оружием и патронами в столах и иных доступных для посторонних лиц местах 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сигнализации, утвержденном указанным приказом: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Субъективных 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деятельности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изложить в следующей редакции: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6379"/>
        <w:gridCol w:w="1821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помещения для проведения занятий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строки 6, 7 и 8 изложить в следующей редакции: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11797"/>
        <w:gridCol w:w="155"/>
      </w:tblGrid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6"/>
        </w:tc>
        <w:tc>
          <w:tcPr>
            <w:tcW w:w="1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 документов, подтверждающих учебную деятельность и трудовую деятельность (трудовая книжка; или трудовой договор с отметкой работодателя о дате и основании его прекращения;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договора; или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 или архивная справка, содержащая сведения о трудовой деятельности работника))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1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учредителей (участников), руководителей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(далее – СУЦ) и их филиалов, медицинского документа, подтверждающего факт нахождения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1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Учредители (участники), руководители СУЦ и их филиалов имеют судимости за совершение преступления 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строку 11 изложить в следующей редакции: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819"/>
        <w:gridCol w:w="10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2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привлеченные к административной ответственности ранее в течение года до принятия на работу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строку 15 изложить в следующей редакции: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1119"/>
        <w:gridCol w:w="263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6"/>
        </w:tc>
        <w:tc>
          <w:tcPr>
            <w:tcW w:w="1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служебного оружия и патронов к нему следующим видам, типам, моделям и количеству,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5 единиц нарезного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10 единиц нарезного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7 единиц гладкоствольного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7 единиц гладкоствольного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5 единиц бесствольного травматического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5 единиц электрического оружия.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Нормы боеприпасов устанавливаются из расчета: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- 18 патронов на обучаемого на каждый вид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- 500 патронов на обучаемого за весь 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- 20 патронов на одного владельца гражданского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проверка боя оружия-8 патронов на одну единицу оружия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строку 17 изложить в следующей редакции: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4"/>
        <w:gridCol w:w="5388"/>
        <w:gridCol w:w="1538"/>
      </w:tblGrid>
      <w:tr>
        <w:trPr>
          <w:trHeight w:val="30" w:hRule="atLeast"/>
        </w:trPr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0"/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помещения для проведения занятий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строки 20, 21 и 22 изложить в следующей редакции: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11615"/>
        <w:gridCol w:w="153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 документов, подтверждающих учебную деятельность и трудовую деятельность (трудовая книжка; или трудовой договор с отметкой работодателя о дате и основании его прекращения;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договора; или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 или архивная справка, содержащая сведения о трудовой деятельности работника))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учредителей (участников), руководителей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(далее – СУЦ) и их филиалов, медицинского документа, подтверждающего факт отсутствия на учете в органах здравоохранения по поводу психического заболевания, алкоголизма или наркомании 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Учредители (участники), руководители СУЦ и их филиалов не имеют судимости за совершение преступления 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25 изложить в следующей редакции: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819"/>
        <w:gridCol w:w="10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10"/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могут являться лица, привлеченные к административной ответственности ранее в течение года до принятия на работу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строку 29 изложить в следующей редакции: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1119"/>
        <w:gridCol w:w="263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14"/>
        </w:tc>
        <w:tc>
          <w:tcPr>
            <w:tcW w:w="1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служебного оружия и патронов к нему следующим видам, типам, моделям и количеству,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5 единиц нарезного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10 единиц нарезного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7 единиц гладкоствольного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7 единиц гладкоствольного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5 единиц бесствольного травматического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5 единиц электрического оружия.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Нормы боеприпасов устанавливаются из расчета: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- 18 патронов на обучаемого на каждый вид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- 500 патронов на обучаемого за весь 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- 20 патронов на одного владельца гражданского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проверка боя оружия - 8 патронов на одну единицу оружия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субъективные критерии оценки степени риска деятельности по монтажу, наладке и техническому обслуживанию средств охранной сигнализации, утвержденные указанным приказом,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проверочный лист в сфере частного предпринимательства за охранной деятельностью, в отношении юридических лиц, занимающихся охранной деятельностью, утвержденный указанным приказом,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проверочный лист в сфере частного предпринимательства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в отношении юридических лиц, занимающихся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утвержденный указанным приказом,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проверочный лист в сфере частного предпринимательства за деятельностью по монтажу, наладке и техническому обслуживанию средств охранной сигнализации, в отношении физических и юридических лиц, занимающихся монтажом, наладкой и техническим обслуживанием средств охранной сигнализации, утвержденный указанным приказом,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в Министерстве юстиции Республики Казахстан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"Республиканской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заместителя министра внутренних дел Республики Казахстан Тургумбаева Е.З.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национальной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экономики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 Т. Сулейменов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3 марта 2017г.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внутренних дел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 К. Касымов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14 февраля 2017г.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правовой статистике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_____________Б. Мусин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марта 2017г.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2017 года №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 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организации,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монтажу,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наладке и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сигнализации</w:t>
            </w:r>
          </w:p>
        </w:tc>
      </w:tr>
    </w:tbl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деятельности по монтажу, наладке и техническому обслуживанию средств охранной сигнализации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1383"/>
        <w:gridCol w:w="292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8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предыдущей проверки: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Казахстан, отраженных в проверочных листах)</w:t>
            </w:r>
          </w:p>
          <w:bookmarkEnd w:id="129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специалиста юридического лица (далее – субъект), производящего работы по монтажу, наладке и техническому обслуживанию средств охранной сигнализации,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является гражданином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субъекта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имеет непогашенной или неснятой в установленном законом порядке судимости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субъекта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являются гражданами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субъекта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8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не имеют непогашенной или неснятой в установленном законом порядке судимости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субъекта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является гражданином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3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4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имеет непогашенной или неснятой в установленном законом порядке судимости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5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лицом, осуществляющим деятельность по монтажу, наладке и техническому обслуживанию средств охранной сигнализации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2.Наличие неблагоприятных происшествий, возникших по вине проверяемого субъекта:</w:t>
            </w:r>
          </w:p>
          <w:bookmarkEnd w:id="146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47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уголовного дела в отношении работника, руководителя, проверяемого субъекта или самого проверяемого субъекта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48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административного дела в отношении работника, руководителя проверяемого субъекта или самого проверяемого субъекта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3.Наличие подтвержденных жалоб и обращений:</w:t>
            </w:r>
          </w:p>
          <w:bookmarkEnd w:id="149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50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иной формы контроля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4.Анализ публикаций и освещений в средствах массовой информации:</w:t>
            </w:r>
          </w:p>
          <w:bookmarkEnd w:id="151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52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качества, оказываемого проверяемым субъектом услуг в средствах массовой информации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53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в средствах массовой информации, с выявлением неблагоприятных происшествий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5.Результаты проводимых правоохранительными и специальными государственными органами оперативно-профилактических мероприятий:</w:t>
            </w:r>
          </w:p>
          <w:bookmarkEnd w:id="154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55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Выявлены нарушения требований законодательства Республики Казахстан в области охранной деятельности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6.Результаты иных форм контроля:</w:t>
            </w:r>
          </w:p>
          <w:bookmarkEnd w:id="156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57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специалиста юридического лица (далее – субъект), производящего работы по монтажу, наладке и техническому обслуживанию средств охранной сигнализации,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58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59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является гражданином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60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субъекта медицинского документа, подтверждающего факт нахождения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61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имеет непогашенную или неснятую в установленном законом порядке судимость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62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субъекта являются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63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не являются гражданами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64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субъекта медицинского документа, подтверждающего факт нахождения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65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имеют непогашенную или неснятую в установленном законом порядке судимость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66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субъекта являются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67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68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69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является гражданином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70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медицинского документа, подтверждающего факт нахождения на учете в органах здравоохранения по поводу психического заболевания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71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имеет непогашенную или неснятую в установленном законом порядке судимость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72"/>
        </w:tc>
        <w:tc>
          <w:tcPr>
            <w:tcW w:w="1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лицом, осуществляющим деятельность по монтажу, наладке и техническому обслуживанию средств охранной сигнализации являются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2017 года №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2015 года № 1018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за охранной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деятельностью, в отношении юридических лиц, занимающихся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охранной деятельностью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ИИН, БИН проверяемого субъекта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0828"/>
        <w:gridCol w:w="241"/>
        <w:gridCol w:w="241"/>
        <w:gridCol w:w="241"/>
        <w:gridCol w:w="241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5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(в том числе филиала и представительства) документа, подтверждающего высшее юридическое образование или стаж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гражданином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подготовки по специальной программе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курсов повышения квалификации по специальной программе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медицинского документа, подтверждающего факт отсутствия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</w:t>
            </w:r>
          </w:p>
          <w:bookmarkEnd w:id="182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имеет судимости за совершение преступления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</w:t>
            </w:r>
          </w:p>
          <w:bookmarkEnd w:id="183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</w:t>
            </w:r>
          </w:p>
          <w:bookmarkEnd w:id="184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частной охранной организации не могут являться лица, в отношении которых в течение одного года до принятия на должность руководителя вынесен обвинительный приговор суда за совершение уголовного проступка или в течение одного года до принятия на должность руководителя,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  <w:bookmarkEnd w:id="185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привлекался к административной ответственности ранее в течение года до принятия на работу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частной охранной организации не был уволен менее трех лет назад по отрицательным мотивам с государственной, воинской службы, из правоохранительных органов, судов и органов юстиции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был уволен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моложе 19 лет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являются гражданами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0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работников частной охранной организации, занимающих должности охранников не моложе 19 лет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1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свидетельства о прохождении подготовки по специальной программе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2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свидетельства о прохождении курсов повышения квалификации по специальной программе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17*</w:t>
            </w:r>
          </w:p>
          <w:bookmarkEnd w:id="193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имеют судимости за совершение преступления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4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годны по состоянию здоровья к занятию охранной деятельностью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19*</w:t>
            </w:r>
          </w:p>
          <w:bookmarkEnd w:id="195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  <w:bookmarkEnd w:id="196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частной охранной организации, занимающими должность охранника не могут являться лица, в отношении которых в течение одного года до принятия на должность охранника вынесен обвинительный приговор суда за совершение уголовного проступка или в течение одного года до принятия на должность охранника,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21*</w:t>
            </w:r>
          </w:p>
          <w:bookmarkEnd w:id="197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привлекались к административной ответственности ранее в течение года до принятия на работу охранником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98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охранников, не были уволены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99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должности охранников не были уволены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00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документов, удостоверяющих их личность и принадлежность к частной охранной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01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документа удостоверяющего личность охранников и принадлежность их к частной охранной организации следующим требованиям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23 февраля 2015 года № 140 "Об утверждении формы и образца документа охранника частной охранной организации":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-обложка удостоверения изготавливается из кожи, лидерина, винилискожи или белокрона синего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снаружи, на лицевой стороне размещена надпись: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 УДОСТОВЕРЕНИЕ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вкладыш удостоверения выполнен типографским офсетным способом;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-вкладыш удостоверения состоит из двух половин - левой и правой, размером 95 х 65 мм каждая;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изготовлении удостоверений не допускается использование государственной символики (в т.ч водяными знаками), количество и степень защиты удостоверений согласовываются с Министерством внутренних дел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02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частной охранной организации письменного договора об оказании охранных услуг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03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документа, подтверждающего обязательное страхование работника, занимающего должность охранника частной охранной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04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охранников частной охранной организации соответствует следующим нормативам: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охране магистральных трубопроводов: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40 - 80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100 - 160 километров трассы охраняемой линейной части магистрального газопровода;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апреля 2002 года № 407 "О мерах по реализации Закона Республики Казахстан "Об охранной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05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частной охранной организации, занимающими должности руководителя или охранника, не допущен факт совершения уголовного правонарушения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06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охранников частной охранной организации специальной одежды, соответствующих следующим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 или белого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зауженные к низу силуэта,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специальная одежда: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с брюками утепленными,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с полукомбинезоном утепленным,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футболка трикотажная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обувь утепленная, классических моделей или специальная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Специальная одежда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книзу силуэта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рубашка голубого или белого цвета;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Нагрудный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- 120x30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летних и зимних курток;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Наспинный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"КУЗЕТ" желтого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- серый или голубой;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- 280x80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Нарукавный знак: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летних и зимних курток на 120 мм ниже плечевого шва;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- членов Ассоциации охранных организаций Республики Казахстан, допускается ношение знака с логотипом Ассоциации, изготовленному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Знаки на головных уборах: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- 70 мм по горизонтали, 40 мм по вертикали;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- 60 мм, ширина - 40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Знаки на одежде для офисных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знак наносится на левый рукав рубашек и пиджака на 120 мм ниже плечевого шва,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от 23 февраля 2015 года № 142 "Об утверждении образцов специальной одежды и Правил ее ношения работниками частной охранной организации, занимающими должность охранника"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07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 соблюдают следующие Правила ношения специальной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Специальная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специальной одежды осуществляется по общим эскизам, с учетом особенностей покроя соответствующей одежды.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специальной одежды, обозначающей принадлежность к субъекту охранной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специальной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"КУЗЕТ". Допускается указание фамилии и инициалов охранника, либо его имени.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- ношение тулупов (шуб) и меховых унт;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специальную одежду (куртки) нагрудных и наспинных светоотражающих полос.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 либо куртки с брюками с футболкой вместо рубашки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08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09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факта оказания охранными организациями, учрежденными национальными компаниями, охранных услуг третьим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10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не вправе быть одновременно учредителями, участниками и (или) собственниками более чем одной организации, занимающейся охранной деятельностью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11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не может являться дочерним предприятием организации, осуществляющей иную деятельность, кроме охранной. Для учредителя (участника) субъекта данный вид деятельности должен быть основным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12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13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граждане, имеющие судимость за совершение преступления, а также юридические лица, в составе учредителей (участников) которых имеются указанные лица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214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215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общественные объединения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16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иностранные юридические лица, юридические лица с иностранным участием, иностранцы, а также лица без гражданства либо не имеют в доверительном управлении частную охранную организацию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217"/>
        </w:tc>
        <w:tc>
          <w:tcPr>
            <w:tcW w:w="10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частной охранной организации помещения, предназначенного для хранения оружия и патронов к нему либо договора на их хранение в помещении (специально оборудованном хранилище), которое должно отвечать следующим требованиям, в случае использования ею служебного оружия: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быть изолированным от других подсобных, служебных помещений, иметь капитальные стены, прочные потолочные перекрытия и пол. Внутренние стены (перегородки) должны быть эквивалентны по прочности спаренным гипсобетонным панелям толщиной 80 мм каждая, с проложенной между ними стальной решеткой или кирпичной стенке толщиной не менее 120 мм, армированной металлической сеткой. В ранее построенных зданиях допускаются перегородки из досок, усиленные стальными решетками;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иметь две двери, при этом наружную - дощатую однопольную толщиной не менее 40 мм, обитую с двух сторон оцинкованной кровельной сталью с загибом краев листа на торец двери, внутреннюю - решетчатую стальную. Наружная дверь должна запираться на два внутренних замка и опечатываться или опломбироваться, внутренняя решетчатая дверь - запираться на внутренний или навесной замок. Обрамление дверного проема оружейной комнаты (дверная коробка) выполняется из стального профиля. В ранее построенных зданиях допускаются деревянные коробки, усиленные уголком размером 30х40 мм, толщиной не менее 5 мм, вмонтированные в стену не менее чем десятью штырями из арматурной стали диаметром 10-12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иметь на оконных проемах с внутренней стороны помещения или между рамами стальные решетки. В помещениях, расположенных на первом этаже, оконные проемы оборудуются внутренними металлическими или деревянными, обитыми с двух сторон оцинкованной сталью, ставнями. Концы прутьев решеток заделываются в стену на глубину не менее 80 мм и заливаются бетоном. Ставни оконных проемов должны запираться на навесные замки. Решетки, устанавливаемые в дверные, оконные проемы и для усиления стен (перегородок), выполняются из стального прута диаметром не менее 15 мм. Прутья свариваются в каждом перекрестии, образуя ячейки не более 150х150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быть оборудованным в два и более рубежа охранно-пожарной сигнализацией, выполненной скрытой проводкой до щитка электропитания, с установкой датчиков на окнах, дверях, люках, стенах, потолках, полах, срабатывающей на открывание или взлом сейфов, шкафов, где хранятся оружие и патроны, а также на появление человека внутри помещения. Эти помещения должны быть переданы под охрану с подключением сигнализации на пульты централизованного наблюдения фирм-операторов, имеющих выносные рабочие места в дежурных частях органов внутренних дел. Допускается прокладка шлейфов охранной сигнализации в трубах только внутри помещения по железобетонным и бетонным строительным конструкциям;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при наличии вентиляционных окон, люков на них должны устанавливаться стальные решетки с ячейками размером не более 100х100 мм, исключающие возможность проникновения через эти системы. Отверстия в стенах, предназначенные для прохождения инженерных сетей, должны иметь диаметр не более 200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в комнате для хранения оружия и патронов к нему необходимо иметь противопожарные средства, опись имущества, в которую заносится количество шкафов, металлических ящиков с указанием их номеров и какой печатью они опечатываются;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 оружейной комнаты и металлических шкафов (сейфов) с оружием и патронами должно быть два комплекта ключей. Один комплект ключей постоянно находится у лица, ответственного за сохранность оружия и патронов к нему, второй - в опечатанном пенале у руководителя организации, на имя которого выдано разрешение на хранение. Запрещается оставлять ключи от оружейной комнаты, металлических шкафов (сейфов) с оружием и патронами в столах и иных доступных для посторонних лиц местах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 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 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(должность)(подпись) (фамилия, имя, отчество (при его наличии)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проверяемого субъекта __________________________________ 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должность) (подпись)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Сведения, получаемые из соответствующих государственных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 через шлюз "электронного правительства".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2017 года №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1018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за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специализированны</w:t>
      </w:r>
      <w:r>
        <w:rPr>
          <w:rFonts w:ascii="Times New Roman"/>
          <w:b/>
          <w:i w:val="false"/>
          <w:color w:val="000000"/>
          <w:sz w:val="28"/>
        </w:rPr>
        <w:t>х учебных центров по 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повышению квалификации работников, занимающих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руководителя и охранника в частной охранной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в отношении юридических лиц, занимающихся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специализированных учебных центров по подготовке и повышению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квалификации работников, занимающих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руководителя и охранника в частной охранной организации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ИИН, БИН проверяемого субъекта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962"/>
        <w:gridCol w:w="241"/>
        <w:gridCol w:w="241"/>
        <w:gridCol w:w="241"/>
        <w:gridCol w:w="2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4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помещения для проведения занятий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7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стрелкового тира для проведения занятий по огневой 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юридических лиц - на праве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филиалов – на праве собственности либо договора аренды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8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и технических средств, предусмотренных учебными программами и учебными планами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 документов, подтверждающих учебную деятельность и трудовую деятельность (трудовая книжка; или трудовой договор с отметкой работодателя о дате и основании его прекращения;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договора; или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 или архивная справка, содержащая сведения о трудовой деятельности работника)).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учредителей (участников), руководителей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(далее – СУЦ) и их филиалов, медицинского документа, подтверждающего факт отсутствия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</w:t>
            </w:r>
          </w:p>
          <w:bookmarkEnd w:id="231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не имеют судимости за совершение преступления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</w:t>
            </w:r>
          </w:p>
          <w:bookmarkEnd w:id="232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Учредителями (участниками), руководителями СУЦ и их филиалов не могут являться лица,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</w:t>
            </w:r>
          </w:p>
          <w:bookmarkEnd w:id="233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Учредителями (участниками), руководителями СУЦ и их филиалов не могут являться лица, в отношении которых в течение одного года до принятия на должность вынесен обвинительный приговор суда за совершение уголовного проступка или в течение одного года до принятия на должность освобождены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  <w:bookmarkEnd w:id="234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не привлекались к административной ответственности ранее в течение года до принятия на должность за совершение следующих умышленных административных правонарушений: неисполнение и (или) ненадлежащее исполнение обязанностей по обеспечению антитеррористической защиты и соблюдению должного уровня безопасности объекта, уязвимого в террористическом отношении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стрельба из огнестрельного, газового, пневматического, метательного и электрического оружия, 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ложный вызов специальных служб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ложная информация о факте коррупционного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неповиновение законному требованию лица, участвующего в обеспечении общественного порядка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предоставление помещений заведомо для занятия проституцией или сводничества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норм лицензирования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невозвращение лицензии и (или) приложения к лицензии лицензиару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требований, предъявляемых к деятельности по монтажу, наладке и техническому обслуживанию средств охранной сигнализации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в области охранной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режима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правового режима в зоне проведения антитеррористической операции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действия, провоцирующие нарушение правопорядка в условиях чрезвычайного положения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несообщение о принятых мерах по устранению причин и условий, способствовавших совершению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приобретения, передачи, учета, хранения, использования, перевозки, ввоза на территорию Республики Казахстан, вывоза с территории Республики Казахстан и транзита по территории Республики Казахстан гражданского, служебного, наградного, коллекционного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порядка регистрации (перерегистрации) гражданского, служебного, наградного, коллекционного оружия либо постановки его на учет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уклонение от сдачи для реализации гражданского оружия, патронов к нему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порядке организации и проведения мирных собраний, митингов, шествий, пикетов и демонстраций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религиозной деятельности и религиозных объединениях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изъятие паспортов, удостоверений личности или принятие их в залог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законодательства Республики Казахстан о гражданстве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нарушение установленных требований в сфере защиты государственных секретов, а также в работе со служебной информацией ограниченного распространения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проникновение на охраняемые объекты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проявление неуважения к суду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ответственность участников производства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отказ или уклонение свидетеля от дачи показаний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заведомо ложные показания свидетеля, потерпевшего, заключение эксперта или неправильный перевод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неявка к прокурору, следователю и в орган дознания, судебному исполнителю, судебному приставу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неисполнение постановления и иного законного требования судебного исполнителя, судебного пристава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воспрепятствование судебному исполнителю в исполнении исполнительных документов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 незаконное ношение (использование) одежды со знаками различия и (или) символикой военной формы, а также форменной одежды и специального обмундирования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предусмотренных Кодексом Республики Казахстан об административных правонарушениях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5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могут являться лица, уволенные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6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могут являться лица, уволенные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7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могут являться иностранные юридические лица, юридические лица с иностранным участием, иностранцы, а также лица без гражданства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служебного оружия и патронов к нему следующим видам, типам, моделям и количеству,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5 единиц нарезного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10 единиц нарезного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7 единиц гладкоствольного длинноствольного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7 единиц гладкоствольного короткоствольного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5 единиц бесствольного травматического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5 единиц электрического оружия.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Нормы боеприпасов устанавливаются из расчета: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- 18 патронов на обучаемого на каждый вид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- 500 патронов на обучаемого за весь 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- 20 патронов на одного владельца гражданского оружия;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боя оружия-8 патронов на одну единицу оружия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 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 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(должность)(подпись) (фамилия, имя, отчество (при его наличии)</w:t>
      </w:r>
    </w:p>
    <w:bookmarkEnd w:id="239"/>
    <w:bookmarkStart w:name="z26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проверяемого субъекта __________________________________ 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должность) (подпись) </w:t>
      </w:r>
    </w:p>
    <w:bookmarkEnd w:id="240"/>
    <w:bookmarkStart w:name="z26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1"/>
    <w:bookmarkStart w:name="z26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Сведения, получаемые из соответствующих государственных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 через шлюз "электронного правительства".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2017 года №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2016 года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1018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</w:t>
      </w:r>
      <w:r>
        <w:rPr>
          <w:rFonts w:ascii="Times New Roman"/>
          <w:b/>
          <w:i w:val="false"/>
          <w:color w:val="000000"/>
          <w:sz w:val="28"/>
        </w:rPr>
        <w:t>ринимательства за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монтажу, наладке и техническому обслуживанию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охранной сигнализации, в отношении физических и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лиц, занимающихся монтажом, наладкой и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обслуживанием средств охранной сигнализации</w:t>
      </w:r>
    </w:p>
    <w:bookmarkEnd w:id="243"/>
    <w:bookmarkStart w:name="z2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(дата, №)</w:t>
      </w:r>
    </w:p>
    <w:bookmarkEnd w:id="244"/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ИИН, БИН проверяемого субъекта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0111"/>
        <w:gridCol w:w="358"/>
        <w:gridCol w:w="358"/>
        <w:gridCol w:w="359"/>
        <w:gridCol w:w="35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46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юридических лиц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специалиста, производящего работы по монтажу, наладке и техническому обслуживанию средств охранной сигнализации (далее – субъект),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9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0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является гражданином Республики Казахстан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субъекта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  <w:bookmarkEnd w:id="252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имеет непогашенной или неснятой в установленном законом порядке судимости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</w:t>
            </w:r>
          </w:p>
          <w:bookmarkEnd w:id="253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Руководителем субъекта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4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являются гражданами Республики Казахстан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5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субъекта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  <w:bookmarkEnd w:id="256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субъекта не имеют непогашенной или неснятой в установленном законом порядке судимости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  <w:bookmarkEnd w:id="257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субъекта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физических лиц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8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документа свидетельствующего о высшем или среднем техническом образовании, соответствующем отрасли работ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9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0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является гражданином Республики Казахстан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1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медицинского документа, подтверждающего факт отсутствия на учете в органах здравоохранения по поводу психического заболевания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15*</w:t>
            </w:r>
          </w:p>
          <w:bookmarkEnd w:id="262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имеет непогашенной или неснятой в установленном законом порядке судимости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16*</w:t>
            </w:r>
          </w:p>
          <w:bookmarkEnd w:id="263"/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лицом, осуществляющим деятельность по монтажу, наладке и техническому обслуживанию средств охранной сигнализации не могут являться лица, освобожденные от уголовной ответственности за совершение преступления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 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 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 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(фамилия, имя, отчество (при его наличии)</w:t>
      </w:r>
    </w:p>
    <w:bookmarkEnd w:id="264"/>
    <w:bookmarkStart w:name="z29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проверяемого субъекта __________________________________ 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должность) (подпись)</w:t>
      </w:r>
    </w:p>
    <w:bookmarkEnd w:id="265"/>
    <w:bookmarkStart w:name="z29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266"/>
    <w:bookmarkStart w:name="z29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 * Сведения, получаемые из соответствующих государственных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 через шлюз "электронного правительства".</w:t>
      </w:r>
    </w:p>
    <w:bookmarkEnd w:id="2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