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42da" w14:textId="f264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 марта 2017 года № 97. Зарегистрирован в Министерстве юстиции Республики Казахстан 10 апреля 2017 года № 15002. Утратил силу приказом Министра образования и науки Республики Казахстан от 15 марта 2021 года № 111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15.03.2021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образования" (зарегистрированый в Реестре государственной регистрации нормативных правовых актов Республики Казахстан под № 13149, опубликованый в информационной системе "Эталонный контрольный банк нормативных правовых актов Республики Казахстан в электронном виде" от 5 мая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и специальностей по срокам обучения и уровням образования для технического и профессионального, послесреднего образования,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9"/>
        <w:gridCol w:w="6031"/>
      </w:tblGrid>
      <w:tr>
        <w:trPr>
          <w:trHeight w:val="30" w:hRule="atLeast"/>
        </w:trPr>
        <w:tc>
          <w:tcPr>
            <w:tcW w:w="6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Е. Биртанов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марта 2017 года</w:t>
            </w:r>
          </w:p>
          <w:bookmarkEnd w:id="12"/>
        </w:tc>
        <w:tc>
          <w:tcPr>
            <w:tcW w:w="6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___________А. Мухамедиулы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февраля 2017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2017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65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2733"/>
        <w:gridCol w:w="1835"/>
        <w:gridCol w:w="1104"/>
        <w:gridCol w:w="1105"/>
        <w:gridCol w:w="1105"/>
        <w:gridCol w:w="1011"/>
        <w:gridCol w:w="723"/>
        <w:gridCol w:w="1106"/>
      </w:tblGrid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профес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сиональ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 обра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 РК</w:t>
            </w:r>
          </w:p>
          <w:bookmarkEnd w:id="14"/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профессии и специальности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обучения для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обучения для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 без получения общего среднего образования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профессионального, послесреднего, высшего образования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  <w:bookmarkEnd w:id="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</w:p>
          <w:bookmarkEnd w:id="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010102 3</w:t>
            </w:r>
          </w:p>
          <w:bookmarkEnd w:id="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Мать-воспитательница (патронатный воспитатель)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010103 3</w:t>
            </w:r>
          </w:p>
          <w:bookmarkEnd w:id="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 со знанием английского языка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  <w:bookmarkEnd w:id="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010201 3</w:t>
            </w:r>
          </w:p>
          <w:bookmarkEnd w:id="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010202 3</w:t>
            </w:r>
          </w:p>
          <w:bookmarkEnd w:id="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организатор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010203 3</w:t>
            </w:r>
          </w:p>
          <w:bookmarkEnd w:id="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010204 3</w:t>
            </w:r>
          </w:p>
          <w:bookmarkEnd w:id="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организации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010300 0</w:t>
            </w:r>
          </w:p>
          <w:bookmarkEnd w:id="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010301 3</w:t>
            </w:r>
          </w:p>
          <w:bookmarkEnd w:id="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плаванию, физической культуре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</w:t>
            </w:r>
          </w:p>
          <w:bookmarkEnd w:id="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010303 3</w:t>
            </w:r>
          </w:p>
          <w:bookmarkEnd w:id="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010304 3</w:t>
            </w:r>
          </w:p>
          <w:bookmarkEnd w:id="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коррекционной физической культуры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  <w:bookmarkEnd w:id="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010401 3</w:t>
            </w:r>
          </w:p>
          <w:bookmarkEnd w:id="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010402 3</w:t>
            </w:r>
          </w:p>
          <w:bookmarkEnd w:id="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  <w:bookmarkEnd w:id="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</w:t>
            </w:r>
          </w:p>
          <w:bookmarkEnd w:id="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</w:t>
            </w:r>
          </w:p>
          <w:bookmarkEnd w:id="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</w:t>
            </w:r>
          </w:p>
          <w:bookmarkEnd w:id="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010504 3</w:t>
            </w:r>
          </w:p>
          <w:bookmarkEnd w:id="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010505 1</w:t>
            </w:r>
          </w:p>
          <w:bookmarkEnd w:id="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Гувернант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010506 1</w:t>
            </w:r>
          </w:p>
          <w:bookmarkEnd w:id="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010507 1</w:t>
            </w:r>
          </w:p>
          <w:bookmarkEnd w:id="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010508 3</w:t>
            </w:r>
          </w:p>
          <w:bookmarkEnd w:id="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 со знанием английского языка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010509 3</w:t>
            </w:r>
          </w:p>
          <w:bookmarkEnd w:id="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 со знанием английского языка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  <w:bookmarkEnd w:id="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010601 3</w:t>
            </w:r>
          </w:p>
          <w:bookmarkEnd w:id="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изобразительного искусства и черчения основного среднего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  <w:bookmarkEnd w:id="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010701 3</w:t>
            </w:r>
          </w:p>
          <w:bookmarkEnd w:id="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технологии основного среднего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010800 0</w:t>
            </w:r>
          </w:p>
          <w:bookmarkEnd w:id="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</w:t>
            </w:r>
          </w:p>
          <w:bookmarkEnd w:id="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0109000</w:t>
            </w:r>
          </w:p>
          <w:bookmarkEnd w:id="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валеология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010901 3</w:t>
            </w:r>
          </w:p>
          <w:bookmarkEnd w:id="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основы безопасности жизнедеятельности и валеологии основного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0110000</w:t>
            </w:r>
          </w:p>
          <w:bookmarkEnd w:id="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организации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011001 3</w:t>
            </w:r>
          </w:p>
          <w:bookmarkEnd w:id="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  <w:bookmarkEnd w:id="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</w:t>
            </w:r>
          </w:p>
          <w:bookmarkEnd w:id="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</w:t>
            </w:r>
          </w:p>
          <w:bookmarkEnd w:id="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0111033</w:t>
            </w:r>
          </w:p>
          <w:bookmarkEnd w:id="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уйгурского языка и литературы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0111043</w:t>
            </w:r>
          </w:p>
          <w:bookmarkEnd w:id="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узбекского языка и литературы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0111053</w:t>
            </w:r>
          </w:p>
          <w:bookmarkEnd w:id="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011106 3</w:t>
            </w:r>
          </w:p>
          <w:bookmarkEnd w:id="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0111073</w:t>
            </w:r>
          </w:p>
          <w:bookmarkEnd w:id="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</w:t>
            </w:r>
          </w:p>
          <w:bookmarkEnd w:id="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0111093</w:t>
            </w:r>
          </w:p>
          <w:bookmarkEnd w:id="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0111103</w:t>
            </w:r>
          </w:p>
          <w:bookmarkEnd w:id="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 со знанием английского языка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011111 3</w:t>
            </w:r>
          </w:p>
          <w:bookmarkEnd w:id="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 со знанием английского языка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0111123</w:t>
            </w:r>
          </w:p>
          <w:bookmarkEnd w:id="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физики со знанием иностранного языка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  <w:bookmarkEnd w:id="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011201 3</w:t>
            </w:r>
          </w:p>
          <w:bookmarkEnd w:id="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011202 3</w:t>
            </w:r>
          </w:p>
          <w:bookmarkEnd w:id="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0200000 – Право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  <w:bookmarkEnd w:id="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020101 3</w:t>
            </w:r>
          </w:p>
          <w:bookmarkEnd w:id="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020102 3</w:t>
            </w:r>
          </w:p>
          <w:bookmarkEnd w:id="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0202000</w:t>
            </w:r>
          </w:p>
          <w:bookmarkEnd w:id="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020201 3</w:t>
            </w:r>
          </w:p>
          <w:bookmarkEnd w:id="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0203000</w:t>
            </w:r>
          </w:p>
          <w:bookmarkEnd w:id="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Патентоведение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020301 3</w:t>
            </w:r>
          </w:p>
          <w:bookmarkEnd w:id="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  <w:bookmarkEnd w:id="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030101 3</w:t>
            </w:r>
          </w:p>
          <w:bookmarkEnd w:id="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  <w:bookmarkEnd w:id="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  <w:bookmarkEnd w:id="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030201 1</w:t>
            </w:r>
          </w:p>
          <w:bookmarkEnd w:id="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030202 2</w:t>
            </w:r>
          </w:p>
          <w:bookmarkEnd w:id="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Массажист**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</w:t>
            </w:r>
          </w:p>
          <w:bookmarkEnd w:id="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</w:t>
            </w:r>
          </w:p>
          <w:bookmarkEnd w:id="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сестра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  <w:bookmarkEnd w:id="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030301 3</w:t>
            </w:r>
          </w:p>
          <w:bookmarkEnd w:id="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030400 0</w:t>
            </w:r>
          </w:p>
          <w:bookmarkEnd w:id="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030401 3</w:t>
            </w:r>
          </w:p>
          <w:bookmarkEnd w:id="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врача-стоматолога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030402 3</w:t>
            </w:r>
          </w:p>
          <w:bookmarkEnd w:id="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0304032</w:t>
            </w:r>
          </w:p>
          <w:bookmarkEnd w:id="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стоматологический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  <w:bookmarkEnd w:id="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</w:t>
            </w:r>
          </w:p>
          <w:bookmarkEnd w:id="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  <w:bookmarkEnd w:id="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030601 3</w:t>
            </w:r>
          </w:p>
          <w:bookmarkEnd w:id="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</w:t>
            </w:r>
          </w:p>
          <w:bookmarkEnd w:id="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030701 3</w:t>
            </w:r>
          </w:p>
          <w:bookmarkEnd w:id="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030800 0</w:t>
            </w:r>
          </w:p>
          <w:bookmarkEnd w:id="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030801 3</w:t>
            </w:r>
          </w:p>
          <w:bookmarkEnd w:id="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030802 3</w:t>
            </w:r>
          </w:p>
          <w:bookmarkEnd w:id="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Оптик-офтальмолог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030803 3</w:t>
            </w:r>
          </w:p>
          <w:bookmarkEnd w:id="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Искусство и культура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  <w:bookmarkEnd w:id="1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040101 3</w:t>
            </w:r>
          </w:p>
          <w:bookmarkEnd w:id="1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  <w:bookmarkEnd w:id="1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</w:t>
            </w:r>
          </w:p>
          <w:bookmarkEnd w:id="1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040202 2</w:t>
            </w:r>
          </w:p>
          <w:bookmarkEnd w:id="1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 оформительских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  <w:bookmarkEnd w:id="1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040301 3</w:t>
            </w:r>
          </w:p>
          <w:bookmarkEnd w:id="1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  <w:bookmarkEnd w:id="1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</w:t>
            </w:r>
          </w:p>
          <w:bookmarkEnd w:id="1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</w:t>
            </w:r>
          </w:p>
          <w:bookmarkEnd w:id="1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</w:t>
            </w:r>
          </w:p>
          <w:bookmarkEnd w:id="1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040404 3</w:t>
            </w:r>
          </w:p>
          <w:bookmarkEnd w:id="1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  <w:bookmarkEnd w:id="1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</w:t>
            </w:r>
          </w:p>
          <w:bookmarkEnd w:id="1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  <w:bookmarkEnd w:id="1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</w:t>
            </w:r>
          </w:p>
          <w:bookmarkEnd w:id="1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  <w:bookmarkEnd w:id="1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</w:t>
            </w:r>
          </w:p>
          <w:bookmarkEnd w:id="1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  <w:bookmarkEnd w:id="1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</w:t>
            </w:r>
          </w:p>
          <w:bookmarkEnd w:id="1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эстрадного пения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040704 3</w:t>
            </w:r>
          </w:p>
          <w:bookmarkEnd w:id="1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  <w:bookmarkEnd w:id="1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040801 3</w:t>
            </w:r>
          </w:p>
          <w:bookmarkEnd w:id="1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</w:t>
            </w:r>
          </w:p>
          <w:bookmarkEnd w:id="1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  <w:bookmarkEnd w:id="1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040901 3</w:t>
            </w:r>
          </w:p>
          <w:bookmarkEnd w:id="1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040902 3</w:t>
            </w:r>
          </w:p>
          <w:bookmarkEnd w:id="1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музыкального театра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040903 3</w:t>
            </w:r>
          </w:p>
          <w:bookmarkEnd w:id="1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театра кукол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040904 3</w:t>
            </w:r>
          </w:p>
          <w:bookmarkEnd w:id="1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разговорного жанра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040905 3</w:t>
            </w:r>
          </w:p>
          <w:bookmarkEnd w:id="1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жанра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</w:t>
            </w:r>
          </w:p>
          <w:bookmarkEnd w:id="1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041001 3</w:t>
            </w:r>
          </w:p>
          <w:bookmarkEnd w:id="1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  <w:bookmarkEnd w:id="1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 (по профилю)**/***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041101 2</w:t>
            </w:r>
          </w:p>
          <w:bookmarkEnd w:id="1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041102 2</w:t>
            </w:r>
          </w:p>
          <w:bookmarkEnd w:id="1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сцены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041103 2</w:t>
            </w:r>
          </w:p>
          <w:bookmarkEnd w:id="1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Гример-пастижер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041104 2</w:t>
            </w:r>
          </w:p>
          <w:bookmarkEnd w:id="1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041105 3</w:t>
            </w:r>
          </w:p>
          <w:bookmarkEnd w:id="1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041106 3</w:t>
            </w:r>
          </w:p>
          <w:bookmarkEnd w:id="1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световой аппаратуры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041107 3</w:t>
            </w:r>
          </w:p>
          <w:bookmarkEnd w:id="1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  <w:bookmarkEnd w:id="1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</w:t>
            </w:r>
          </w:p>
          <w:bookmarkEnd w:id="1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041202 3</w:t>
            </w:r>
          </w:p>
          <w:bookmarkEnd w:id="1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Художник-скульптор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041203 3</w:t>
            </w:r>
          </w:p>
          <w:bookmarkEnd w:id="1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  <w:bookmarkEnd w:id="1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041301 2</w:t>
            </w:r>
          </w:p>
          <w:bookmarkEnd w:id="1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дерева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041302 2</w:t>
            </w:r>
          </w:p>
          <w:bookmarkEnd w:id="1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041303 2</w:t>
            </w:r>
          </w:p>
          <w:bookmarkEnd w:id="1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художественного литья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041304 2</w:t>
            </w:r>
          </w:p>
          <w:bookmarkEnd w:id="1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Чеканщик художественных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041305 2</w:t>
            </w:r>
          </w:p>
          <w:bookmarkEnd w:id="1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декоративной росписи по металлу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041306 2</w:t>
            </w:r>
          </w:p>
          <w:bookmarkEnd w:id="1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Живописец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041307 2</w:t>
            </w:r>
          </w:p>
          <w:bookmarkEnd w:id="1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керамики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041308 2</w:t>
            </w:r>
          </w:p>
          <w:bookmarkEnd w:id="1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тканей, гобеленов и ковров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041309 2</w:t>
            </w:r>
          </w:p>
          <w:bookmarkEnd w:id="1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деталей и материалов к ювелирным и художественным изделиям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041310 2</w:t>
            </w:r>
          </w:p>
          <w:bookmarkEnd w:id="1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изделий из камня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041311 2</w:t>
            </w:r>
          </w:p>
          <w:bookmarkEnd w:id="1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ткани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041312 2</w:t>
            </w:r>
          </w:p>
          <w:bookmarkEnd w:id="1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шерсти и кожи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041313 2</w:t>
            </w:r>
          </w:p>
          <w:bookmarkEnd w:id="1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музыкальных инструментов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041314 2</w:t>
            </w:r>
          </w:p>
          <w:bookmarkEnd w:id="1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изделий из кости и рога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041315 3</w:t>
            </w:r>
          </w:p>
          <w:bookmarkEnd w:id="1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миниатюрной живописи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041316 3</w:t>
            </w:r>
          </w:p>
          <w:bookmarkEnd w:id="1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041317 2</w:t>
            </w:r>
          </w:p>
          <w:bookmarkEnd w:id="1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изделий по металлу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0414000</w:t>
            </w:r>
          </w:p>
          <w:bookmarkEnd w:id="1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(по отраслям)**/***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041401 2</w:t>
            </w:r>
          </w:p>
          <w:bookmarkEnd w:id="1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041402 2</w:t>
            </w:r>
          </w:p>
          <w:bookmarkEnd w:id="1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декоративно- художественных покрасок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041403 2</w:t>
            </w:r>
          </w:p>
          <w:bookmarkEnd w:id="1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декоративных штукатурок и лепных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041404 2</w:t>
            </w:r>
          </w:p>
          <w:bookmarkEnd w:id="1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художественных изделий и декоративных предметов (из кожи, меха, ткани)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041405 2</w:t>
            </w:r>
          </w:p>
          <w:bookmarkEnd w:id="1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памятников деревянного зодчества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041406 2</w:t>
            </w:r>
          </w:p>
          <w:bookmarkEnd w:id="1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произведений из дерева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041407 2</w:t>
            </w:r>
          </w:p>
          <w:bookmarkEnd w:id="1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памятников каменного зодчества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041408 2</w:t>
            </w:r>
          </w:p>
          <w:bookmarkEnd w:id="1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металлических конструкции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041409 2</w:t>
            </w:r>
          </w:p>
          <w:bookmarkEnd w:id="1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кровельных покрытий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041410 2</w:t>
            </w:r>
          </w:p>
          <w:bookmarkEnd w:id="1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музыкальных инструментов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041411 3</w:t>
            </w:r>
          </w:p>
          <w:bookmarkEnd w:id="1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0415000</w:t>
            </w:r>
          </w:p>
          <w:bookmarkEnd w:id="1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 (по отраслям)**/***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041501 2</w:t>
            </w:r>
          </w:p>
          <w:bookmarkEnd w:id="1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вставок для ювелирных и художественных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041502 2</w:t>
            </w:r>
          </w:p>
          <w:bookmarkEnd w:id="1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Ювелир-цепочник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041503 2</w:t>
            </w:r>
          </w:p>
          <w:bookmarkEnd w:id="1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Ювелир-гравер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041504 2</w:t>
            </w:r>
          </w:p>
          <w:bookmarkEnd w:id="1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Ювелир-монтировщик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041505 2</w:t>
            </w:r>
          </w:p>
          <w:bookmarkEnd w:id="1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Ювелир-филигранщик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041506 2</w:t>
            </w:r>
          </w:p>
          <w:bookmarkEnd w:id="1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алмазов в бриллианты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041507 2</w:t>
            </w:r>
          </w:p>
          <w:bookmarkEnd w:id="1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Обтирщик алмазов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041508 2</w:t>
            </w:r>
          </w:p>
          <w:bookmarkEnd w:id="1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алмазов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041509 2</w:t>
            </w:r>
          </w:p>
          <w:bookmarkEnd w:id="1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041510 2</w:t>
            </w:r>
          </w:p>
          <w:bookmarkEnd w:id="1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Ювелир-браслетчик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  <w:bookmarkEnd w:id="1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исполнитель, звукооператор концертных программ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041601 3</w:t>
            </w:r>
          </w:p>
          <w:bookmarkEnd w:id="1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оркестра, звукооператор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</w:t>
            </w:r>
          </w:p>
          <w:bookmarkEnd w:id="1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и управление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  <w:bookmarkEnd w:id="1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</w:t>
            </w:r>
          </w:p>
          <w:bookmarkEnd w:id="1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050102 3</w:t>
            </w:r>
          </w:p>
          <w:bookmarkEnd w:id="1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организациях социальной защиты населения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  <w:bookmarkEnd w:id="1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050201 2</w:t>
            </w:r>
          </w:p>
          <w:bookmarkEnd w:id="1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 по ремонту и обслуживанию радиоэлектронного оборудования (радио-,теле-, аудио-видео 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050202 2</w:t>
            </w:r>
          </w:p>
          <w:bookmarkEnd w:id="1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Телеоператор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050203 3</w:t>
            </w:r>
          </w:p>
          <w:bookmarkEnd w:id="1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050204 3</w:t>
            </w:r>
          </w:p>
          <w:bookmarkEnd w:id="1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  <w:bookmarkEnd w:id="1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050301 2</w:t>
            </w:r>
          </w:p>
          <w:bookmarkEnd w:id="1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050302 2</w:t>
            </w:r>
          </w:p>
          <w:bookmarkEnd w:id="1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автослесарь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0504000</w:t>
            </w:r>
          </w:p>
          <w:bookmarkEnd w:id="1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050401 1</w:t>
            </w:r>
          </w:p>
          <w:bookmarkEnd w:id="2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Отпарщик-прессовщик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050402 1</w:t>
            </w:r>
          </w:p>
          <w:bookmarkEnd w:id="2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Пятновыводчик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050404 2</w:t>
            </w:r>
          </w:p>
          <w:bookmarkEnd w:id="2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чистки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050406 2</w:t>
            </w:r>
          </w:p>
          <w:bookmarkEnd w:id="2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обработки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050407 3</w:t>
            </w:r>
          </w:p>
          <w:bookmarkEnd w:id="2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0505000</w:t>
            </w:r>
          </w:p>
          <w:bookmarkEnd w:id="2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Фотодело**/***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050501 1</w:t>
            </w:r>
          </w:p>
          <w:bookmarkEnd w:id="2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Ретушер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050502 2</w:t>
            </w:r>
          </w:p>
          <w:bookmarkEnd w:id="2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050503 2</w:t>
            </w:r>
          </w:p>
          <w:bookmarkEnd w:id="2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050504 3</w:t>
            </w:r>
          </w:p>
          <w:bookmarkEnd w:id="2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  <w:bookmarkEnd w:id="2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</w:t>
            </w:r>
          </w:p>
          <w:bookmarkEnd w:id="2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050602 2</w:t>
            </w:r>
          </w:p>
          <w:bookmarkEnd w:id="2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050603 2</w:t>
            </w:r>
          </w:p>
          <w:bookmarkEnd w:id="2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050604 1</w:t>
            </w:r>
          </w:p>
          <w:bookmarkEnd w:id="2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педикюру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050605 1</w:t>
            </w:r>
          </w:p>
          <w:bookmarkEnd w:id="2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маникюру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050606 3</w:t>
            </w:r>
          </w:p>
          <w:bookmarkEnd w:id="2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050607 2</w:t>
            </w:r>
          </w:p>
          <w:bookmarkEnd w:id="2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050608 1</w:t>
            </w:r>
          </w:p>
          <w:bookmarkEnd w:id="2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Мастер-парикмахер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050609 1</w:t>
            </w:r>
          </w:p>
          <w:bookmarkEnd w:id="2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наращиванию ногтей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050610 1</w:t>
            </w:r>
          </w:p>
          <w:bookmarkEnd w:id="2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дизайну ногтей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050611 2</w:t>
            </w:r>
          </w:p>
          <w:bookmarkEnd w:id="2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обработке ногтей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  <w:bookmarkEnd w:id="2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050701 1</w:t>
            </w:r>
          </w:p>
          <w:bookmarkEnd w:id="2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050702 1</w:t>
            </w:r>
          </w:p>
          <w:bookmarkEnd w:id="2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050703 1</w:t>
            </w:r>
          </w:p>
          <w:bookmarkEnd w:id="2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Горничная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050704 2</w:t>
            </w:r>
          </w:p>
          <w:bookmarkEnd w:id="2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администратора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</w:t>
            </w:r>
          </w:p>
          <w:bookmarkEnd w:id="2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</w:t>
            </w:r>
          </w:p>
          <w:bookmarkEnd w:id="2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  <w:bookmarkEnd w:id="2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</w:t>
            </w:r>
          </w:p>
          <w:bookmarkEnd w:id="2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</w:p>
          <w:bookmarkEnd w:id="2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  <w:bookmarkEnd w:id="2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</w:p>
          <w:bookmarkEnd w:id="2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050805 2</w:t>
            </w:r>
          </w:p>
          <w:bookmarkEnd w:id="2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</w:t>
            </w:r>
          </w:p>
          <w:bookmarkEnd w:id="2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050807 2</w:t>
            </w:r>
          </w:p>
          <w:bookmarkEnd w:id="2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  <w:bookmarkEnd w:id="2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050901 2</w:t>
            </w:r>
          </w:p>
          <w:bookmarkEnd w:id="2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 по индивидуальному пошиву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050902 2</w:t>
            </w:r>
          </w:p>
          <w:bookmarkEnd w:id="2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 по пошиву ортопедической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050903 2</w:t>
            </w:r>
          </w:p>
          <w:bookmarkEnd w:id="2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 по ремонту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  <w:bookmarkEnd w:id="2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051001 2</w:t>
            </w:r>
          </w:p>
          <w:bookmarkEnd w:id="2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051002 3</w:t>
            </w:r>
          </w:p>
          <w:bookmarkEnd w:id="2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051003 3</w:t>
            </w:r>
          </w:p>
          <w:bookmarkEnd w:id="2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  <w:bookmarkEnd w:id="2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051101 2</w:t>
            </w:r>
          </w:p>
          <w:bookmarkEnd w:id="2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туризма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051102 2</w:t>
            </w:r>
          </w:p>
          <w:bookmarkEnd w:id="2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051103 2</w:t>
            </w:r>
          </w:p>
          <w:bookmarkEnd w:id="2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Туристический агент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051104 3</w:t>
            </w:r>
          </w:p>
          <w:bookmarkEnd w:id="2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  <w:bookmarkEnd w:id="2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051201 3</w:t>
            </w:r>
          </w:p>
          <w:bookmarkEnd w:id="2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</w:t>
            </w:r>
          </w:p>
          <w:bookmarkEnd w:id="2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Гид-переводчик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  <w:bookmarkEnd w:id="2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051301 2</w:t>
            </w:r>
          </w:p>
          <w:bookmarkEnd w:id="2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051302 2</w:t>
            </w:r>
          </w:p>
          <w:bookmarkEnd w:id="2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непродовольственных товаров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051303 2</w:t>
            </w:r>
          </w:p>
          <w:bookmarkEnd w:id="2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Контролер-кассир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051304 2</w:t>
            </w:r>
          </w:p>
          <w:bookmarkEnd w:id="2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коммерческий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051305 3</w:t>
            </w:r>
          </w:p>
          <w:bookmarkEnd w:id="2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051306 3</w:t>
            </w:r>
          </w:p>
          <w:bookmarkEnd w:id="2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Товаровед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051307 3</w:t>
            </w:r>
          </w:p>
          <w:bookmarkEnd w:id="2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Мерчендайзер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  <w:bookmarkEnd w:id="2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051401 3</w:t>
            </w:r>
          </w:p>
          <w:bookmarkEnd w:id="2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Техник-оценщик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  <w:bookmarkEnd w:id="2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</w:t>
            </w:r>
          </w:p>
          <w:bookmarkEnd w:id="2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  <w:bookmarkEnd w:id="2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051601 2</w:t>
            </w:r>
          </w:p>
          <w:bookmarkEnd w:id="2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051602 2</w:t>
            </w:r>
          </w:p>
          <w:bookmarkEnd w:id="2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051603 2</w:t>
            </w:r>
          </w:p>
          <w:bookmarkEnd w:id="2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051604 2</w:t>
            </w:r>
          </w:p>
          <w:bookmarkEnd w:id="2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051605 3</w:t>
            </w:r>
          </w:p>
          <w:bookmarkEnd w:id="2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  <w:bookmarkEnd w:id="2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051701 3</w:t>
            </w:r>
          </w:p>
          <w:bookmarkEnd w:id="2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  <w:bookmarkEnd w:id="2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051801 2</w:t>
            </w:r>
          </w:p>
          <w:bookmarkEnd w:id="2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051802 3</w:t>
            </w:r>
          </w:p>
          <w:bookmarkEnd w:id="2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051803 3</w:t>
            </w:r>
          </w:p>
          <w:bookmarkEnd w:id="2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0519000</w:t>
            </w:r>
          </w:p>
          <w:bookmarkEnd w:id="2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051901 2</w:t>
            </w:r>
          </w:p>
          <w:bookmarkEnd w:id="2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051902 3</w:t>
            </w:r>
          </w:p>
          <w:bookmarkEnd w:id="2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051903 3</w:t>
            </w:r>
          </w:p>
          <w:bookmarkEnd w:id="2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труду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</w:t>
            </w:r>
          </w:p>
          <w:bookmarkEnd w:id="2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стандартизация и сертификация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  <w:bookmarkEnd w:id="2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060101 3</w:t>
            </w:r>
          </w:p>
          <w:bookmarkEnd w:id="2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060102 3</w:t>
            </w:r>
          </w:p>
          <w:bookmarkEnd w:id="2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0602000</w:t>
            </w:r>
          </w:p>
          <w:bookmarkEnd w:id="2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(по отраслям применения)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060201 3</w:t>
            </w:r>
          </w:p>
          <w:bookmarkEnd w:id="2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060202 3</w:t>
            </w:r>
          </w:p>
          <w:bookmarkEnd w:id="2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Техник-дозиметрист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0603000</w:t>
            </w:r>
          </w:p>
          <w:bookmarkEnd w:id="2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по отраслям и видам неразрушающего контроля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060301 3</w:t>
            </w:r>
          </w:p>
          <w:bookmarkEnd w:id="2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неразрушающего контроля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  <w:bookmarkEnd w:id="2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070101 2</w:t>
            </w:r>
          </w:p>
          <w:bookmarkEnd w:id="2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геолого-съемочных и поисковых работах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070102 2</w:t>
            </w:r>
          </w:p>
          <w:bookmarkEnd w:id="2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 геологических проб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070103 2</w:t>
            </w:r>
          </w:p>
          <w:bookmarkEnd w:id="2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070104 2</w:t>
            </w:r>
          </w:p>
          <w:bookmarkEnd w:id="2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 минералов и шлихов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070106 2</w:t>
            </w:r>
          </w:p>
          <w:bookmarkEnd w:id="2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070107 3</w:t>
            </w:r>
          </w:p>
          <w:bookmarkEnd w:id="2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  <w:bookmarkEnd w:id="2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070201 2</w:t>
            </w:r>
          </w:p>
          <w:bookmarkEnd w:id="2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компрессора передвижного с электродвигателем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070202 2</w:t>
            </w:r>
          </w:p>
          <w:bookmarkEnd w:id="2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070203 2</w:t>
            </w:r>
          </w:p>
          <w:bookmarkEnd w:id="3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шурфопроходческого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070204 2</w:t>
            </w:r>
          </w:p>
          <w:bookmarkEnd w:id="3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070205 2</w:t>
            </w:r>
          </w:p>
          <w:bookmarkEnd w:id="3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070206 3</w:t>
            </w:r>
          </w:p>
          <w:bookmarkEnd w:id="3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070207 3</w:t>
            </w:r>
          </w:p>
          <w:bookmarkEnd w:id="3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  <w:bookmarkEnd w:id="3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070301 2</w:t>
            </w:r>
          </w:p>
          <w:bookmarkEnd w:id="3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гидрогеологических работах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070302 2</w:t>
            </w:r>
          </w:p>
          <w:bookmarkEnd w:id="3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геолого-съемочных и поисковых работах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070303 3</w:t>
            </w:r>
          </w:p>
          <w:bookmarkEnd w:id="3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  <w:bookmarkEnd w:id="3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070401 2</w:t>
            </w:r>
          </w:p>
          <w:bookmarkEnd w:id="3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070402 2</w:t>
            </w:r>
          </w:p>
          <w:bookmarkEnd w:id="3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каротажной станции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070403 2</w:t>
            </w:r>
          </w:p>
          <w:bookmarkEnd w:id="3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геофизической аппаратуры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070404 2</w:t>
            </w:r>
          </w:p>
          <w:bookmarkEnd w:id="3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геофизических работах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070405 2</w:t>
            </w:r>
          </w:p>
          <w:bookmarkEnd w:id="3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 радиометрист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070406 3</w:t>
            </w:r>
          </w:p>
          <w:bookmarkEnd w:id="3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  <w:bookmarkEnd w:id="3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070501 2</w:t>
            </w:r>
          </w:p>
          <w:bookmarkEnd w:id="3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070502 2</w:t>
            </w:r>
          </w:p>
          <w:bookmarkEnd w:id="3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070503 2</w:t>
            </w:r>
          </w:p>
          <w:bookmarkEnd w:id="3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070504 2</w:t>
            </w:r>
          </w:p>
          <w:bookmarkEnd w:id="3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070505 2</w:t>
            </w:r>
          </w:p>
          <w:bookmarkEnd w:id="3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070506 2</w:t>
            </w:r>
          </w:p>
          <w:bookmarkEnd w:id="3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070507 2</w:t>
            </w:r>
          </w:p>
          <w:bookmarkEnd w:id="3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ремонту горных выработок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070508 2</w:t>
            </w:r>
          </w:p>
          <w:bookmarkEnd w:id="3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дизельпоезда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070509 2</w:t>
            </w:r>
          </w:p>
          <w:bookmarkEnd w:id="3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070510 2</w:t>
            </w:r>
          </w:p>
          <w:bookmarkEnd w:id="3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070511 3</w:t>
            </w:r>
          </w:p>
          <w:bookmarkEnd w:id="3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070512 1</w:t>
            </w:r>
          </w:p>
          <w:bookmarkEnd w:id="3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070513 1</w:t>
            </w:r>
          </w:p>
          <w:bookmarkEnd w:id="3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погрузчика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070514 1</w:t>
            </w:r>
          </w:p>
          <w:bookmarkEnd w:id="3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070515 1</w:t>
            </w:r>
          </w:p>
          <w:bookmarkEnd w:id="3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скреперной лебедки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070516 1</w:t>
            </w:r>
          </w:p>
          <w:bookmarkEnd w:id="3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предупреждению и тушению пожаров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070517 2</w:t>
            </w:r>
          </w:p>
          <w:bookmarkEnd w:id="3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бурению стволов шахт полным сечением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070518 2</w:t>
            </w:r>
          </w:p>
          <w:bookmarkEnd w:id="3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070519 2</w:t>
            </w:r>
          </w:p>
          <w:bookmarkEnd w:id="3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  <w:bookmarkEnd w:id="3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070601 2</w:t>
            </w:r>
          </w:p>
          <w:bookmarkEnd w:id="3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070602 2</w:t>
            </w:r>
          </w:p>
          <w:bookmarkEnd w:id="3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экскаватора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070603 2</w:t>
            </w:r>
          </w:p>
          <w:bookmarkEnd w:id="3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070604 2</w:t>
            </w:r>
          </w:p>
          <w:bookmarkEnd w:id="3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Дорожно-путевой рабочий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070605 2</w:t>
            </w:r>
          </w:p>
          <w:bookmarkEnd w:id="3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070606 2</w:t>
            </w:r>
          </w:p>
          <w:bookmarkEnd w:id="3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вибропогрузочной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070607 2</w:t>
            </w:r>
          </w:p>
          <w:bookmarkEnd w:id="3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070608 2</w:t>
            </w:r>
          </w:p>
          <w:bookmarkEnd w:id="3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070609 2</w:t>
            </w:r>
          </w:p>
          <w:bookmarkEnd w:id="3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070610 2</w:t>
            </w:r>
          </w:p>
          <w:bookmarkEnd w:id="3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штабелеформирующей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070611 2</w:t>
            </w:r>
          </w:p>
          <w:bookmarkEnd w:id="3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070612 2</w:t>
            </w:r>
          </w:p>
          <w:bookmarkEnd w:id="3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070613 2</w:t>
            </w:r>
          </w:p>
          <w:bookmarkEnd w:id="3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070614 2</w:t>
            </w:r>
          </w:p>
          <w:bookmarkEnd w:id="3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070615 2</w:t>
            </w:r>
          </w:p>
          <w:bookmarkEnd w:id="3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070616 2</w:t>
            </w:r>
          </w:p>
          <w:bookmarkEnd w:id="3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070617 2</w:t>
            </w:r>
          </w:p>
          <w:bookmarkEnd w:id="3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Электрослесарь-контактчик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070618 1</w:t>
            </w:r>
          </w:p>
          <w:bookmarkEnd w:id="3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отвального моста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070619 2</w:t>
            </w:r>
          </w:p>
          <w:bookmarkEnd w:id="3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070620 3</w:t>
            </w:r>
          </w:p>
          <w:bookmarkEnd w:id="3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070621 3</w:t>
            </w:r>
          </w:p>
          <w:bookmarkEnd w:id="3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070622 1</w:t>
            </w:r>
          </w:p>
          <w:bookmarkEnd w:id="3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разреза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070623 1</w:t>
            </w:r>
          </w:p>
          <w:bookmarkEnd w:id="3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070624 1</w:t>
            </w:r>
          </w:p>
          <w:bookmarkEnd w:id="3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 взрывчатых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070625 1</w:t>
            </w:r>
          </w:p>
          <w:bookmarkEnd w:id="3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разрушению негабаритов горной массы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070626 1</w:t>
            </w:r>
          </w:p>
          <w:bookmarkEnd w:id="3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у экскаваторов, отвальных мостов и отвалообразователей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  <w:bookmarkEnd w:id="3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070701 2</w:t>
            </w:r>
          </w:p>
          <w:bookmarkEnd w:id="3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070702 2</w:t>
            </w:r>
          </w:p>
          <w:bookmarkEnd w:id="3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070703 2</w:t>
            </w:r>
          </w:p>
          <w:bookmarkEnd w:id="3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070704 2</w:t>
            </w:r>
          </w:p>
          <w:bookmarkEnd w:id="3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070705 2</w:t>
            </w:r>
          </w:p>
          <w:bookmarkEnd w:id="3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подъемно-транспортного оборудования непрерывного действия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070706 2</w:t>
            </w:r>
          </w:p>
          <w:bookmarkEnd w:id="3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070707 2</w:t>
            </w:r>
          </w:p>
          <w:bookmarkEnd w:id="3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070708 2</w:t>
            </w:r>
          </w:p>
          <w:bookmarkEnd w:id="3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070709 2</w:t>
            </w:r>
          </w:p>
          <w:bookmarkEnd w:id="3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070710 2</w:t>
            </w:r>
          </w:p>
          <w:bookmarkEnd w:id="3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070711 2</w:t>
            </w:r>
          </w:p>
          <w:bookmarkEnd w:id="3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070712 2</w:t>
            </w:r>
          </w:p>
          <w:bookmarkEnd w:id="3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070713 2</w:t>
            </w:r>
          </w:p>
          <w:bookmarkEnd w:id="3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перегружателей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070714 2</w:t>
            </w:r>
          </w:p>
          <w:bookmarkEnd w:id="3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070715 2</w:t>
            </w:r>
          </w:p>
          <w:bookmarkEnd w:id="3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вакуумной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070716 2</w:t>
            </w:r>
          </w:p>
          <w:bookmarkEnd w:id="3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070717 2</w:t>
            </w:r>
          </w:p>
          <w:bookmarkEnd w:id="3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070718 2</w:t>
            </w:r>
          </w:p>
          <w:bookmarkEnd w:id="3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Электрослесарь-монтажник подземного горнопроходческого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</w:t>
            </w:r>
          </w:p>
          <w:bookmarkEnd w:id="3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070720 2</w:t>
            </w:r>
          </w:p>
          <w:bookmarkEnd w:id="3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070721 2</w:t>
            </w:r>
          </w:p>
          <w:bookmarkEnd w:id="3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070722 2</w:t>
            </w:r>
          </w:p>
          <w:bookmarkEnd w:id="3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экскаватора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070723 2</w:t>
            </w:r>
          </w:p>
          <w:bookmarkEnd w:id="3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070724 2</w:t>
            </w:r>
          </w:p>
          <w:bookmarkEnd w:id="3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070725 2</w:t>
            </w:r>
          </w:p>
          <w:bookmarkEnd w:id="3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штабелеформирующей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070726 1</w:t>
            </w:r>
          </w:p>
          <w:bookmarkEnd w:id="3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070727 2</w:t>
            </w:r>
          </w:p>
          <w:bookmarkEnd w:id="3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070728 2</w:t>
            </w:r>
          </w:p>
          <w:bookmarkEnd w:id="3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070729 2</w:t>
            </w:r>
          </w:p>
          <w:bookmarkEnd w:id="3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вибропогрузочной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0708000</w:t>
            </w:r>
          </w:p>
          <w:bookmarkEnd w:id="3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(углеобогащение)***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070801 2</w:t>
            </w:r>
          </w:p>
          <w:bookmarkEnd w:id="3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сгустителей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070802 2</w:t>
            </w:r>
          </w:p>
          <w:bookmarkEnd w:id="3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070803 2</w:t>
            </w:r>
          </w:p>
          <w:bookmarkEnd w:id="3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070804 2</w:t>
            </w:r>
          </w:p>
          <w:bookmarkEnd w:id="3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обогащения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070805 2</w:t>
            </w:r>
          </w:p>
          <w:bookmarkEnd w:id="3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070806 2</w:t>
            </w:r>
          </w:p>
          <w:bookmarkEnd w:id="3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070807 2</w:t>
            </w:r>
          </w:p>
          <w:bookmarkEnd w:id="4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070808 2</w:t>
            </w:r>
          </w:p>
          <w:bookmarkEnd w:id="4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070809 2</w:t>
            </w:r>
          </w:p>
          <w:bookmarkEnd w:id="4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070810 3</w:t>
            </w:r>
          </w:p>
          <w:bookmarkEnd w:id="4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070811 2</w:t>
            </w:r>
          </w:p>
          <w:bookmarkEnd w:id="4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углеобогащения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070812 2</w:t>
            </w:r>
          </w:p>
          <w:bookmarkEnd w:id="4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углеприема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  <w:bookmarkEnd w:id="4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 ние)***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070901 2</w:t>
            </w:r>
          </w:p>
          <w:bookmarkEnd w:id="4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070902 2</w:t>
            </w:r>
          </w:p>
          <w:bookmarkEnd w:id="4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070903 2</w:t>
            </w:r>
          </w:p>
          <w:bookmarkEnd w:id="4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070904 2</w:t>
            </w:r>
          </w:p>
          <w:bookmarkEnd w:id="4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070905 2</w:t>
            </w:r>
          </w:p>
          <w:bookmarkEnd w:id="4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070906 2</w:t>
            </w:r>
          </w:p>
          <w:bookmarkEnd w:id="4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промывочных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070907 1</w:t>
            </w:r>
          </w:p>
          <w:bookmarkEnd w:id="4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Растворщик реагентов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070908 2</w:t>
            </w:r>
          </w:p>
          <w:bookmarkEnd w:id="4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070909 2</w:t>
            </w:r>
          </w:p>
          <w:bookmarkEnd w:id="4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обогащения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070910 2</w:t>
            </w:r>
          </w:p>
          <w:bookmarkEnd w:id="4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сгустителей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070911 2</w:t>
            </w:r>
          </w:p>
          <w:bookmarkEnd w:id="4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070912 2</w:t>
            </w:r>
          </w:p>
          <w:bookmarkEnd w:id="4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070913 2</w:t>
            </w:r>
          </w:p>
          <w:bookmarkEnd w:id="4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070914 2</w:t>
            </w:r>
          </w:p>
          <w:bookmarkEnd w:id="4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070915 2</w:t>
            </w:r>
          </w:p>
          <w:bookmarkEnd w:id="4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070916 2</w:t>
            </w:r>
          </w:p>
          <w:bookmarkEnd w:id="4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070917 2</w:t>
            </w:r>
          </w:p>
          <w:bookmarkEnd w:id="4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минералогического анализа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070918 3</w:t>
            </w:r>
          </w:p>
          <w:bookmarkEnd w:id="4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070919 1</w:t>
            </w:r>
          </w:p>
          <w:bookmarkEnd w:id="4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хвостового хозяйства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070920 1</w:t>
            </w:r>
          </w:p>
          <w:bookmarkEnd w:id="4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070921 1</w:t>
            </w:r>
          </w:p>
          <w:bookmarkEnd w:id="4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Шламовщик-бассейнщик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0710000</w:t>
            </w:r>
          </w:p>
          <w:bookmarkEnd w:id="4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карьерного электромеханического оборудования***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071001 2</w:t>
            </w:r>
          </w:p>
          <w:bookmarkEnd w:id="4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071002 2</w:t>
            </w:r>
          </w:p>
          <w:bookmarkEnd w:id="4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дробильно-помольно-сортировочных механизмов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071003 2</w:t>
            </w:r>
          </w:p>
          <w:bookmarkEnd w:id="4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071004 2</w:t>
            </w:r>
          </w:p>
          <w:bookmarkEnd w:id="4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 карьерного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071005 2</w:t>
            </w:r>
          </w:p>
          <w:bookmarkEnd w:id="4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дизельпоезда карьерного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071006 2</w:t>
            </w:r>
          </w:p>
          <w:bookmarkEnd w:id="4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071007 2</w:t>
            </w:r>
          </w:p>
          <w:bookmarkEnd w:id="4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071008 2</w:t>
            </w:r>
          </w:p>
          <w:bookmarkEnd w:id="4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071009 2</w:t>
            </w:r>
          </w:p>
          <w:bookmarkEnd w:id="4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перегружателей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071010 2</w:t>
            </w:r>
          </w:p>
          <w:bookmarkEnd w:id="4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071011 2</w:t>
            </w:r>
          </w:p>
          <w:bookmarkEnd w:id="4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071012 2</w:t>
            </w:r>
          </w:p>
          <w:bookmarkEnd w:id="4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071013 3</w:t>
            </w:r>
          </w:p>
          <w:bookmarkEnd w:id="4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071014 2</w:t>
            </w:r>
          </w:p>
          <w:bookmarkEnd w:id="4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отвалообразователя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071015 2</w:t>
            </w:r>
          </w:p>
          <w:bookmarkEnd w:id="4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071016 2</w:t>
            </w:r>
          </w:p>
          <w:bookmarkEnd w:id="4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землесосной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071017 2</w:t>
            </w:r>
          </w:p>
          <w:bookmarkEnd w:id="4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071018 2</w:t>
            </w:r>
          </w:p>
          <w:bookmarkEnd w:id="4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  <w:bookmarkEnd w:id="4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071101 2</w:t>
            </w:r>
          </w:p>
          <w:bookmarkEnd w:id="4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на топографо-геодезических и маркшейдерских работах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071102 2</w:t>
            </w:r>
          </w:p>
          <w:bookmarkEnd w:id="4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071103 3</w:t>
            </w:r>
          </w:p>
          <w:bookmarkEnd w:id="4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Техник-маркшейдер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  <w:bookmarkEnd w:id="4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071201 2</w:t>
            </w:r>
          </w:p>
          <w:bookmarkEnd w:id="4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проходческого комплекса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071202 2</w:t>
            </w:r>
          </w:p>
          <w:bookmarkEnd w:id="4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071203 2</w:t>
            </w:r>
          </w:p>
          <w:bookmarkEnd w:id="4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шпуров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071204 2</w:t>
            </w:r>
          </w:p>
          <w:bookmarkEnd w:id="4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071205 2</w:t>
            </w:r>
          </w:p>
          <w:bookmarkEnd w:id="4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погрузочной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071206 2</w:t>
            </w:r>
          </w:p>
          <w:bookmarkEnd w:id="4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071207 2</w:t>
            </w:r>
          </w:p>
          <w:bookmarkEnd w:id="4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071209 3</w:t>
            </w:r>
          </w:p>
          <w:bookmarkEnd w:id="4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071210 2</w:t>
            </w:r>
          </w:p>
          <w:bookmarkEnd w:id="4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бурению стволов шахт полным сечением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071211 2</w:t>
            </w:r>
          </w:p>
          <w:bookmarkEnd w:id="4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горного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071212 2</w:t>
            </w:r>
          </w:p>
          <w:bookmarkEnd w:id="4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холодильной установки по замораживанию грунтов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071213 2</w:t>
            </w:r>
          </w:p>
          <w:bookmarkEnd w:id="4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 на поверхностных работах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  <w:bookmarkEnd w:id="4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071301 3</w:t>
            </w:r>
          </w:p>
          <w:bookmarkEnd w:id="4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071303 3</w:t>
            </w:r>
          </w:p>
          <w:bookmarkEnd w:id="4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071304 3</w:t>
            </w:r>
          </w:p>
          <w:bookmarkEnd w:id="4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Нефтегазовое и химическое производство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  <w:bookmarkEnd w:id="4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080101 2</w:t>
            </w:r>
          </w:p>
          <w:bookmarkEnd w:id="4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080102 2</w:t>
            </w:r>
          </w:p>
          <w:bookmarkEnd w:id="4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эксплуатационного и разведочного бурения скважин на нефть/ газ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080103 2</w:t>
            </w:r>
          </w:p>
          <w:bookmarkEnd w:id="4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плавучего бурильного агрегата в море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080104 2</w:t>
            </w:r>
          </w:p>
          <w:bookmarkEnd w:id="4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Вышкомонтажник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080105 2</w:t>
            </w:r>
          </w:p>
          <w:bookmarkEnd w:id="4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эксплуатационного и разведочного бурения скважин на нефть и газ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080106 2</w:t>
            </w:r>
          </w:p>
          <w:bookmarkEnd w:id="4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плавучего бурильного агрегата в море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080107 2</w:t>
            </w:r>
          </w:p>
          <w:bookmarkEnd w:id="4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080108 2</w:t>
            </w:r>
          </w:p>
          <w:bookmarkEnd w:id="4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080109 2</w:t>
            </w:r>
          </w:p>
          <w:bookmarkEnd w:id="4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цементировочного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080110 2</w:t>
            </w:r>
          </w:p>
          <w:bookmarkEnd w:id="4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цементажу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080111 2</w:t>
            </w:r>
          </w:p>
          <w:bookmarkEnd w:id="4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080112 2</w:t>
            </w:r>
          </w:p>
          <w:bookmarkEnd w:id="4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подъемника по опробованию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080113 2</w:t>
            </w:r>
          </w:p>
          <w:bookmarkEnd w:id="4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буровой скважины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080114 3</w:t>
            </w:r>
          </w:p>
          <w:bookmarkEnd w:id="4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080115 2</w:t>
            </w:r>
          </w:p>
          <w:bookmarkEnd w:id="4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забора керна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080116 2</w:t>
            </w:r>
          </w:p>
          <w:bookmarkEnd w:id="4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Буровой рабочий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080117 3</w:t>
            </w:r>
          </w:p>
          <w:bookmarkEnd w:id="4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бурению и обслуживанию буровой и подъемной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  <w:bookmarkEnd w:id="4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080201 2</w:t>
            </w:r>
          </w:p>
          <w:bookmarkEnd w:id="4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линейный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080202 2</w:t>
            </w:r>
          </w:p>
          <w:bookmarkEnd w:id="4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080203 2</w:t>
            </w:r>
          </w:p>
          <w:bookmarkEnd w:id="4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подземных газопроводов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080204 3</w:t>
            </w:r>
          </w:p>
          <w:bookmarkEnd w:id="4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0803000</w:t>
            </w:r>
          </w:p>
          <w:bookmarkEnd w:id="4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обслуживание электрических систем компрессорных станций и подземных трубопроводов***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080301 2</w:t>
            </w:r>
          </w:p>
          <w:bookmarkEnd w:id="4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080302 2</w:t>
            </w:r>
          </w:p>
          <w:bookmarkEnd w:id="4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подземных сооружений и коммуникаций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080303 2</w:t>
            </w:r>
          </w:p>
          <w:bookmarkEnd w:id="4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080304 3</w:t>
            </w:r>
          </w:p>
          <w:bookmarkEnd w:id="4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0804000</w:t>
            </w:r>
          </w:p>
          <w:bookmarkEnd w:id="4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технологического оборудования и трубопроводов***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080401 2</w:t>
            </w:r>
          </w:p>
          <w:bookmarkEnd w:id="4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080402 2</w:t>
            </w:r>
          </w:p>
          <w:bookmarkEnd w:id="4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080403 3</w:t>
            </w:r>
          </w:p>
          <w:bookmarkEnd w:id="4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</w:t>
            </w:r>
          </w:p>
          <w:bookmarkEnd w:id="5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и хранение нефти и газа***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080501 2</w:t>
            </w:r>
          </w:p>
          <w:bookmarkEnd w:id="5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080502 3</w:t>
            </w:r>
          </w:p>
          <w:bookmarkEnd w:id="5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080503 3</w:t>
            </w:r>
          </w:p>
          <w:bookmarkEnd w:id="5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0806000</w:t>
            </w:r>
          </w:p>
          <w:bookmarkEnd w:id="5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скважин на нефть и газ***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080601 2</w:t>
            </w:r>
          </w:p>
          <w:bookmarkEnd w:id="5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опробованию (испытанию)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080602 2</w:t>
            </w:r>
          </w:p>
          <w:bookmarkEnd w:id="5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080603 2</w:t>
            </w:r>
          </w:p>
          <w:bookmarkEnd w:id="5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каротажной станции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080604 3</w:t>
            </w:r>
          </w:p>
          <w:bookmarkEnd w:id="5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  <w:bookmarkEnd w:id="5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нефтяных и газовых промыслов***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080701 2</w:t>
            </w:r>
          </w:p>
          <w:bookmarkEnd w:id="5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080702 2</w:t>
            </w:r>
          </w:p>
          <w:bookmarkEnd w:id="5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080703 3</w:t>
            </w:r>
          </w:p>
          <w:bookmarkEnd w:id="5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  <w:bookmarkEnd w:id="5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нефтегазоперерабатывающей и химической промышленности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080801 2</w:t>
            </w:r>
          </w:p>
          <w:bookmarkEnd w:id="5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080802 2</w:t>
            </w:r>
          </w:p>
          <w:bookmarkEnd w:id="5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</w:t>
            </w:r>
          </w:p>
          <w:bookmarkEnd w:id="5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  <w:bookmarkEnd w:id="5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080901 2</w:t>
            </w:r>
          </w:p>
          <w:bookmarkEnd w:id="5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агрегатов по обслуживанию нефтегазопромыслового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080902 2</w:t>
            </w:r>
          </w:p>
          <w:bookmarkEnd w:id="5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паровой передвижной депарафинизационной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080903 2</w:t>
            </w:r>
          </w:p>
          <w:bookmarkEnd w:id="5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передвижного компрессора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080904 2</w:t>
            </w:r>
          </w:p>
          <w:bookmarkEnd w:id="5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промывочного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080905 2</w:t>
            </w:r>
          </w:p>
          <w:bookmarkEnd w:id="5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добыче нефти и газа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080906 2</w:t>
            </w:r>
          </w:p>
          <w:bookmarkEnd w:id="5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химической обработке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080907 2</w:t>
            </w:r>
          </w:p>
          <w:bookmarkEnd w:id="5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дебитов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080908 2</w:t>
            </w:r>
          </w:p>
          <w:bookmarkEnd w:id="5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исследованию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080909 2</w:t>
            </w:r>
          </w:p>
          <w:bookmarkEnd w:id="5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обезвоживающей и обессоливающей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080910 2</w:t>
            </w:r>
          </w:p>
          <w:bookmarkEnd w:id="5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сбору газа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080911 2</w:t>
            </w:r>
          </w:p>
          <w:bookmarkEnd w:id="5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добыче нефти и газа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080912 2</w:t>
            </w:r>
          </w:p>
          <w:bookmarkEnd w:id="5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насосной станции по закачке рабочего агента в пласт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080913 2</w:t>
            </w:r>
          </w:p>
          <w:bookmarkEnd w:id="5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парогенераторной установки по закачке пара в нефтяные пласты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080914 2</w:t>
            </w:r>
          </w:p>
          <w:bookmarkEnd w:id="5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поддержанию пластового давления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080915 2</w:t>
            </w:r>
          </w:p>
          <w:bookmarkEnd w:id="5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капитального ремонта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080916 2</w:t>
            </w:r>
          </w:p>
          <w:bookmarkEnd w:id="5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080917 2</w:t>
            </w:r>
          </w:p>
          <w:bookmarkEnd w:id="5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трубоукладчик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080918 2</w:t>
            </w:r>
          </w:p>
          <w:bookmarkEnd w:id="5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гидравлическому разрыву пластов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080919 2</w:t>
            </w:r>
          </w:p>
          <w:bookmarkEnd w:id="5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подготовке скважин к капитальному и подземному ремонтам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080920 2</w:t>
            </w:r>
          </w:p>
          <w:bookmarkEnd w:id="5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подземному ремонту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080921 2</w:t>
            </w:r>
          </w:p>
          <w:bookmarkEnd w:id="5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капитального ремонта скважин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</w:t>
            </w:r>
          </w:p>
          <w:bookmarkEnd w:id="5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080923 4</w:t>
            </w:r>
          </w:p>
          <w:bookmarkEnd w:id="5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  <w:bookmarkEnd w:id="5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эксплуатация газонефтепроводов, газонефтехранилищ и заправочных станций***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081001 2</w:t>
            </w:r>
          </w:p>
          <w:bookmarkEnd w:id="5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заправочных станций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081002 2</w:t>
            </w:r>
          </w:p>
          <w:bookmarkEnd w:id="5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081003 2</w:t>
            </w:r>
          </w:p>
          <w:bookmarkEnd w:id="5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компрессоров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081004 2</w:t>
            </w:r>
          </w:p>
          <w:bookmarkEnd w:id="5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насосов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081005 3</w:t>
            </w:r>
          </w:p>
          <w:bookmarkEnd w:id="5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0811000</w:t>
            </w:r>
          </w:p>
          <w:bookmarkEnd w:id="5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волокон**/***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081101 2</w:t>
            </w:r>
          </w:p>
          <w:bookmarkEnd w:id="5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вытяжки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081102 2</w:t>
            </w:r>
          </w:p>
          <w:bookmarkEnd w:id="5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нити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081103 2</w:t>
            </w:r>
          </w:p>
          <w:bookmarkEnd w:id="5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081104 2</w:t>
            </w:r>
          </w:p>
          <w:bookmarkEnd w:id="5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химических волокон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081105 2</w:t>
            </w:r>
          </w:p>
          <w:bookmarkEnd w:id="5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кручения и намотки химических волокон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081106 3</w:t>
            </w:r>
          </w:p>
          <w:bookmarkEnd w:id="5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0812000</w:t>
            </w:r>
          </w:p>
          <w:bookmarkEnd w:id="5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Резино-техническое производство**/***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081201 2</w:t>
            </w:r>
          </w:p>
          <w:bookmarkEnd w:id="5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латексной смеси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081202 2</w:t>
            </w:r>
          </w:p>
          <w:bookmarkEnd w:id="5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резиновых клеев и покрытий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081203 2</w:t>
            </w:r>
          </w:p>
          <w:bookmarkEnd w:id="5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резиновых смесей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081204 2</w:t>
            </w:r>
          </w:p>
          <w:bookmarkEnd w:id="5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 резиновых смесей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081205 2</w:t>
            </w:r>
          </w:p>
          <w:bookmarkEnd w:id="5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навесок ингредиентов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081206 2</w:t>
            </w:r>
          </w:p>
          <w:bookmarkEnd w:id="5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резиновых изделий и деталей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081207 2</w:t>
            </w:r>
          </w:p>
          <w:bookmarkEnd w:id="5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резиновой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081208 2</w:t>
            </w:r>
          </w:p>
          <w:bookmarkEnd w:id="5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Вырубщик заготовок и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081209 2</w:t>
            </w:r>
          </w:p>
          <w:bookmarkEnd w:id="5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 резиновых изделий и деталей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081210 2</w:t>
            </w:r>
          </w:p>
          <w:bookmarkEnd w:id="5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резиновых, полимерных деталей и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081211 2</w:t>
            </w:r>
          </w:p>
          <w:bookmarkEnd w:id="5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деталей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081212 2</w:t>
            </w:r>
          </w:p>
          <w:bookmarkEnd w:id="5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резиновых технических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081213 2</w:t>
            </w:r>
          </w:p>
          <w:bookmarkEnd w:id="5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каландра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081214 2</w:t>
            </w:r>
          </w:p>
          <w:bookmarkEnd w:id="5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резиносмесителя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081215 2</w:t>
            </w:r>
          </w:p>
          <w:bookmarkEnd w:id="5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стрейнера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081216 2</w:t>
            </w:r>
          </w:p>
          <w:bookmarkEnd w:id="5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по изготовлению навивочных рукавов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081217 2</w:t>
            </w:r>
          </w:p>
          <w:bookmarkEnd w:id="5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клеевого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081218 3</w:t>
            </w:r>
          </w:p>
          <w:bookmarkEnd w:id="5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0813000</w:t>
            </w:r>
          </w:p>
          <w:bookmarkEnd w:id="5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 и процесс вулканизации**/***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081301 2</w:t>
            </w:r>
          </w:p>
          <w:bookmarkEnd w:id="5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 резиновых изделий и деталей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081302 2</w:t>
            </w:r>
          </w:p>
          <w:bookmarkEnd w:id="5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 на обрезинке металлокордного полотна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081303 2</w:t>
            </w:r>
          </w:p>
          <w:bookmarkEnd w:id="5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браслетов и брекеров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081304 2</w:t>
            </w:r>
          </w:p>
          <w:bookmarkEnd w:id="5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безбандажных 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081305 2</w:t>
            </w:r>
          </w:p>
          <w:bookmarkEnd w:id="5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покрышек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081306 2</w:t>
            </w:r>
          </w:p>
          <w:bookmarkEnd w:id="5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покрышек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081307 2</w:t>
            </w:r>
          </w:p>
          <w:bookmarkEnd w:id="5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автокамерного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081308 2</w:t>
            </w:r>
          </w:p>
          <w:bookmarkEnd w:id="5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протекторного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081309 2</w:t>
            </w:r>
          </w:p>
          <w:bookmarkEnd w:id="5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081310 2</w:t>
            </w:r>
          </w:p>
          <w:bookmarkEnd w:id="5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Прессовщик-вулканизаторщик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081311 2</w:t>
            </w:r>
          </w:p>
          <w:bookmarkEnd w:id="5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вулканизации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081312 3</w:t>
            </w:r>
          </w:p>
          <w:bookmarkEnd w:id="5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  <w:bookmarkEnd w:id="5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081401 2</w:t>
            </w:r>
          </w:p>
          <w:bookmarkEnd w:id="5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пластмасс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081402 2</w:t>
            </w:r>
          </w:p>
          <w:bookmarkEnd w:id="5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листовых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081403 2</w:t>
            </w:r>
          </w:p>
          <w:bookmarkEnd w:id="5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пленочных материалов прессрулонным методом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081404 2</w:t>
            </w:r>
          </w:p>
          <w:bookmarkEnd w:id="5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труб и профилей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081405 2</w:t>
            </w:r>
          </w:p>
          <w:bookmarkEnd w:id="5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пластмасс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081406 2</w:t>
            </w:r>
          </w:p>
          <w:bookmarkEnd w:id="5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роторной линии по производству изделий из пластических масс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081407 2</w:t>
            </w:r>
          </w:p>
          <w:bookmarkEnd w:id="5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вальцово-каландровой линии производства поливинил-хлоридной пленки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081408 2</w:t>
            </w:r>
          </w:p>
          <w:bookmarkEnd w:id="5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экструдера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081409 2</w:t>
            </w:r>
          </w:p>
          <w:bookmarkEnd w:id="5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гранулирования пластических масс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081410 2</w:t>
            </w:r>
          </w:p>
          <w:bookmarkEnd w:id="5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микструдера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081411 2</w:t>
            </w:r>
          </w:p>
          <w:bookmarkEnd w:id="5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самоклеющихся пленок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081412 3</w:t>
            </w:r>
          </w:p>
          <w:bookmarkEnd w:id="5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  <w:bookmarkEnd w:id="5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оборудований химического производства вяжущих и сыпучих материалов***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081501 2</w:t>
            </w:r>
          </w:p>
          <w:bookmarkEnd w:id="6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цементных мельниц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081502 2</w:t>
            </w:r>
          </w:p>
          <w:bookmarkEnd w:id="6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листоформовочной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081503 2</w:t>
            </w:r>
          </w:p>
          <w:bookmarkEnd w:id="6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081504 2</w:t>
            </w:r>
          </w:p>
          <w:bookmarkEnd w:id="6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(обжигальщика) вращающихся печей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081505 2</w:t>
            </w:r>
          </w:p>
          <w:bookmarkEnd w:id="6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081506 2</w:t>
            </w:r>
          </w:p>
          <w:bookmarkEnd w:id="6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пылевых насосов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081507 2</w:t>
            </w:r>
          </w:p>
          <w:bookmarkEnd w:id="6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компрессоров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081508 2</w:t>
            </w:r>
          </w:p>
          <w:bookmarkEnd w:id="6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насосов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081509 3</w:t>
            </w:r>
          </w:p>
          <w:bookmarkEnd w:id="6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  <w:bookmarkEnd w:id="6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081601 2</w:t>
            </w:r>
          </w:p>
          <w:bookmarkEnd w:id="6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081602 2</w:t>
            </w:r>
          </w:p>
          <w:bookmarkEnd w:id="6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081603 2</w:t>
            </w:r>
          </w:p>
          <w:bookmarkEnd w:id="6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</w:t>
            </w:r>
          </w:p>
          <w:bookmarkEnd w:id="6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081605 3</w:t>
            </w:r>
          </w:p>
          <w:bookmarkEnd w:id="6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0817000</w:t>
            </w:r>
          </w:p>
          <w:bookmarkEnd w:id="6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081701 2</w:t>
            </w:r>
          </w:p>
          <w:bookmarkEnd w:id="6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коксовых печей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081702 2</w:t>
            </w:r>
          </w:p>
          <w:bookmarkEnd w:id="6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081703 2</w:t>
            </w:r>
          </w:p>
          <w:bookmarkEnd w:id="6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формованного кокса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081704 2</w:t>
            </w:r>
          </w:p>
          <w:bookmarkEnd w:id="6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термообработки коксуемой шихты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081705 2</w:t>
            </w:r>
          </w:p>
          <w:bookmarkEnd w:id="6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коксосортировки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081706 3</w:t>
            </w:r>
          </w:p>
          <w:bookmarkEnd w:id="6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0818000</w:t>
            </w:r>
          </w:p>
          <w:bookmarkEnd w:id="6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химического производства (по профилю)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081801 3</w:t>
            </w:r>
          </w:p>
          <w:bookmarkEnd w:id="6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  <w:bookmarkEnd w:id="6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081901 2</w:t>
            </w:r>
          </w:p>
          <w:bookmarkEnd w:id="6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081902 2</w:t>
            </w:r>
          </w:p>
          <w:bookmarkEnd w:id="6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081903 2</w:t>
            </w:r>
          </w:p>
          <w:bookmarkEnd w:id="6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081904 2</w:t>
            </w:r>
          </w:p>
          <w:bookmarkEnd w:id="6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нефтеперекачивающей станции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081905 2</w:t>
            </w:r>
          </w:p>
          <w:bookmarkEnd w:id="6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081906 2</w:t>
            </w:r>
          </w:p>
          <w:bookmarkEnd w:id="6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анализу газов и пыли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081907 3</w:t>
            </w:r>
          </w:p>
          <w:bookmarkEnd w:id="6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0820000</w:t>
            </w:r>
          </w:p>
          <w:bookmarkEnd w:id="6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082001 2</w:t>
            </w:r>
          </w:p>
          <w:bookmarkEnd w:id="6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продукции и технологического процесса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082002 3</w:t>
            </w:r>
          </w:p>
          <w:bookmarkEnd w:id="6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0821000</w:t>
            </w:r>
          </w:p>
          <w:bookmarkEnd w:id="6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добычи нефти и газа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082101 3</w:t>
            </w:r>
          </w:p>
          <w:bookmarkEnd w:id="6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по бурению и обслуживанию буровой и подъемной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0822000</w:t>
            </w:r>
          </w:p>
          <w:bookmarkEnd w:id="6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месторождений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082201 3</w:t>
            </w:r>
          </w:p>
          <w:bookmarkEnd w:id="6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в области геологии и минеральных ресурсов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0823000</w:t>
            </w:r>
          </w:p>
          <w:bookmarkEnd w:id="6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химического инжиниринга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082301 3</w:t>
            </w:r>
          </w:p>
          <w:bookmarkEnd w:id="6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обработки нефти, газа, химических процессов и компонентов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082302 3</w:t>
            </w:r>
          </w:p>
          <w:bookmarkEnd w:id="6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0824000</w:t>
            </w:r>
          </w:p>
          <w:bookmarkEnd w:id="6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бурения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082401 3</w:t>
            </w:r>
          </w:p>
          <w:bookmarkEnd w:id="6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0825000</w:t>
            </w:r>
          </w:p>
          <w:bookmarkEnd w:id="6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газового инжиниринга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082501 3</w:t>
            </w:r>
          </w:p>
          <w:bookmarkEnd w:id="6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0826000</w:t>
            </w:r>
          </w:p>
          <w:bookmarkEnd w:id="6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 оборудование***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082601 2</w:t>
            </w:r>
          </w:p>
          <w:bookmarkEnd w:id="6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082602 2</w:t>
            </w:r>
          </w:p>
          <w:bookmarkEnd w:id="6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082603 2</w:t>
            </w:r>
          </w:p>
          <w:bookmarkEnd w:id="6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техническому обслуживанию и ремонту промышленного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082604 3</w:t>
            </w:r>
          </w:p>
          <w:bookmarkEnd w:id="6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0827000</w:t>
            </w:r>
          </w:p>
          <w:bookmarkEnd w:id="6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промышленное оборудование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082701 3</w:t>
            </w:r>
          </w:p>
          <w:bookmarkEnd w:id="6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по тяжелому оборудованию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0828000</w:t>
            </w:r>
          </w:p>
          <w:bookmarkEnd w:id="6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инжиниринга КИП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082801 3</w:t>
            </w:r>
          </w:p>
          <w:bookmarkEnd w:id="6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0829000</w:t>
            </w:r>
          </w:p>
          <w:bookmarkEnd w:id="6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энергетики и электроэнергетического инжиниринга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082901 3</w:t>
            </w:r>
          </w:p>
          <w:bookmarkEnd w:id="6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энергосистем и энергопроектирования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0830000</w:t>
            </w:r>
          </w:p>
          <w:bookmarkEnd w:id="6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электрического инжиниринга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083001 3</w:t>
            </w:r>
          </w:p>
          <w:bookmarkEnd w:id="6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электрического и электронного проектирования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</w:t>
            </w:r>
          </w:p>
          <w:bookmarkEnd w:id="6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  <w:bookmarkEnd w:id="6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090101 2</w:t>
            </w:r>
          </w:p>
          <w:bookmarkEnd w:id="6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090102 2</w:t>
            </w:r>
          </w:p>
          <w:bookmarkEnd w:id="6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электростанций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090103 2</w:t>
            </w:r>
          </w:p>
          <w:bookmarkEnd w:id="6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силовым сетям и электрооборудованию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</w:t>
            </w:r>
          </w:p>
          <w:bookmarkEnd w:id="6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  <w:bookmarkEnd w:id="6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090201 2</w:t>
            </w:r>
          </w:p>
          <w:bookmarkEnd w:id="6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распределительным устройствам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090202 2</w:t>
            </w:r>
          </w:p>
          <w:bookmarkEnd w:id="6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распределительных устройств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</w:t>
            </w:r>
          </w:p>
          <w:bookmarkEnd w:id="6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0903000</w:t>
            </w:r>
          </w:p>
          <w:bookmarkEnd w:id="6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(по отраслям)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0903013</w:t>
            </w:r>
          </w:p>
          <w:bookmarkEnd w:id="6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  <w:bookmarkEnd w:id="6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090401 2</w:t>
            </w:r>
          </w:p>
          <w:bookmarkEnd w:id="6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090402 2</w:t>
            </w:r>
          </w:p>
          <w:bookmarkEnd w:id="6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090403 3</w:t>
            </w:r>
          </w:p>
          <w:bookmarkEnd w:id="6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090404 2</w:t>
            </w:r>
          </w:p>
          <w:bookmarkEnd w:id="6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0905000</w:t>
            </w:r>
          </w:p>
          <w:bookmarkEnd w:id="6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энергетических транспортных установок (по видам транспорта)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090501 3</w:t>
            </w:r>
          </w:p>
          <w:bookmarkEnd w:id="6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  <w:bookmarkEnd w:id="6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090601 2</w:t>
            </w:r>
          </w:p>
          <w:bookmarkEnd w:id="6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090602 2</w:t>
            </w:r>
          </w:p>
          <w:bookmarkEnd w:id="6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</w:t>
            </w:r>
          </w:p>
          <w:bookmarkEnd w:id="6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  <w:bookmarkEnd w:id="6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090701 2</w:t>
            </w:r>
          </w:p>
          <w:bookmarkEnd w:id="6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тепловых сетей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090702 2</w:t>
            </w:r>
          </w:p>
          <w:bookmarkEnd w:id="6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  <w:bookmarkEnd w:id="6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0908000</w:t>
            </w:r>
          </w:p>
          <w:bookmarkEnd w:id="6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воды, топлива и смазочных материалов на электрических станциях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090801 3</w:t>
            </w:r>
          </w:p>
          <w:bookmarkEnd w:id="6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0909000</w:t>
            </w:r>
          </w:p>
          <w:bookmarkEnd w:id="6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Ядерные реакторы и энергетические установки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090901 3</w:t>
            </w:r>
          </w:p>
          <w:bookmarkEnd w:id="6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090902 3</w:t>
            </w:r>
          </w:p>
          <w:bookmarkEnd w:id="6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атомных электрических станций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  <w:bookmarkEnd w:id="6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091001 2</w:t>
            </w:r>
          </w:p>
          <w:bookmarkEnd w:id="6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электрическим машинам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091002 2</w:t>
            </w:r>
          </w:p>
          <w:bookmarkEnd w:id="6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силовым сетям и электрооборудованию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091003 2</w:t>
            </w:r>
          </w:p>
          <w:bookmarkEnd w:id="6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091004 3</w:t>
            </w:r>
          </w:p>
          <w:bookmarkEnd w:id="6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091005 3</w:t>
            </w:r>
          </w:p>
          <w:bookmarkEnd w:id="6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  <w:bookmarkEnd w:id="6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</w:t>
            </w:r>
          </w:p>
          <w:bookmarkEnd w:id="6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091102 2</w:t>
            </w:r>
          </w:p>
          <w:bookmarkEnd w:id="6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091103 2</w:t>
            </w:r>
          </w:p>
          <w:bookmarkEnd w:id="7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0912000</w:t>
            </w:r>
          </w:p>
          <w:bookmarkEnd w:id="7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Электротехнология (по видам)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091201 3</w:t>
            </w:r>
          </w:p>
          <w:bookmarkEnd w:id="7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</w:t>
            </w:r>
          </w:p>
          <w:bookmarkEnd w:id="7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Энерго- менеджмент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091301 3</w:t>
            </w:r>
          </w:p>
          <w:bookmarkEnd w:id="7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энергопредприятий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  <w:bookmarkEnd w:id="7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091401 3</w:t>
            </w:r>
          </w:p>
          <w:bookmarkEnd w:id="7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 энергетических объектов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0915000</w:t>
            </w:r>
          </w:p>
          <w:bookmarkEnd w:id="7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091501 3</w:t>
            </w:r>
          </w:p>
          <w:bookmarkEnd w:id="7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Техник-гидроэнергетик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091502 4</w:t>
            </w:r>
          </w:p>
          <w:bookmarkEnd w:id="7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 по эксплуатации гидроэнергетического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  <w:bookmarkEnd w:id="7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и машиностроение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  <w:bookmarkEnd w:id="7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доменной печи***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100101 2</w:t>
            </w:r>
          </w:p>
          <w:bookmarkEnd w:id="7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доменной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100102 2</w:t>
            </w:r>
          </w:p>
          <w:bookmarkEnd w:id="7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Ковшевой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100103 2</w:t>
            </w:r>
          </w:p>
          <w:bookmarkEnd w:id="7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Водопроводчик доменной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100104 2</w:t>
            </w:r>
          </w:p>
          <w:bookmarkEnd w:id="7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десульфурации чугуна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100105 2</w:t>
            </w:r>
          </w:p>
          <w:bookmarkEnd w:id="7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доменной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100106 2</w:t>
            </w:r>
          </w:p>
          <w:bookmarkEnd w:id="7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разливочной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100107 2</w:t>
            </w:r>
          </w:p>
          <w:bookmarkEnd w:id="7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шихтоподачи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  <w:bookmarkEnd w:id="7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100201 2</w:t>
            </w:r>
          </w:p>
          <w:bookmarkEnd w:id="7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100202 2</w:t>
            </w:r>
          </w:p>
          <w:bookmarkEnd w:id="7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мартеновской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100203 2</w:t>
            </w:r>
          </w:p>
          <w:bookmarkEnd w:id="7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мартеновской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100204 2</w:t>
            </w:r>
          </w:p>
          <w:bookmarkEnd w:id="7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Ковшевой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100205 2</w:t>
            </w:r>
          </w:p>
          <w:bookmarkEnd w:id="7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100206 2</w:t>
            </w:r>
          </w:p>
          <w:bookmarkEnd w:id="7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заправочной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100207 2</w:t>
            </w:r>
          </w:p>
          <w:bookmarkEnd w:id="7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Разливщик стали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100208 2</w:t>
            </w:r>
          </w:p>
          <w:bookmarkEnd w:id="7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завалочной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100209 2</w:t>
            </w:r>
          </w:p>
          <w:bookmarkEnd w:id="7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конвертера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100210 2</w:t>
            </w:r>
          </w:p>
          <w:bookmarkEnd w:id="7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конвертера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100211 2</w:t>
            </w:r>
          </w:p>
          <w:bookmarkEnd w:id="7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дистрибутора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100212 2</w:t>
            </w:r>
          </w:p>
          <w:bookmarkEnd w:id="7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загрузки конвертера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100213 2</w:t>
            </w:r>
          </w:p>
          <w:bookmarkEnd w:id="7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100214 2</w:t>
            </w:r>
          </w:p>
          <w:bookmarkEnd w:id="7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электропечи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100215 2</w:t>
            </w:r>
          </w:p>
          <w:bookmarkEnd w:id="7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электропечи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100216 2</w:t>
            </w:r>
          </w:p>
          <w:bookmarkEnd w:id="7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вакуумной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100217 2</w:t>
            </w:r>
          </w:p>
          <w:bookmarkEnd w:id="7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вакуумной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100218 2</w:t>
            </w:r>
          </w:p>
          <w:bookmarkEnd w:id="7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металлургического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100219 2</w:t>
            </w:r>
          </w:p>
          <w:bookmarkEnd w:id="7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установки электро-шлакового переплава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100220 2</w:t>
            </w:r>
          </w:p>
          <w:bookmarkEnd w:id="7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100221 3</w:t>
            </w:r>
          </w:p>
          <w:bookmarkEnd w:id="7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100222 2</w:t>
            </w:r>
          </w:p>
          <w:bookmarkEnd w:id="7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машины непрерывного литья заготовок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100223 2</w:t>
            </w:r>
          </w:p>
          <w:bookmarkEnd w:id="7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100224 2</w:t>
            </w:r>
          </w:p>
          <w:bookmarkEnd w:id="7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шахтной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102225 2</w:t>
            </w:r>
          </w:p>
          <w:bookmarkEnd w:id="7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шахтной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100226 2</w:t>
            </w:r>
          </w:p>
          <w:bookmarkEnd w:id="7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синтетических шлаков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100227 2</w:t>
            </w:r>
          </w:p>
          <w:bookmarkEnd w:id="7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раскислителей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100228 2</w:t>
            </w:r>
          </w:p>
          <w:bookmarkEnd w:id="7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100229 2</w:t>
            </w:r>
          </w:p>
          <w:bookmarkEnd w:id="7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Пультовщик электроплавильной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  <w:bookmarkEnd w:id="7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100301 2</w:t>
            </w:r>
          </w:p>
          <w:bookmarkEnd w:id="7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100302 2</w:t>
            </w:r>
          </w:p>
          <w:bookmarkEnd w:id="7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100303 2</w:t>
            </w:r>
          </w:p>
          <w:bookmarkEnd w:id="7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Разливщик цветных металлов и сплавов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100304 2</w:t>
            </w:r>
          </w:p>
          <w:bookmarkEnd w:id="7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Электролизник водных растворов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100305 2</w:t>
            </w:r>
          </w:p>
          <w:bookmarkEnd w:id="7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Электролизник расплавленных солей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100306 2</w:t>
            </w:r>
          </w:p>
          <w:bookmarkEnd w:id="7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горячего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100307 2</w:t>
            </w:r>
          </w:p>
          <w:bookmarkEnd w:id="7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цветных металлов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100308 2</w:t>
            </w:r>
          </w:p>
          <w:bookmarkEnd w:id="7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цветной металлургии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100309 2</w:t>
            </w:r>
          </w:p>
          <w:bookmarkEnd w:id="7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100310 2</w:t>
            </w:r>
          </w:p>
          <w:bookmarkEnd w:id="7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1003112</w:t>
            </w:r>
          </w:p>
          <w:bookmarkEnd w:id="7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100312 2</w:t>
            </w:r>
          </w:p>
          <w:bookmarkEnd w:id="7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1003132</w:t>
            </w:r>
          </w:p>
          <w:bookmarkEnd w:id="7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100314 2</w:t>
            </w:r>
          </w:p>
          <w:bookmarkEnd w:id="7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Нагревальщик (сварщик)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</w:t>
            </w:r>
          </w:p>
          <w:bookmarkEnd w:id="7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1004000</w:t>
            </w:r>
          </w:p>
          <w:bookmarkEnd w:id="7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100401 2</w:t>
            </w:r>
          </w:p>
          <w:bookmarkEnd w:id="7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цветных металлов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100402 2</w:t>
            </w:r>
          </w:p>
          <w:bookmarkEnd w:id="7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Оператор-литейщик на автоматах и автоматических линиях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100403 2</w:t>
            </w:r>
          </w:p>
          <w:bookmarkEnd w:id="7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литейном производстве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100404 2</w:t>
            </w:r>
          </w:p>
          <w:bookmarkEnd w:id="7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по деревянным моделям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100405 2</w:t>
            </w:r>
          </w:p>
          <w:bookmarkEnd w:id="7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по металлическим моделям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100406 2</w:t>
            </w:r>
          </w:p>
          <w:bookmarkEnd w:id="7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100407 2</w:t>
            </w:r>
          </w:p>
          <w:bookmarkEnd w:id="7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100408 2</w:t>
            </w:r>
          </w:p>
          <w:bookmarkEnd w:id="7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100409 3</w:t>
            </w:r>
          </w:p>
          <w:bookmarkEnd w:id="7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100410 2</w:t>
            </w:r>
          </w:p>
          <w:bookmarkEnd w:id="7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Плавельщик металла и сплавов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100411 2</w:t>
            </w:r>
          </w:p>
          <w:bookmarkEnd w:id="7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анализу формовочных смесей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100412 2</w:t>
            </w:r>
          </w:p>
          <w:bookmarkEnd w:id="7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по деревянным и металлическим моделям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100413 2</w:t>
            </w:r>
          </w:p>
          <w:bookmarkEnd w:id="7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литейных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1005000</w:t>
            </w:r>
          </w:p>
          <w:bookmarkEnd w:id="7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Внепечная обработка стали***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100501 2</w:t>
            </w:r>
          </w:p>
          <w:bookmarkEnd w:id="7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установки внепечной обработки стали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100502 2</w:t>
            </w:r>
          </w:p>
          <w:bookmarkEnd w:id="7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установки внепечной обработки стали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1006000</w:t>
            </w:r>
          </w:p>
          <w:bookmarkEnd w:id="7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100601 3</w:t>
            </w:r>
          </w:p>
          <w:bookmarkEnd w:id="7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100602 2</w:t>
            </w:r>
          </w:p>
          <w:bookmarkEnd w:id="7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Трубопрокатчик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100603 2</w:t>
            </w:r>
          </w:p>
          <w:bookmarkEnd w:id="7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горячего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100604 2</w:t>
            </w:r>
          </w:p>
          <w:bookmarkEnd w:id="7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холодного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100605 2</w:t>
            </w:r>
          </w:p>
          <w:bookmarkEnd w:id="7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 цветных металлов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100606 2</w:t>
            </w:r>
          </w:p>
          <w:bookmarkEnd w:id="7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обработке цветных металлов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100607 2</w:t>
            </w:r>
          </w:p>
          <w:bookmarkEnd w:id="7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 лакировщик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100608 2</w:t>
            </w:r>
          </w:p>
          <w:bookmarkEnd w:id="7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100609 2</w:t>
            </w:r>
          </w:p>
          <w:bookmarkEnd w:id="7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100610 2</w:t>
            </w:r>
          </w:p>
          <w:bookmarkEnd w:id="7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100611 2</w:t>
            </w:r>
          </w:p>
          <w:bookmarkEnd w:id="7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1007000</w:t>
            </w:r>
          </w:p>
          <w:bookmarkEnd w:id="7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100701 2</w:t>
            </w:r>
          </w:p>
          <w:bookmarkEnd w:id="7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огнеупорных материалов из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100702 2</w:t>
            </w:r>
          </w:p>
          <w:bookmarkEnd w:id="7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термических печей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100703 2</w:t>
            </w:r>
          </w:p>
          <w:bookmarkEnd w:id="7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на печах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100704 2</w:t>
            </w:r>
          </w:p>
          <w:bookmarkEnd w:id="7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 в печи и на тоннельные вагоны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100705 2</w:t>
            </w:r>
          </w:p>
          <w:bookmarkEnd w:id="7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огнеупорных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100706 2</w:t>
            </w:r>
          </w:p>
          <w:bookmarkEnd w:id="8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массы на мешалках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100707 2</w:t>
            </w:r>
          </w:p>
          <w:bookmarkEnd w:id="8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Просевщик порошков на механических ситах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100708 2</w:t>
            </w:r>
          </w:p>
          <w:bookmarkEnd w:id="8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1008000</w:t>
            </w:r>
          </w:p>
          <w:bookmarkEnd w:id="8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Композиционные и порошковые материалы, покрытия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100801 3</w:t>
            </w:r>
          </w:p>
          <w:bookmarkEnd w:id="8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100802 3</w:t>
            </w:r>
          </w:p>
          <w:bookmarkEnd w:id="8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Металлизатор (по напылению и опаливанию твердосплавных порошков)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1009000</w:t>
            </w:r>
          </w:p>
          <w:bookmarkEnd w:id="8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Прокатное производство***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100901 2</w:t>
            </w:r>
          </w:p>
          <w:bookmarkEnd w:id="8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горячей прокатки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100902 2</w:t>
            </w:r>
          </w:p>
          <w:bookmarkEnd w:id="8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холодной прокатки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100903 2</w:t>
            </w:r>
          </w:p>
          <w:bookmarkEnd w:id="8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профилегибочного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100904 2</w:t>
            </w:r>
          </w:p>
          <w:bookmarkEnd w:id="8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стана холодной прокатки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100905 2</w:t>
            </w:r>
          </w:p>
          <w:bookmarkEnd w:id="8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профилегибочного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100906 2</w:t>
            </w:r>
          </w:p>
          <w:bookmarkEnd w:id="8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проката и труб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100907 2</w:t>
            </w:r>
          </w:p>
          <w:bookmarkEnd w:id="8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100908 2</w:t>
            </w:r>
          </w:p>
          <w:bookmarkEnd w:id="8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горячего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100909 3</w:t>
            </w:r>
          </w:p>
          <w:bookmarkEnd w:id="8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100910 2</w:t>
            </w:r>
          </w:p>
          <w:bookmarkEnd w:id="8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стана по прокатно-гипсобетонных панелей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1010000</w:t>
            </w:r>
          </w:p>
          <w:bookmarkEnd w:id="8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Трубное производство***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101001 2</w:t>
            </w:r>
          </w:p>
          <w:bookmarkEnd w:id="8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холодного проката труб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101002 2</w:t>
            </w:r>
          </w:p>
          <w:bookmarkEnd w:id="8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трубоформовочного стана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101003 2</w:t>
            </w:r>
          </w:p>
          <w:bookmarkEnd w:id="8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горячего проката труб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101004 2</w:t>
            </w:r>
          </w:p>
          <w:bookmarkEnd w:id="8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обкатной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101005 2</w:t>
            </w:r>
          </w:p>
          <w:bookmarkEnd w:id="8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калибровочного стана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101006 2</w:t>
            </w:r>
          </w:p>
          <w:bookmarkEnd w:id="8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печной сварки труб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101007 2</w:t>
            </w:r>
          </w:p>
          <w:bookmarkEnd w:id="8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стана горячего проката труб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101008 2</w:t>
            </w:r>
          </w:p>
          <w:bookmarkEnd w:id="8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труб и заготовок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101009 2</w:t>
            </w:r>
          </w:p>
          <w:bookmarkEnd w:id="8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Нагревальщик (сварщик) металла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101010 2</w:t>
            </w:r>
          </w:p>
          <w:bookmarkEnd w:id="8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горячих труб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101011 2</w:t>
            </w:r>
          </w:p>
          <w:bookmarkEnd w:id="8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на испытании труб и баллонов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101012 2</w:t>
            </w:r>
          </w:p>
          <w:bookmarkEnd w:id="8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труб на прессе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101013 2</w:t>
            </w:r>
          </w:p>
          <w:bookmarkEnd w:id="8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труб на стане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101014 2</w:t>
            </w:r>
          </w:p>
          <w:bookmarkEnd w:id="8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листов и лент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101015 2</w:t>
            </w:r>
          </w:p>
          <w:bookmarkEnd w:id="8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труб и балоннов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1011000</w:t>
            </w:r>
          </w:p>
          <w:bookmarkEnd w:id="8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линии и агрегатные станки***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101101 2</w:t>
            </w:r>
          </w:p>
          <w:bookmarkEnd w:id="8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автоматических линий и агрегатных станков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101102 2</w:t>
            </w:r>
          </w:p>
          <w:bookmarkEnd w:id="8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101103 2</w:t>
            </w:r>
          </w:p>
          <w:bookmarkEnd w:id="8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101104 3</w:t>
            </w:r>
          </w:p>
          <w:bookmarkEnd w:id="8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  <w:bookmarkEnd w:id="8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101201 2</w:t>
            </w:r>
          </w:p>
          <w:bookmarkEnd w:id="8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манипулятора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101202 2</w:t>
            </w:r>
          </w:p>
          <w:bookmarkEnd w:id="8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автоматических и полуавтоматических линий станков и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101203 2</w:t>
            </w:r>
          </w:p>
          <w:bookmarkEnd w:id="8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101204 2</w:t>
            </w:r>
          </w:p>
          <w:bookmarkEnd w:id="8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обслуживанию промышленных роботов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101205 3</w:t>
            </w:r>
          </w:p>
          <w:bookmarkEnd w:id="8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  <w:bookmarkEnd w:id="8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101301 2</w:t>
            </w:r>
          </w:p>
          <w:bookmarkEnd w:id="8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автоматических линий и агрегатных станков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101302 2</w:t>
            </w:r>
          </w:p>
          <w:bookmarkEnd w:id="8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и полуавтоматов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101303 2</w:t>
            </w:r>
          </w:p>
          <w:bookmarkEnd w:id="8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станков и манипуляторов с программным управлением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101304 2</w:t>
            </w:r>
          </w:p>
          <w:bookmarkEnd w:id="8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101305 2</w:t>
            </w:r>
          </w:p>
          <w:bookmarkEnd w:id="8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</w:t>
            </w:r>
          </w:p>
          <w:bookmarkEnd w:id="8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101307 3</w:t>
            </w:r>
          </w:p>
          <w:bookmarkEnd w:id="8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  <w:bookmarkEnd w:id="8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101401 3</w:t>
            </w:r>
          </w:p>
          <w:bookmarkEnd w:id="8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</w:t>
            </w:r>
          </w:p>
          <w:bookmarkEnd w:id="8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101403 2</w:t>
            </w:r>
          </w:p>
          <w:bookmarkEnd w:id="8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101404 2</w:t>
            </w:r>
          </w:p>
          <w:bookmarkEnd w:id="8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станочных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101405 2</w:t>
            </w:r>
          </w:p>
          <w:bookmarkEnd w:id="8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101406 2</w:t>
            </w:r>
          </w:p>
          <w:bookmarkEnd w:id="8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Хонинговальщик (обработка длинномерных цилиндров)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101407 3</w:t>
            </w:r>
          </w:p>
          <w:bookmarkEnd w:id="8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101408 4</w:t>
            </w:r>
          </w:p>
          <w:bookmarkEnd w:id="8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  <w:bookmarkEnd w:id="8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в машиностроении и испытание автомобиля***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101501 2</w:t>
            </w:r>
          </w:p>
          <w:bookmarkEnd w:id="8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Водитель-испытатель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101502 2</w:t>
            </w:r>
          </w:p>
          <w:bookmarkEnd w:id="8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зуборезных и резьбофрезерных станков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101503 2</w:t>
            </w:r>
          </w:p>
          <w:bookmarkEnd w:id="8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металлопокрытия и окраски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101504 2</w:t>
            </w:r>
          </w:p>
          <w:bookmarkEnd w:id="8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 электромонтажник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101505 2</w:t>
            </w:r>
          </w:p>
          <w:bookmarkEnd w:id="8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Рихтовщик кузовов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101506 3</w:t>
            </w:r>
          </w:p>
          <w:bookmarkEnd w:id="8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наладке и испытаниям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101507 3</w:t>
            </w:r>
          </w:p>
          <w:bookmarkEnd w:id="8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1101000</w:t>
            </w:r>
          </w:p>
          <w:bookmarkEnd w:id="8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летательных аппаратов***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110101 2</w:t>
            </w:r>
          </w:p>
          <w:bookmarkEnd w:id="8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двигателей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110102 2</w:t>
            </w:r>
          </w:p>
          <w:bookmarkEnd w:id="8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летательных аппаратов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110103 2</w:t>
            </w:r>
          </w:p>
          <w:bookmarkEnd w:id="8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авиадвигателей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110104 2</w:t>
            </w:r>
          </w:p>
          <w:bookmarkEnd w:id="8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110105 2</w:t>
            </w:r>
          </w:p>
          <w:bookmarkEnd w:id="8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летательных аппаратов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110106 3</w:t>
            </w:r>
          </w:p>
          <w:bookmarkEnd w:id="8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110107 3</w:t>
            </w:r>
          </w:p>
          <w:bookmarkEnd w:id="8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</w:t>
            </w:r>
          </w:p>
          <w:bookmarkEnd w:id="8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авиационных приборов***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110201 2</w:t>
            </w:r>
          </w:p>
          <w:bookmarkEnd w:id="8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по ремонту авиационных приборов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110202 2</w:t>
            </w:r>
          </w:p>
          <w:bookmarkEnd w:id="8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авиационных приборов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110203 2</w:t>
            </w:r>
          </w:p>
          <w:bookmarkEnd w:id="8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Слесарь-монтажник приборного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110204 2</w:t>
            </w:r>
          </w:p>
          <w:bookmarkEnd w:id="8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электрооборудования летательных аппаратов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110205 2</w:t>
            </w:r>
          </w:p>
          <w:bookmarkEnd w:id="8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радио- и специального оборудования летательных аппаратов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110206 2</w:t>
            </w:r>
          </w:p>
          <w:bookmarkEnd w:id="8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испытанию и ремонту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110207 3</w:t>
            </w:r>
          </w:p>
          <w:bookmarkEnd w:id="8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110208 3</w:t>
            </w:r>
          </w:p>
          <w:bookmarkEnd w:id="8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  <w:bookmarkEnd w:id="8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и механизмов***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110301 2</w:t>
            </w:r>
          </w:p>
          <w:bookmarkEnd w:id="8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Котельщик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110302 2</w:t>
            </w:r>
          </w:p>
          <w:bookmarkEnd w:id="8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Сборщик-достройщик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110303 2</w:t>
            </w:r>
          </w:p>
          <w:bookmarkEnd w:id="8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корпусов металлических судов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110304 2</w:t>
            </w:r>
          </w:p>
          <w:bookmarkEnd w:id="8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110305 2</w:t>
            </w:r>
          </w:p>
          <w:bookmarkEnd w:id="8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деревянных судов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110306 2</w:t>
            </w:r>
          </w:p>
          <w:bookmarkEnd w:id="8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железобетонных судов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110307 2</w:t>
            </w:r>
          </w:p>
          <w:bookmarkEnd w:id="8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пластмассовых судов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110308 2</w:t>
            </w:r>
          </w:p>
          <w:bookmarkEnd w:id="8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110309 2</w:t>
            </w:r>
          </w:p>
          <w:bookmarkEnd w:id="8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Судокорпусник-ремонтник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110310 2</w:t>
            </w:r>
          </w:p>
          <w:bookmarkEnd w:id="8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Трубогибщик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110311 2</w:t>
            </w:r>
          </w:p>
          <w:bookmarkEnd w:id="8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110312 2</w:t>
            </w:r>
          </w:p>
          <w:bookmarkEnd w:id="8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Слесарь-монтажник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110313 2</w:t>
            </w:r>
          </w:p>
          <w:bookmarkEnd w:id="8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Слесарь-судоремонтник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110314 2</w:t>
            </w:r>
          </w:p>
          <w:bookmarkEnd w:id="9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по испытанию установок и аппаратуры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110315 2</w:t>
            </w:r>
          </w:p>
          <w:bookmarkEnd w:id="9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электромеханических приборов и систем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110316 3</w:t>
            </w:r>
          </w:p>
          <w:bookmarkEnd w:id="9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110317 3</w:t>
            </w:r>
          </w:p>
          <w:bookmarkEnd w:id="9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</w:t>
            </w:r>
          </w:p>
          <w:bookmarkEnd w:id="9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Электрорадио-монтаж морской техники***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110401 2</w:t>
            </w:r>
          </w:p>
          <w:bookmarkEnd w:id="9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Радиомонтажник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110402 2</w:t>
            </w:r>
          </w:p>
          <w:bookmarkEnd w:id="9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110403 3</w:t>
            </w:r>
          </w:p>
          <w:bookmarkEnd w:id="9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испытанию и ремонту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110404 3</w:t>
            </w:r>
          </w:p>
          <w:bookmarkEnd w:id="9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</w:t>
            </w:r>
          </w:p>
          <w:bookmarkEnd w:id="9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электро-транспорта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110501 2</w:t>
            </w:r>
          </w:p>
          <w:bookmarkEnd w:id="9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трамвая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110502 2</w:t>
            </w:r>
          </w:p>
          <w:bookmarkEnd w:id="9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троллейбуса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110503 2</w:t>
            </w:r>
          </w:p>
          <w:bookmarkEnd w:id="9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оборудования метрополитена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110504 2</w:t>
            </w:r>
          </w:p>
          <w:bookmarkEnd w:id="9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110505 2</w:t>
            </w:r>
          </w:p>
          <w:bookmarkEnd w:id="9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110506 2</w:t>
            </w:r>
          </w:p>
          <w:bookmarkEnd w:id="9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110507 2</w:t>
            </w:r>
          </w:p>
          <w:bookmarkEnd w:id="9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эскалаторов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110508 3</w:t>
            </w:r>
          </w:p>
          <w:bookmarkEnd w:id="9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  <w:bookmarkEnd w:id="9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подвижного состава железных дорог (по видам)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110601 3</w:t>
            </w:r>
          </w:p>
          <w:bookmarkEnd w:id="9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  <w:bookmarkEnd w:id="9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строительно-дорожных машин и оборудования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110701 2</w:t>
            </w:r>
          </w:p>
          <w:bookmarkEnd w:id="9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110702 2</w:t>
            </w:r>
          </w:p>
          <w:bookmarkEnd w:id="9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железнодорожно-строительных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110703 2</w:t>
            </w:r>
          </w:p>
          <w:bookmarkEnd w:id="9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110704 3</w:t>
            </w:r>
          </w:p>
          <w:bookmarkEnd w:id="9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110705 2</w:t>
            </w:r>
          </w:p>
          <w:bookmarkEnd w:id="9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выправочно-подбивочно-рихтовочных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  <w:bookmarkEnd w:id="9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110801 2</w:t>
            </w:r>
          </w:p>
          <w:bookmarkEnd w:id="9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Слесарь-осмотрщик вагонов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110802 2</w:t>
            </w:r>
          </w:p>
          <w:bookmarkEnd w:id="9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110803 2</w:t>
            </w:r>
          </w:p>
          <w:bookmarkEnd w:id="9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110804 2</w:t>
            </w:r>
          </w:p>
          <w:bookmarkEnd w:id="9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дрезины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110805 2</w:t>
            </w:r>
          </w:p>
          <w:bookmarkEnd w:id="9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пассажирского вагона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110806 2</w:t>
            </w:r>
          </w:p>
          <w:bookmarkEnd w:id="9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110807 2</w:t>
            </w:r>
          </w:p>
          <w:bookmarkEnd w:id="9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110808 2</w:t>
            </w:r>
          </w:p>
          <w:bookmarkEnd w:id="9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электропоезда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110809 2</w:t>
            </w:r>
          </w:p>
          <w:bookmarkEnd w:id="9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 поезда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110810 2</w:t>
            </w:r>
          </w:p>
          <w:bookmarkEnd w:id="9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110811 2</w:t>
            </w:r>
          </w:p>
          <w:bookmarkEnd w:id="9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110812 2</w:t>
            </w:r>
          </w:p>
          <w:bookmarkEnd w:id="9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110813 2</w:t>
            </w:r>
          </w:p>
          <w:bookmarkEnd w:id="9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дизельпоезда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110814 2</w:t>
            </w:r>
          </w:p>
          <w:bookmarkEnd w:id="9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110815 2</w:t>
            </w:r>
          </w:p>
          <w:bookmarkEnd w:id="9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рефрижераторных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110816 2</w:t>
            </w:r>
          </w:p>
          <w:bookmarkEnd w:id="9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локомотива (тепловоза и электровоза)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110817 2</w:t>
            </w:r>
          </w:p>
          <w:bookmarkEnd w:id="9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автомотрисы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110818 3</w:t>
            </w:r>
          </w:p>
          <w:bookmarkEnd w:id="9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  <w:bookmarkEnd w:id="9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</w:t>
            </w:r>
          </w:p>
          <w:bookmarkEnd w:id="9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110902 2</w:t>
            </w:r>
          </w:p>
          <w:bookmarkEnd w:id="9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Токарь-карусельщик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110903 2</w:t>
            </w:r>
          </w:p>
          <w:bookmarkEnd w:id="9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Токарь-расточник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110904 2</w:t>
            </w:r>
          </w:p>
          <w:bookmarkEnd w:id="9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Токарь-револьверщик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110905 2</w:t>
            </w:r>
          </w:p>
          <w:bookmarkEnd w:id="9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Зуборезчик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110906 2</w:t>
            </w:r>
          </w:p>
          <w:bookmarkEnd w:id="9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110907 2</w:t>
            </w:r>
          </w:p>
          <w:bookmarkEnd w:id="9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Шевинговальщик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110908 2</w:t>
            </w:r>
          </w:p>
          <w:bookmarkEnd w:id="9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110909 2</w:t>
            </w:r>
          </w:p>
          <w:bookmarkEnd w:id="9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110910 2</w:t>
            </w:r>
          </w:p>
          <w:bookmarkEnd w:id="9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</w:t>
            </w:r>
          </w:p>
          <w:bookmarkEnd w:id="9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110912 3</w:t>
            </w:r>
          </w:p>
          <w:bookmarkEnd w:id="9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110913 2</w:t>
            </w:r>
          </w:p>
          <w:bookmarkEnd w:id="9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станочных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110914 2</w:t>
            </w:r>
          </w:p>
          <w:bookmarkEnd w:id="9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110915 2</w:t>
            </w:r>
          </w:p>
          <w:bookmarkEnd w:id="9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Хонинговальщик (обработка длинномерных цилиндров)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</w:t>
            </w:r>
          </w:p>
          <w:bookmarkEnd w:id="9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111001 2</w:t>
            </w:r>
          </w:p>
          <w:bookmarkEnd w:id="9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111002 2</w:t>
            </w:r>
          </w:p>
          <w:bookmarkEnd w:id="9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металлургического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111003 3</w:t>
            </w:r>
          </w:p>
          <w:bookmarkEnd w:id="9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1111000</w:t>
            </w:r>
          </w:p>
          <w:bookmarkEnd w:id="9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Кузнечно-прессовое оборудование**/***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111101 2</w:t>
            </w:r>
          </w:p>
          <w:bookmarkEnd w:id="9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кузнечно-прессового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111102 3</w:t>
            </w:r>
          </w:p>
          <w:bookmarkEnd w:id="9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  <w:bookmarkEnd w:id="9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111201 2</w:t>
            </w:r>
          </w:p>
          <w:bookmarkEnd w:id="9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Слесарь-инструментальщик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111202 2</w:t>
            </w:r>
          </w:p>
          <w:bookmarkEnd w:id="9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механосборочных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111203 2</w:t>
            </w:r>
          </w:p>
          <w:bookmarkEnd w:id="9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111204 3</w:t>
            </w:r>
          </w:p>
          <w:bookmarkEnd w:id="9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111205 3</w:t>
            </w:r>
          </w:p>
          <w:bookmarkEnd w:id="9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1113000</w:t>
            </w:r>
          </w:p>
          <w:bookmarkEnd w:id="9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в металлургии***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111301 2</w:t>
            </w:r>
          </w:p>
          <w:bookmarkEnd w:id="9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металлургических заводов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111302 3</w:t>
            </w:r>
          </w:p>
          <w:bookmarkEnd w:id="9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111303 3</w:t>
            </w:r>
          </w:p>
          <w:bookmarkEnd w:id="9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  <w:bookmarkEnd w:id="9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</w:t>
            </w:r>
          </w:p>
          <w:bookmarkEnd w:id="9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111402 2</w:t>
            </w:r>
          </w:p>
          <w:bookmarkEnd w:id="9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111403 2</w:t>
            </w:r>
          </w:p>
          <w:bookmarkEnd w:id="9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</w:t>
            </w:r>
          </w:p>
          <w:bookmarkEnd w:id="9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111405 3</w:t>
            </w:r>
          </w:p>
          <w:bookmarkEnd w:id="9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</w:t>
            </w:r>
          </w:p>
          <w:bookmarkEnd w:id="9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111407 3</w:t>
            </w:r>
          </w:p>
          <w:bookmarkEnd w:id="9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сварочного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  <w:bookmarkEnd w:id="9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111501 2</w:t>
            </w:r>
          </w:p>
          <w:bookmarkEnd w:id="9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111502 2</w:t>
            </w:r>
          </w:p>
          <w:bookmarkEnd w:id="9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и полуавтоматов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111503 2</w:t>
            </w:r>
          </w:p>
          <w:bookmarkEnd w:id="9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полуавтоматических установок аккумуляторного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111504 2</w:t>
            </w:r>
          </w:p>
          <w:bookmarkEnd w:id="9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111505 2</w:t>
            </w:r>
          </w:p>
          <w:bookmarkEnd w:id="9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электродвигателей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111506 3</w:t>
            </w:r>
          </w:p>
          <w:bookmarkEnd w:id="9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111507 3</w:t>
            </w:r>
          </w:p>
          <w:bookmarkEnd w:id="9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111508 3</w:t>
            </w:r>
          </w:p>
          <w:bookmarkEnd w:id="9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1116000</w:t>
            </w:r>
          </w:p>
          <w:bookmarkEnd w:id="9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Геологоразведочное оборудование***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111601 2</w:t>
            </w:r>
          </w:p>
          <w:bookmarkEnd w:id="9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геофизической аппаратуры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111602 3</w:t>
            </w:r>
          </w:p>
          <w:bookmarkEnd w:id="9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1117000</w:t>
            </w:r>
          </w:p>
          <w:bookmarkEnd w:id="9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электронной техники***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111701 2</w:t>
            </w:r>
          </w:p>
          <w:bookmarkEnd w:id="9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 (производство электронной техники)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111702 3</w:t>
            </w:r>
          </w:p>
          <w:bookmarkEnd w:id="10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1118000</w:t>
            </w:r>
          </w:p>
          <w:bookmarkEnd w:id="10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предприятий питания, торговли и мясной промышленности**/***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111801 2</w:t>
            </w:r>
          </w:p>
          <w:bookmarkEnd w:id="10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торговому и холодильному оборудованию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111802 3</w:t>
            </w:r>
          </w:p>
          <w:bookmarkEnd w:id="10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  <w:bookmarkEnd w:id="10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Холодильно-компрессорные машины и установки***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111901 2</w:t>
            </w:r>
          </w:p>
          <w:bookmarkEnd w:id="10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холодильных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111902 2</w:t>
            </w:r>
          </w:p>
          <w:bookmarkEnd w:id="10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предприятий пищевой промышленности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111903 2</w:t>
            </w:r>
          </w:p>
          <w:bookmarkEnd w:id="10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оборудования (в промышленности)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111904 2</w:t>
            </w:r>
          </w:p>
          <w:bookmarkEnd w:id="10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холодильных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111905 3</w:t>
            </w:r>
          </w:p>
          <w:bookmarkEnd w:id="10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  <w:bookmarkEnd w:id="10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112001 2</w:t>
            </w:r>
          </w:p>
          <w:bookmarkEnd w:id="10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зуборезных автоматов и полуавтоматов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112002 2</w:t>
            </w:r>
          </w:p>
          <w:bookmarkEnd w:id="10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сварочного и газоплазморезательного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112003 2</w:t>
            </w:r>
          </w:p>
          <w:bookmarkEnd w:id="10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сборочных автоматов, полуавтоматов и автоматических линий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112004 3</w:t>
            </w:r>
          </w:p>
          <w:bookmarkEnd w:id="10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112005 3</w:t>
            </w:r>
          </w:p>
          <w:bookmarkEnd w:id="10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  <w:bookmarkEnd w:id="10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112101 2</w:t>
            </w:r>
          </w:p>
          <w:bookmarkEnd w:id="10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112102 3</w:t>
            </w:r>
          </w:p>
          <w:bookmarkEnd w:id="10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112103 3</w:t>
            </w:r>
          </w:p>
          <w:bookmarkEnd w:id="10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1122000</w:t>
            </w:r>
          </w:p>
          <w:bookmarkEnd w:id="10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112201 2</w:t>
            </w:r>
          </w:p>
          <w:bookmarkEnd w:id="10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  <w:bookmarkEnd w:id="10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120101 1</w:t>
            </w:r>
          </w:p>
          <w:bookmarkEnd w:id="10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120102 3</w:t>
            </w:r>
          </w:p>
          <w:bookmarkEnd w:id="10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120103 2</w:t>
            </w:r>
          </w:p>
          <w:bookmarkEnd w:id="10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пассажирского транспорта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120104 2</w:t>
            </w:r>
          </w:p>
          <w:bookmarkEnd w:id="10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технического состояния автотранспортных средств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120105 2</w:t>
            </w:r>
          </w:p>
          <w:bookmarkEnd w:id="10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автосервиса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</w:t>
            </w:r>
          </w:p>
          <w:bookmarkEnd w:id="10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</w:t>
            </w:r>
          </w:p>
          <w:bookmarkEnd w:id="10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120108 2</w:t>
            </w:r>
          </w:p>
          <w:bookmarkEnd w:id="10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кузовов автотранспортных средств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120109 2</w:t>
            </w:r>
          </w:p>
          <w:bookmarkEnd w:id="10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120110 2</w:t>
            </w:r>
          </w:p>
          <w:bookmarkEnd w:id="10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</w:t>
            </w:r>
          </w:p>
          <w:bookmarkEnd w:id="10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</w:t>
            </w:r>
          </w:p>
          <w:bookmarkEnd w:id="10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120113 3</w:t>
            </w:r>
          </w:p>
          <w:bookmarkEnd w:id="10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120114 4</w:t>
            </w:r>
          </w:p>
          <w:bookmarkEnd w:id="10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  <w:bookmarkEnd w:id="10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120202 2</w:t>
            </w:r>
          </w:p>
          <w:bookmarkEnd w:id="10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багажный, товарный (грузовой)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120203 2</w:t>
            </w:r>
          </w:p>
          <w:bookmarkEnd w:id="10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(билетный)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120204 2</w:t>
            </w:r>
          </w:p>
          <w:bookmarkEnd w:id="10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120205 2</w:t>
            </w:r>
          </w:p>
          <w:bookmarkEnd w:id="10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перевозочных документов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</w:t>
            </w:r>
          </w:p>
          <w:bookmarkEnd w:id="10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  <w:bookmarkEnd w:id="10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120301 2</w:t>
            </w:r>
          </w:p>
          <w:bookmarkEnd w:id="10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4-го и 5-го классов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120302 2</w:t>
            </w:r>
          </w:p>
          <w:bookmarkEnd w:id="10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 централизации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120303 1</w:t>
            </w:r>
          </w:p>
          <w:bookmarkEnd w:id="10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стрелочного поста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120304 1</w:t>
            </w:r>
          </w:p>
          <w:bookmarkEnd w:id="10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поездов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120306 2</w:t>
            </w:r>
          </w:p>
          <w:bookmarkEnd w:id="10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120307 1</w:t>
            </w:r>
          </w:p>
          <w:bookmarkEnd w:id="10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120308 2</w:t>
            </w:r>
          </w:p>
          <w:bookmarkEnd w:id="10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перевозочных документов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</w:t>
            </w:r>
          </w:p>
          <w:bookmarkEnd w:id="10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  <w:bookmarkEnd w:id="10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120401 2</w:t>
            </w:r>
          </w:p>
          <w:bookmarkEnd w:id="10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 (морской и рыбопромысловый флот)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120402 2</w:t>
            </w:r>
          </w:p>
          <w:bookmarkEnd w:id="10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(кормщик)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120403 2</w:t>
            </w:r>
          </w:p>
          <w:bookmarkEnd w:id="10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судовой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120404 2</w:t>
            </w:r>
          </w:p>
          <w:bookmarkEnd w:id="10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самостоятельного управления судовым двигателем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120405 2</w:t>
            </w:r>
          </w:p>
          <w:bookmarkEnd w:id="10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 рефрижераторных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120406 2</w:t>
            </w:r>
          </w:p>
          <w:bookmarkEnd w:id="10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 маломерного судна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120407 3</w:t>
            </w:r>
          </w:p>
          <w:bookmarkEnd w:id="10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(судовой)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120408 3</w:t>
            </w:r>
          </w:p>
          <w:bookmarkEnd w:id="10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120409 3</w:t>
            </w:r>
          </w:p>
          <w:bookmarkEnd w:id="10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120410 3</w:t>
            </w:r>
          </w:p>
          <w:bookmarkEnd w:id="10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Техник-судоводитель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120411 3</w:t>
            </w:r>
          </w:p>
          <w:bookmarkEnd w:id="10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  <w:bookmarkEnd w:id="10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120501 3</w:t>
            </w:r>
          </w:p>
          <w:bookmarkEnd w:id="10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 движению (самолетов)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120502 3</w:t>
            </w:r>
          </w:p>
          <w:bookmarkEnd w:id="10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120503 3</w:t>
            </w:r>
          </w:p>
          <w:bookmarkEnd w:id="10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120504 3</w:t>
            </w:r>
          </w:p>
          <w:bookmarkEnd w:id="10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120505 3</w:t>
            </w:r>
          </w:p>
          <w:bookmarkEnd w:id="10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120506 3</w:t>
            </w:r>
          </w:p>
          <w:bookmarkEnd w:id="10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Бортпроводник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120507 3</w:t>
            </w:r>
          </w:p>
          <w:bookmarkEnd w:id="10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Авиатехник системы централизованной заправки самолетов топливного комплекса аэропорта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120508 3</w:t>
            </w:r>
          </w:p>
          <w:bookmarkEnd w:id="10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120509 3</w:t>
            </w:r>
          </w:p>
          <w:bookmarkEnd w:id="10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Авиатехник по горюче смазочным материалам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120510 3</w:t>
            </w:r>
          </w:p>
          <w:bookmarkEnd w:id="10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техник по ремонту авиационных агрегатов и авиационного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  <w:bookmarkEnd w:id="10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120601 2</w:t>
            </w:r>
          </w:p>
          <w:bookmarkEnd w:id="10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120602 3</w:t>
            </w:r>
          </w:p>
          <w:bookmarkEnd w:id="10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 товаров широкого потребления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  <w:bookmarkEnd w:id="10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120701 2</w:t>
            </w:r>
          </w:p>
          <w:bookmarkEnd w:id="10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волокна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120702 2</w:t>
            </w:r>
          </w:p>
          <w:bookmarkEnd w:id="10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поточной линии по выработке волокна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120703 2</w:t>
            </w:r>
          </w:p>
          <w:bookmarkEnd w:id="10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джинного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120704 2</w:t>
            </w:r>
          </w:p>
          <w:bookmarkEnd w:id="10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линтерного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120705 2</w:t>
            </w:r>
          </w:p>
          <w:bookmarkEnd w:id="10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сушильного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120706 2</w:t>
            </w:r>
          </w:p>
          <w:bookmarkEnd w:id="10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волокна и ткани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120707 3</w:t>
            </w:r>
          </w:p>
          <w:bookmarkEnd w:id="10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1208000</w:t>
            </w:r>
          </w:p>
          <w:bookmarkEnd w:id="10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прядильного и чесального производства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120801 2</w:t>
            </w:r>
          </w:p>
          <w:bookmarkEnd w:id="10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120802 2</w:t>
            </w:r>
          </w:p>
          <w:bookmarkEnd w:id="10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120803 2</w:t>
            </w:r>
          </w:p>
          <w:bookmarkEnd w:id="10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ленточного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120804 2</w:t>
            </w:r>
          </w:p>
          <w:bookmarkEnd w:id="10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ровничного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120805 2</w:t>
            </w:r>
          </w:p>
          <w:bookmarkEnd w:id="10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мотального автомата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120806 2</w:t>
            </w:r>
          </w:p>
          <w:bookmarkEnd w:id="10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крутильного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120807 2</w:t>
            </w:r>
          </w:p>
          <w:bookmarkEnd w:id="10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тростильного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120808 2</w:t>
            </w:r>
          </w:p>
          <w:bookmarkEnd w:id="10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разрыхлительно трепального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120809 2</w:t>
            </w:r>
          </w:p>
          <w:bookmarkEnd w:id="10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распределения пряжи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120810 2</w:t>
            </w:r>
          </w:p>
          <w:bookmarkEnd w:id="10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релаксационно-мотального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120811 2</w:t>
            </w:r>
          </w:p>
          <w:bookmarkEnd w:id="10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льночесальной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120812 2</w:t>
            </w:r>
          </w:p>
          <w:bookmarkEnd w:id="10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мяльно-чесальной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120813 2</w:t>
            </w:r>
          </w:p>
          <w:bookmarkEnd w:id="10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круглочесальной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чесально-дублировочного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  <w:bookmarkEnd w:id="1101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  <w:bookmarkEnd w:id="1102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120815 2</w:t>
            </w:r>
          </w:p>
          <w:bookmarkEnd w:id="11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чесально-ленточного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120816 3</w:t>
            </w:r>
          </w:p>
          <w:bookmarkEnd w:id="11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120817 3</w:t>
            </w:r>
          </w:p>
          <w:bookmarkEnd w:id="11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120818 2</w:t>
            </w:r>
          </w:p>
          <w:bookmarkEnd w:id="11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аппретирования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120819 2</w:t>
            </w:r>
          </w:p>
          <w:bookmarkEnd w:id="11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чистильной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  <w:bookmarkEnd w:id="11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120901 2</w:t>
            </w:r>
          </w:p>
          <w:bookmarkEnd w:id="11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120902 2</w:t>
            </w:r>
          </w:p>
          <w:bookmarkEnd w:id="11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 ручного ткачества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120903 2</w:t>
            </w:r>
          </w:p>
          <w:bookmarkEnd w:id="11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Ковровщица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120904 2</w:t>
            </w:r>
          </w:p>
          <w:bookmarkEnd w:id="11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сновального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120905 2</w:t>
            </w:r>
          </w:p>
          <w:bookmarkEnd w:id="11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шлихтовального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120906 3</w:t>
            </w:r>
          </w:p>
          <w:bookmarkEnd w:id="11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1210000</w:t>
            </w:r>
          </w:p>
          <w:bookmarkEnd w:id="11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нетканых текстильных материалов**/***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121001 2</w:t>
            </w:r>
          </w:p>
          <w:bookmarkEnd w:id="11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нити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121002 2</w:t>
            </w:r>
          </w:p>
          <w:bookmarkEnd w:id="11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121003 2</w:t>
            </w:r>
          </w:p>
          <w:bookmarkEnd w:id="11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Вязальщица текстильно-галантерейных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121004 2</w:t>
            </w:r>
          </w:p>
          <w:bookmarkEnd w:id="11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сновального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121005 2</w:t>
            </w:r>
          </w:p>
          <w:bookmarkEnd w:id="11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иглопробивного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121006 2</w:t>
            </w:r>
          </w:p>
          <w:bookmarkEnd w:id="11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чесально-вязального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121007 2</w:t>
            </w:r>
          </w:p>
          <w:bookmarkEnd w:id="11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раскладочной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121008 2</w:t>
            </w:r>
          </w:p>
          <w:bookmarkEnd w:id="11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вязально-прошивного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121009 2</w:t>
            </w:r>
          </w:p>
          <w:bookmarkEnd w:id="11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121010 3</w:t>
            </w:r>
          </w:p>
          <w:bookmarkEnd w:id="11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  <w:bookmarkEnd w:id="11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121101 1</w:t>
            </w:r>
          </w:p>
          <w:bookmarkEnd w:id="11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121102 1</w:t>
            </w:r>
          </w:p>
          <w:bookmarkEnd w:id="11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Раскладчик лекал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</w:t>
            </w:r>
          </w:p>
          <w:bookmarkEnd w:id="11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121104 1</w:t>
            </w:r>
          </w:p>
          <w:bookmarkEnd w:id="11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121105 2</w:t>
            </w:r>
          </w:p>
          <w:bookmarkEnd w:id="11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 одежды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</w:t>
            </w:r>
          </w:p>
          <w:bookmarkEnd w:id="11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</w:t>
            </w:r>
          </w:p>
          <w:bookmarkEnd w:id="11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</w:t>
            </w:r>
          </w:p>
          <w:bookmarkEnd w:id="11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121109 3</w:t>
            </w:r>
          </w:p>
          <w:bookmarkEnd w:id="11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121110 2</w:t>
            </w:r>
          </w:p>
          <w:bookmarkEnd w:id="11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121111 3</w:t>
            </w:r>
          </w:p>
          <w:bookmarkEnd w:id="11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швейного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121112 2</w:t>
            </w:r>
          </w:p>
          <w:bookmarkEnd w:id="11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Модистка головных уборов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1212000</w:t>
            </w:r>
          </w:p>
          <w:bookmarkEnd w:id="11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производство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121201 2</w:t>
            </w:r>
          </w:p>
          <w:bookmarkEnd w:id="11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121202 2</w:t>
            </w:r>
          </w:p>
          <w:bookmarkEnd w:id="11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121203 2</w:t>
            </w:r>
          </w:p>
          <w:bookmarkEnd w:id="11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Затяжчик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121204 2</w:t>
            </w:r>
          </w:p>
          <w:bookmarkEnd w:id="11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121205 3</w:t>
            </w:r>
          </w:p>
          <w:bookmarkEnd w:id="11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121206 2</w:t>
            </w:r>
          </w:p>
          <w:bookmarkEnd w:id="11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и сборщик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121207 2</w:t>
            </w:r>
          </w:p>
          <w:bookmarkEnd w:id="11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окрашиванию и оформлению обуви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1213000</w:t>
            </w:r>
          </w:p>
          <w:bookmarkEnd w:id="11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 меховых и овчинно-шубных изделий**/***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121301 2</w:t>
            </w:r>
          </w:p>
          <w:bookmarkEnd w:id="11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 кожевенно-мехового сырья и полуфабрикатов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121302 2</w:t>
            </w:r>
          </w:p>
          <w:bookmarkEnd w:id="11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121303 2</w:t>
            </w:r>
          </w:p>
          <w:bookmarkEnd w:id="11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Скорняк-раскройщик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121304 2</w:t>
            </w:r>
          </w:p>
          <w:bookmarkEnd w:id="11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Пошивщик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121305 2</w:t>
            </w:r>
          </w:p>
          <w:bookmarkEnd w:id="11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121306 3</w:t>
            </w:r>
          </w:p>
          <w:bookmarkEnd w:id="11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1214000</w:t>
            </w:r>
          </w:p>
          <w:bookmarkEnd w:id="11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галантерейных изделий**/***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121401 2</w:t>
            </w:r>
          </w:p>
          <w:bookmarkEnd w:id="11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121402 2</w:t>
            </w:r>
          </w:p>
          <w:bookmarkEnd w:id="11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Кружевница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121404 3</w:t>
            </w:r>
          </w:p>
          <w:bookmarkEnd w:id="11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1215000</w:t>
            </w:r>
          </w:p>
          <w:bookmarkEnd w:id="11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организаций легкой промышленности**/***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121501 2</w:t>
            </w:r>
          </w:p>
          <w:bookmarkEnd w:id="11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швейного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121502 2</w:t>
            </w:r>
          </w:p>
          <w:bookmarkEnd w:id="11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121503 2</w:t>
            </w:r>
          </w:p>
          <w:bookmarkEnd w:id="11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предприятий легкой промышленности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121504 3</w:t>
            </w:r>
          </w:p>
          <w:bookmarkEnd w:id="11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</w:t>
            </w:r>
          </w:p>
          <w:bookmarkEnd w:id="11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121601 2</w:t>
            </w:r>
          </w:p>
          <w:bookmarkEnd w:id="11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121602 2</w:t>
            </w:r>
          </w:p>
          <w:bookmarkEnd w:id="11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крупяного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121603 2</w:t>
            </w:r>
          </w:p>
          <w:bookmarkEnd w:id="11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комбикормового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121604 2</w:t>
            </w:r>
          </w:p>
          <w:bookmarkEnd w:id="11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121605 3</w:t>
            </w:r>
          </w:p>
          <w:bookmarkEnd w:id="11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121606 3</w:t>
            </w:r>
          </w:p>
          <w:bookmarkEnd w:id="11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1217000</w:t>
            </w:r>
          </w:p>
          <w:bookmarkEnd w:id="11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табака***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121701 2</w:t>
            </w:r>
          </w:p>
          <w:bookmarkEnd w:id="11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поточно-автоматизированных линий переработки табака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121702 3</w:t>
            </w:r>
          </w:p>
          <w:bookmarkEnd w:id="11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121703 3</w:t>
            </w:r>
          </w:p>
          <w:bookmarkEnd w:id="11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</w:t>
            </w:r>
          </w:p>
          <w:bookmarkEnd w:id="11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предприятий пищевой промышленности**/***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121801 2</w:t>
            </w:r>
          </w:p>
          <w:bookmarkEnd w:id="11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пищевой продукции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121802 2</w:t>
            </w:r>
          </w:p>
          <w:bookmarkEnd w:id="11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пищевой продукции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121803 3</w:t>
            </w:r>
          </w:p>
          <w:bookmarkEnd w:id="11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  <w:bookmarkEnd w:id="11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121901 2</w:t>
            </w:r>
          </w:p>
          <w:bookmarkEnd w:id="11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121902 2</w:t>
            </w:r>
          </w:p>
          <w:bookmarkEnd w:id="11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121903 2</w:t>
            </w:r>
          </w:p>
          <w:bookmarkEnd w:id="11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121904 2</w:t>
            </w:r>
          </w:p>
          <w:bookmarkEnd w:id="11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121905 2</w:t>
            </w:r>
          </w:p>
          <w:bookmarkEnd w:id="11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Мармеладчик- пастильщик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121906 2</w:t>
            </w:r>
          </w:p>
          <w:bookmarkEnd w:id="11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121907 2</w:t>
            </w:r>
          </w:p>
          <w:bookmarkEnd w:id="11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121908 2</w:t>
            </w:r>
          </w:p>
          <w:bookmarkEnd w:id="11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121909 2</w:t>
            </w:r>
          </w:p>
          <w:bookmarkEnd w:id="11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121910 2</w:t>
            </w:r>
          </w:p>
          <w:bookmarkEnd w:id="11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Халвомес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121911 2</w:t>
            </w:r>
          </w:p>
          <w:bookmarkEnd w:id="11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121912 2</w:t>
            </w:r>
          </w:p>
          <w:bookmarkEnd w:id="11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расфасовочно-упаковочных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121913 2</w:t>
            </w:r>
          </w:p>
          <w:bookmarkEnd w:id="11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Пекарь-мастер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121914 2</w:t>
            </w:r>
          </w:p>
          <w:bookmarkEnd w:id="11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121915 2</w:t>
            </w:r>
          </w:p>
          <w:bookmarkEnd w:id="11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121916 2</w:t>
            </w:r>
          </w:p>
          <w:bookmarkEnd w:id="11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121917 2</w:t>
            </w:r>
          </w:p>
          <w:bookmarkEnd w:id="11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теста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121918 2</w:t>
            </w:r>
          </w:p>
          <w:bookmarkEnd w:id="11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тесторазделочных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121919 2</w:t>
            </w:r>
          </w:p>
          <w:bookmarkEnd w:id="11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бестарного хранения сырья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121920 2</w:t>
            </w:r>
          </w:p>
          <w:bookmarkEnd w:id="11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полуфабриката макаронных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121921 2</w:t>
            </w:r>
          </w:p>
          <w:bookmarkEnd w:id="11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длиннотрубчатых макарон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121922 2</w:t>
            </w:r>
          </w:p>
          <w:bookmarkEnd w:id="12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121924 3</w:t>
            </w:r>
          </w:p>
          <w:bookmarkEnd w:id="12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1220000</w:t>
            </w:r>
          </w:p>
          <w:bookmarkEnd w:id="12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 производство***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122001 2</w:t>
            </w:r>
          </w:p>
          <w:bookmarkEnd w:id="12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 утфеля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122002 2</w:t>
            </w:r>
          </w:p>
          <w:bookmarkEnd w:id="12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дефекосатурации диффузионного сока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122003 2</w:t>
            </w:r>
          </w:p>
          <w:bookmarkEnd w:id="12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сахарном производстве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122004 3</w:t>
            </w:r>
          </w:p>
          <w:bookmarkEnd w:id="12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  <w:bookmarkEnd w:id="12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122101 2</w:t>
            </w:r>
          </w:p>
          <w:bookmarkEnd w:id="12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122102 2</w:t>
            </w:r>
          </w:p>
          <w:bookmarkEnd w:id="12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морепродуктов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122103 2</w:t>
            </w:r>
          </w:p>
          <w:bookmarkEnd w:id="12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икры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122104 2</w:t>
            </w:r>
          </w:p>
          <w:bookmarkEnd w:id="12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крабов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122105 2</w:t>
            </w:r>
          </w:p>
          <w:bookmarkEnd w:id="12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 изделий из рыбы и морепродуктов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122106 2</w:t>
            </w:r>
          </w:p>
          <w:bookmarkEnd w:id="12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в производстве пищевой продукции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122107 3</w:t>
            </w:r>
          </w:p>
          <w:bookmarkEnd w:id="12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  <w:bookmarkEnd w:id="12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пище- концентратов**/***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122201 2</w:t>
            </w:r>
          </w:p>
          <w:bookmarkEnd w:id="12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122202 2</w:t>
            </w:r>
          </w:p>
          <w:bookmarkEnd w:id="12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122203 2</w:t>
            </w:r>
          </w:p>
          <w:bookmarkEnd w:id="12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закаточных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122204 2</w:t>
            </w:r>
          </w:p>
          <w:bookmarkEnd w:id="12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расфасовочно-упаковочных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122205 2</w:t>
            </w:r>
          </w:p>
          <w:bookmarkEnd w:id="12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разливочно-наполнительных автоматов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122206 2</w:t>
            </w:r>
          </w:p>
          <w:bookmarkEnd w:id="12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пароводотермического агрегата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122207 3</w:t>
            </w:r>
          </w:p>
          <w:bookmarkEnd w:id="12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  <w:bookmarkEnd w:id="12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122301 2</w:t>
            </w:r>
          </w:p>
          <w:bookmarkEnd w:id="12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122302 2</w:t>
            </w:r>
          </w:p>
          <w:bookmarkEnd w:id="12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122303 2</w:t>
            </w:r>
          </w:p>
          <w:bookmarkEnd w:id="12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коньячного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122304 2</w:t>
            </w:r>
          </w:p>
          <w:bookmarkEnd w:id="12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перегонки и ректификации спирта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122305 2</w:t>
            </w:r>
          </w:p>
          <w:bookmarkEnd w:id="12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шампанского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122306 2</w:t>
            </w:r>
          </w:p>
          <w:bookmarkEnd w:id="12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процесса брожения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122307 2</w:t>
            </w:r>
          </w:p>
          <w:bookmarkEnd w:id="12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виноматериалов и вина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122308 3</w:t>
            </w:r>
          </w:p>
          <w:bookmarkEnd w:id="12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  <w:bookmarkEnd w:id="12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122401 2</w:t>
            </w:r>
          </w:p>
          <w:bookmarkEnd w:id="12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122402 2</w:t>
            </w:r>
          </w:p>
          <w:bookmarkEnd w:id="12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122403 2</w:t>
            </w:r>
          </w:p>
          <w:bookmarkEnd w:id="12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охлаждения молочных продуктов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122404 2</w:t>
            </w:r>
          </w:p>
          <w:bookmarkEnd w:id="12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 и охлаждения молока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122405 2</w:t>
            </w:r>
          </w:p>
          <w:bookmarkEnd w:id="12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цельномолочной и кисломолочной продукции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122406 2</w:t>
            </w:r>
          </w:p>
          <w:bookmarkEnd w:id="12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122407 3</w:t>
            </w:r>
          </w:p>
          <w:bookmarkEnd w:id="12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  <w:bookmarkEnd w:id="12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122501 2</w:t>
            </w:r>
          </w:p>
          <w:bookmarkEnd w:id="12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Боец скота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122502 2</w:t>
            </w:r>
          </w:p>
          <w:bookmarkEnd w:id="12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Обвальщик мяса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122503 2</w:t>
            </w:r>
          </w:p>
          <w:bookmarkEnd w:id="12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Жиловщик мяса и субпродуктов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122504 2</w:t>
            </w:r>
          </w:p>
          <w:bookmarkEnd w:id="12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мясных полуфабрикатов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122505 2</w:t>
            </w:r>
          </w:p>
          <w:bookmarkEnd w:id="12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колбасных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122506 2</w:t>
            </w:r>
          </w:p>
          <w:bookmarkEnd w:id="12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фарша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122507 2</w:t>
            </w:r>
          </w:p>
          <w:bookmarkEnd w:id="12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приготовления фарша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122508 2</w:t>
            </w:r>
          </w:p>
          <w:bookmarkEnd w:id="12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вареных колбас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122509 2</w:t>
            </w:r>
          </w:p>
          <w:bookmarkEnd w:id="12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термокамер и термоагрегатов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122510 3</w:t>
            </w:r>
          </w:p>
          <w:bookmarkEnd w:id="12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122511 3</w:t>
            </w:r>
          </w:p>
          <w:bookmarkEnd w:id="12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  <w:bookmarkEnd w:id="12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122601 2</w:t>
            </w:r>
          </w:p>
          <w:bookmarkEnd w:id="12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122602 2</w:t>
            </w:r>
          </w:p>
          <w:bookmarkEnd w:id="12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122603 3</w:t>
            </w:r>
          </w:p>
          <w:bookmarkEnd w:id="12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</w:t>
            </w:r>
          </w:p>
          <w:bookmarkEnd w:id="12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122605 2</w:t>
            </w:r>
          </w:p>
          <w:bookmarkEnd w:id="12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пищевых полуфабрикатов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  <w:bookmarkEnd w:id="12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Печатное производство**/***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122701 2</w:t>
            </w:r>
          </w:p>
          <w:bookmarkEnd w:id="12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122702 2</w:t>
            </w:r>
          </w:p>
          <w:bookmarkEnd w:id="12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122703 2</w:t>
            </w:r>
          </w:p>
          <w:bookmarkEnd w:id="12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плоской печати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122704 2</w:t>
            </w:r>
          </w:p>
          <w:bookmarkEnd w:id="12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122705 2</w:t>
            </w:r>
          </w:p>
          <w:bookmarkEnd w:id="12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организаций полиграфической промышленности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122706 2</w:t>
            </w:r>
          </w:p>
          <w:bookmarkEnd w:id="12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фотонаборных автоматов и систем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122707 2</w:t>
            </w:r>
          </w:p>
          <w:bookmarkEnd w:id="12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электронного набора и верстки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122708 2</w:t>
            </w:r>
          </w:p>
          <w:bookmarkEnd w:id="12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электронного цветоделения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122709 2</w:t>
            </w:r>
          </w:p>
          <w:bookmarkEnd w:id="12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122710 3</w:t>
            </w:r>
          </w:p>
          <w:bookmarkEnd w:id="12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122711 3</w:t>
            </w:r>
          </w:p>
          <w:bookmarkEnd w:id="12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1228000</w:t>
            </w:r>
          </w:p>
          <w:bookmarkEnd w:id="12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Кабельное производство**/***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122801 2</w:t>
            </w:r>
          </w:p>
          <w:bookmarkEnd w:id="12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и проводов пластиками и резиной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122802 2</w:t>
            </w:r>
          </w:p>
          <w:bookmarkEnd w:id="12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жил и кабеля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122803 2</w:t>
            </w:r>
          </w:p>
          <w:bookmarkEnd w:id="12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122804 2</w:t>
            </w:r>
          </w:p>
          <w:bookmarkEnd w:id="12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пластмассы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122805 2</w:t>
            </w:r>
          </w:p>
          <w:bookmarkEnd w:id="12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Наплавщик пластмассы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122806 2</w:t>
            </w:r>
          </w:p>
          <w:bookmarkEnd w:id="12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кабельного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122807 2</w:t>
            </w:r>
          </w:p>
          <w:bookmarkEnd w:id="12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Оплетчик проводов и кабелей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122808 2</w:t>
            </w:r>
          </w:p>
          <w:bookmarkEnd w:id="12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материалов кабельного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122809 2</w:t>
            </w:r>
          </w:p>
          <w:bookmarkEnd w:id="12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фильер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122810 3</w:t>
            </w:r>
          </w:p>
          <w:bookmarkEnd w:id="12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122811 3</w:t>
            </w:r>
          </w:p>
          <w:bookmarkEnd w:id="12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122812 3</w:t>
            </w:r>
          </w:p>
          <w:bookmarkEnd w:id="12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1229000</w:t>
            </w:r>
          </w:p>
          <w:bookmarkEnd w:id="12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 (по отраслям)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122901 3</w:t>
            </w:r>
          </w:p>
          <w:bookmarkEnd w:id="12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122902 3</w:t>
            </w:r>
          </w:p>
          <w:bookmarkEnd w:id="12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(всех наименований)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122903 3</w:t>
            </w:r>
          </w:p>
          <w:bookmarkEnd w:id="12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1230000</w:t>
            </w:r>
          </w:p>
          <w:bookmarkEnd w:id="12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жиров и жиро-заменителей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123001 3</w:t>
            </w:r>
          </w:p>
          <w:bookmarkEnd w:id="12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1231000</w:t>
            </w:r>
          </w:p>
          <w:bookmarkEnd w:id="12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обслуживание экологических установок***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123101 2</w:t>
            </w:r>
          </w:p>
          <w:bookmarkEnd w:id="12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очистки сточных 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123102 2</w:t>
            </w:r>
          </w:p>
          <w:bookmarkEnd w:id="12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123103 2</w:t>
            </w:r>
          </w:p>
          <w:bookmarkEnd w:id="12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переработки отходов химического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123104 2</w:t>
            </w:r>
          </w:p>
          <w:bookmarkEnd w:id="12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пылегазоулавливающих установок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123105 2</w:t>
            </w:r>
          </w:p>
          <w:bookmarkEnd w:id="12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сбору и очистке конденсата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123106 3</w:t>
            </w:r>
          </w:p>
          <w:bookmarkEnd w:id="12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123107 3</w:t>
            </w:r>
          </w:p>
          <w:bookmarkEnd w:id="12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1232000</w:t>
            </w:r>
          </w:p>
          <w:bookmarkEnd w:id="12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123201 2</w:t>
            </w:r>
          </w:p>
          <w:bookmarkEnd w:id="12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изготовления нетканых стекловолокнистых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123202 2</w:t>
            </w:r>
          </w:p>
          <w:bookmarkEnd w:id="12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получения непрерывного стекловолокна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123203 2</w:t>
            </w:r>
          </w:p>
          <w:bookmarkEnd w:id="13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выдувного полуавтомата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123204 2</w:t>
            </w:r>
          </w:p>
          <w:bookmarkEnd w:id="13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Размотчик стеклонити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123205 2</w:t>
            </w:r>
          </w:p>
          <w:bookmarkEnd w:id="13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изготовления стеклопластиковых конструкций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123206 2</w:t>
            </w:r>
          </w:p>
          <w:bookmarkEnd w:id="13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электропечей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123207 2</w:t>
            </w:r>
          </w:p>
          <w:bookmarkEnd w:id="13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изготовления гофрированных листовых стеклопластиков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123208 2</w:t>
            </w:r>
          </w:p>
          <w:bookmarkEnd w:id="13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Выдувальщик стеклоизделий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123209 2</w:t>
            </w:r>
          </w:p>
          <w:bookmarkEnd w:id="13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Кварцедув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123210 2</w:t>
            </w:r>
          </w:p>
          <w:bookmarkEnd w:id="13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Стеклодув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123211 2</w:t>
            </w:r>
          </w:p>
          <w:bookmarkEnd w:id="13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Кварцеплавильщик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123212 2</w:t>
            </w:r>
          </w:p>
          <w:bookmarkEnd w:id="13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стеклоформующих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123213 2</w:t>
            </w:r>
          </w:p>
          <w:bookmarkEnd w:id="13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стекла и стеклоизделий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123214 2</w:t>
            </w:r>
          </w:p>
          <w:bookmarkEnd w:id="13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стеклоизделий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123215 2</w:t>
            </w:r>
          </w:p>
          <w:bookmarkEnd w:id="13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123216 2</w:t>
            </w:r>
          </w:p>
          <w:bookmarkEnd w:id="13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стекла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123217 2</w:t>
            </w:r>
          </w:p>
          <w:bookmarkEnd w:id="13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Отдельщик выдувных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123218 3</w:t>
            </w:r>
          </w:p>
          <w:bookmarkEnd w:id="13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1233000</w:t>
            </w:r>
          </w:p>
          <w:bookmarkEnd w:id="13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фарфоровых и фаянсовых изделий**/***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123301 2</w:t>
            </w:r>
          </w:p>
          <w:bookmarkEnd w:id="13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фарфоровых и фаянсовых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123302 2</w:t>
            </w:r>
          </w:p>
          <w:bookmarkEnd w:id="13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фарфоровых и фаянсовых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123303 2</w:t>
            </w:r>
          </w:p>
          <w:bookmarkEnd w:id="13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Оправщик-чистильщик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123304 2</w:t>
            </w:r>
          </w:p>
          <w:bookmarkEnd w:id="13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фарфоровых и фаянсовых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123305 3</w:t>
            </w:r>
          </w:p>
          <w:bookmarkEnd w:id="13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1234000</w:t>
            </w:r>
          </w:p>
          <w:bookmarkEnd w:id="13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Керамическое производство**/***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123401 2</w:t>
            </w:r>
          </w:p>
          <w:bookmarkEnd w:id="13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керамического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123402 2</w:t>
            </w:r>
          </w:p>
          <w:bookmarkEnd w:id="13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изделий строительной керамики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123403 2</w:t>
            </w:r>
          </w:p>
          <w:bookmarkEnd w:id="13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строительной керамики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123404 3</w:t>
            </w:r>
          </w:p>
          <w:bookmarkEnd w:id="13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123405 3</w:t>
            </w:r>
          </w:p>
          <w:bookmarkEnd w:id="13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1235000</w:t>
            </w:r>
          </w:p>
          <w:bookmarkEnd w:id="13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Отделочное производство (по профилю)**/***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123501 2</w:t>
            </w:r>
          </w:p>
          <w:bookmarkEnd w:id="13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123502 2</w:t>
            </w:r>
          </w:p>
          <w:bookmarkEnd w:id="13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123503 2</w:t>
            </w:r>
          </w:p>
          <w:bookmarkEnd w:id="13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123504 2</w:t>
            </w:r>
          </w:p>
          <w:bookmarkEnd w:id="13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плюсования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123505 2</w:t>
            </w:r>
          </w:p>
          <w:bookmarkEnd w:id="13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пропитки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123506 2</w:t>
            </w:r>
          </w:p>
          <w:bookmarkEnd w:id="13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мерсеризации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123507 2</w:t>
            </w:r>
          </w:p>
          <w:bookmarkEnd w:id="13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ширильного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123508 2</w:t>
            </w:r>
          </w:p>
          <w:bookmarkEnd w:id="13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ткани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123509 2</w:t>
            </w:r>
          </w:p>
          <w:bookmarkEnd w:id="13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123510 2</w:t>
            </w:r>
          </w:p>
          <w:bookmarkEnd w:id="13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123511 2</w:t>
            </w:r>
          </w:p>
          <w:bookmarkEnd w:id="13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аппретирования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123512 2</w:t>
            </w:r>
          </w:p>
          <w:bookmarkEnd w:id="13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обработки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123513 3</w:t>
            </w:r>
          </w:p>
          <w:bookmarkEnd w:id="13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123514 3</w:t>
            </w:r>
          </w:p>
          <w:bookmarkEnd w:id="13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123515 3</w:t>
            </w:r>
          </w:p>
          <w:bookmarkEnd w:id="13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Художник-дизайнер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</w:t>
            </w:r>
          </w:p>
          <w:bookmarkEnd w:id="13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обработка кожи и меха**/***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123601 2</w:t>
            </w:r>
          </w:p>
          <w:bookmarkEnd w:id="13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дубления (кожи и меха)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123602 2</w:t>
            </w:r>
          </w:p>
          <w:bookmarkEnd w:id="13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золения (кожевенное и кожсырьевое производство)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123603 2</w:t>
            </w:r>
          </w:p>
          <w:bookmarkEnd w:id="13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дубильных экстрактов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123604 2</w:t>
            </w:r>
          </w:p>
          <w:bookmarkEnd w:id="13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кож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123605 3</w:t>
            </w:r>
          </w:p>
          <w:bookmarkEnd w:id="13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1237000</w:t>
            </w:r>
          </w:p>
          <w:bookmarkEnd w:id="13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плодов и овощей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123701 3</w:t>
            </w:r>
          </w:p>
          <w:bookmarkEnd w:id="13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  <w:bookmarkEnd w:id="13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телекоммуникации и информационные техно-логии Электронная техника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  <w:bookmarkEnd w:id="13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130101 3</w:t>
            </w:r>
          </w:p>
          <w:bookmarkEnd w:id="13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 и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  <w:bookmarkEnd w:id="13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</w:t>
            </w:r>
          </w:p>
          <w:bookmarkEnd w:id="13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</w:t>
            </w:r>
          </w:p>
          <w:bookmarkEnd w:id="13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</w:t>
            </w:r>
          </w:p>
          <w:bookmarkEnd w:id="13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электронщик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130204 3</w:t>
            </w:r>
          </w:p>
          <w:bookmarkEnd w:id="13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  <w:bookmarkEnd w:id="13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130301 2</w:t>
            </w:r>
          </w:p>
          <w:bookmarkEnd w:id="13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Электромонтер-релейщик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130302 2</w:t>
            </w:r>
          </w:p>
          <w:bookmarkEnd w:id="13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130303 2</w:t>
            </w:r>
          </w:p>
          <w:bookmarkEnd w:id="13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аппаратуры и устройств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</w:t>
            </w:r>
          </w:p>
          <w:bookmarkEnd w:id="13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  <w:bookmarkEnd w:id="13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</w:t>
            </w:r>
          </w:p>
          <w:bookmarkEnd w:id="13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130402 2</w:t>
            </w:r>
          </w:p>
          <w:bookmarkEnd w:id="13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 -кабельщик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130403 3</w:t>
            </w:r>
          </w:p>
          <w:bookmarkEnd w:id="13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</w:t>
            </w:r>
          </w:p>
          <w:bookmarkEnd w:id="13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130405 3</w:t>
            </w:r>
          </w:p>
          <w:bookmarkEnd w:id="13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</w:t>
            </w:r>
          </w:p>
          <w:bookmarkEnd w:id="13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130407 3</w:t>
            </w:r>
          </w:p>
          <w:bookmarkEnd w:id="13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130408 2</w:t>
            </w:r>
          </w:p>
          <w:bookmarkEnd w:id="13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электронно-вычислительных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130409 4</w:t>
            </w:r>
          </w:p>
          <w:bookmarkEnd w:id="13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 -программист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  <w:bookmarkEnd w:id="13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</w:t>
            </w:r>
          </w:p>
          <w:bookmarkEnd w:id="13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</w:t>
            </w:r>
          </w:p>
          <w:bookmarkEnd w:id="13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130503 3</w:t>
            </w:r>
          </w:p>
          <w:bookmarkEnd w:id="13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радиоэлектроника и телекоммуникации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  <w:bookmarkEnd w:id="13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130601 2</w:t>
            </w:r>
          </w:p>
          <w:bookmarkEnd w:id="13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телекоммуникационным сетям и системам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130602 2</w:t>
            </w:r>
          </w:p>
          <w:bookmarkEnd w:id="13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телефонной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130603 2</w:t>
            </w:r>
          </w:p>
          <w:bookmarkEnd w:id="13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почтовой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130605 2</w:t>
            </w:r>
          </w:p>
          <w:bookmarkEnd w:id="13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 -кабельщик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130608 3</w:t>
            </w:r>
          </w:p>
          <w:bookmarkEnd w:id="13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почтовой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130609 3</w:t>
            </w:r>
          </w:p>
          <w:bookmarkEnd w:id="13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130610 3</w:t>
            </w:r>
          </w:p>
          <w:bookmarkEnd w:id="13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130611 3</w:t>
            </w:r>
          </w:p>
          <w:bookmarkEnd w:id="13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130612 3</w:t>
            </w:r>
          </w:p>
          <w:bookmarkEnd w:id="13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130613 4</w:t>
            </w:r>
          </w:p>
          <w:bookmarkEnd w:id="13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 по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  <w:bookmarkEnd w:id="13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130701 2</w:t>
            </w:r>
          </w:p>
          <w:bookmarkEnd w:id="13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эксплуатации линейных сооружений и телекоммуникационных сетей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130702 2</w:t>
            </w:r>
          </w:p>
          <w:bookmarkEnd w:id="13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 электросвязи и проводного вещания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130703 2</w:t>
            </w:r>
          </w:p>
          <w:bookmarkEnd w:id="13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 -кабельщик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130704 2</w:t>
            </w:r>
          </w:p>
          <w:bookmarkEnd w:id="13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 оборудования телефонной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130705 3</w:t>
            </w:r>
          </w:p>
          <w:bookmarkEnd w:id="13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130706 3</w:t>
            </w:r>
          </w:p>
          <w:bookmarkEnd w:id="13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линейных сооружений связи и абонентских устройств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1308000</w:t>
            </w:r>
          </w:p>
          <w:bookmarkEnd w:id="13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автоматизированных систем связи***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130801 2</w:t>
            </w:r>
          </w:p>
          <w:bookmarkEnd w:id="13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130802 2</w:t>
            </w:r>
          </w:p>
          <w:bookmarkEnd w:id="13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130803 3</w:t>
            </w:r>
          </w:p>
          <w:bookmarkEnd w:id="14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130804 3</w:t>
            </w:r>
          </w:p>
          <w:bookmarkEnd w:id="14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130805 3</w:t>
            </w:r>
          </w:p>
          <w:bookmarkEnd w:id="14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  <w:bookmarkEnd w:id="14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130901 3</w:t>
            </w:r>
          </w:p>
          <w:bookmarkEnd w:id="14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130902 3</w:t>
            </w:r>
          </w:p>
          <w:bookmarkEnd w:id="14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130903 3</w:t>
            </w:r>
          </w:p>
          <w:bookmarkEnd w:id="14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Техник-метеоролог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  <w:bookmarkEnd w:id="14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131001 3</w:t>
            </w:r>
          </w:p>
          <w:bookmarkEnd w:id="14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131002 3</w:t>
            </w:r>
          </w:p>
          <w:bookmarkEnd w:id="14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131003 3</w:t>
            </w:r>
          </w:p>
          <w:bookmarkEnd w:id="14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131004 3</w:t>
            </w:r>
          </w:p>
          <w:bookmarkEnd w:id="14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радионавигации, радиолокации и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131005 3</w:t>
            </w:r>
          </w:p>
          <w:bookmarkEnd w:id="14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131006 3</w:t>
            </w:r>
          </w:p>
          <w:bookmarkEnd w:id="14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131007 3</w:t>
            </w:r>
          </w:p>
          <w:bookmarkEnd w:id="14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1311000</w:t>
            </w:r>
          </w:p>
          <w:bookmarkEnd w:id="14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131101 3</w:t>
            </w:r>
          </w:p>
          <w:bookmarkEnd w:id="14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  <w:bookmarkEnd w:id="14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  <w:bookmarkEnd w:id="14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140101 2</w:t>
            </w:r>
          </w:p>
          <w:bookmarkEnd w:id="14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140102 2</w:t>
            </w:r>
          </w:p>
          <w:bookmarkEnd w:id="14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140103 2</w:t>
            </w:r>
          </w:p>
          <w:bookmarkEnd w:id="14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</w:t>
            </w:r>
          </w:p>
          <w:bookmarkEnd w:id="14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140105 2</w:t>
            </w:r>
          </w:p>
          <w:bookmarkEnd w:id="14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140106 2</w:t>
            </w:r>
          </w:p>
          <w:bookmarkEnd w:id="14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140107 2</w:t>
            </w:r>
          </w:p>
          <w:bookmarkEnd w:id="14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140108 2</w:t>
            </w:r>
          </w:p>
          <w:bookmarkEnd w:id="14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140109 2</w:t>
            </w:r>
          </w:p>
          <w:bookmarkEnd w:id="14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Облицовщик-мраморщик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140110 2</w:t>
            </w:r>
          </w:p>
          <w:bookmarkEnd w:id="14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Облицовщик-плиточник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140111 2</w:t>
            </w:r>
          </w:p>
          <w:bookmarkEnd w:id="14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Облицовщик-мозаичник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140112 2</w:t>
            </w:r>
          </w:p>
          <w:bookmarkEnd w:id="14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Облицовщик-полировщик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140113 2</w:t>
            </w:r>
          </w:p>
          <w:bookmarkEnd w:id="14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рулонным кровлям и по кровлям из штучных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140114 2</w:t>
            </w:r>
          </w:p>
          <w:bookmarkEnd w:id="14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стальным кровлям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</w:t>
            </w:r>
          </w:p>
          <w:bookmarkEnd w:id="14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140116 2</w:t>
            </w:r>
          </w:p>
          <w:bookmarkEnd w:id="14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140117 2</w:t>
            </w:r>
          </w:p>
          <w:bookmarkEnd w:id="14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140118 2</w:t>
            </w:r>
          </w:p>
          <w:bookmarkEnd w:id="14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строительный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140119 2</w:t>
            </w:r>
          </w:p>
          <w:bookmarkEnd w:id="14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строительный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140120 2</w:t>
            </w:r>
          </w:p>
          <w:bookmarkEnd w:id="14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сухому методу строительства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</w:t>
            </w:r>
          </w:p>
          <w:bookmarkEnd w:id="14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140122 2</w:t>
            </w:r>
          </w:p>
          <w:bookmarkEnd w:id="14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каркасно-обшивных конструкций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140123 3</w:t>
            </w:r>
          </w:p>
          <w:bookmarkEnd w:id="14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каркасно-обшивным технологиям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</w:t>
            </w:r>
          </w:p>
          <w:bookmarkEnd w:id="14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строитель широкого профиля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140125 2</w:t>
            </w:r>
          </w:p>
          <w:bookmarkEnd w:id="14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140126 2</w:t>
            </w:r>
          </w:p>
          <w:bookmarkEnd w:id="14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общестроительных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140127 4</w:t>
            </w:r>
          </w:p>
          <w:bookmarkEnd w:id="14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  <w:bookmarkEnd w:id="14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140201 2</w:t>
            </w:r>
          </w:p>
          <w:bookmarkEnd w:id="14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строительных машин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140202 2</w:t>
            </w:r>
          </w:p>
          <w:bookmarkEnd w:id="14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140203 2</w:t>
            </w:r>
          </w:p>
          <w:bookmarkEnd w:id="14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140204 2</w:t>
            </w:r>
          </w:p>
          <w:bookmarkEnd w:id="14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с гладкими вальцами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140205 2</w:t>
            </w:r>
          </w:p>
          <w:bookmarkEnd w:id="14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и полуприцепного на пневматических шинах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140206 2</w:t>
            </w:r>
          </w:p>
          <w:bookmarkEnd w:id="14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уплотняющей и планировочно-уплотняющей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140207 2</w:t>
            </w:r>
          </w:p>
          <w:bookmarkEnd w:id="14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компрессора передвижного с двигателем внутреннего сгорания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140208 2</w:t>
            </w:r>
          </w:p>
          <w:bookmarkEnd w:id="14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трубоукладчика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140209 2</w:t>
            </w:r>
          </w:p>
          <w:bookmarkEnd w:id="14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установок по обслуживанию подвижного состава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140210 2</w:t>
            </w:r>
          </w:p>
          <w:bookmarkEnd w:id="14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140211 2</w:t>
            </w:r>
          </w:p>
          <w:bookmarkEnd w:id="14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140212 2</w:t>
            </w:r>
          </w:p>
          <w:bookmarkEnd w:id="14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погрузчика автомобильного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140213 2</w:t>
            </w:r>
          </w:p>
          <w:bookmarkEnd w:id="14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автогрейдера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140214 2</w:t>
            </w:r>
          </w:p>
          <w:bookmarkEnd w:id="14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автовышки и автогидроподъемника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140215 2</w:t>
            </w:r>
          </w:p>
          <w:bookmarkEnd w:id="14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автокомпрессора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140216 2</w:t>
            </w:r>
          </w:p>
          <w:bookmarkEnd w:id="14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140217 2</w:t>
            </w:r>
          </w:p>
          <w:bookmarkEnd w:id="14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(крановщик)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140218 2</w:t>
            </w:r>
          </w:p>
          <w:bookmarkEnd w:id="14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дорожно-строительных машин и тракторов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140219 2</w:t>
            </w:r>
          </w:p>
          <w:bookmarkEnd w:id="14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сваебойной установки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140220 3</w:t>
            </w:r>
          </w:p>
          <w:bookmarkEnd w:id="14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  <w:bookmarkEnd w:id="14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140301 2</w:t>
            </w:r>
          </w:p>
          <w:bookmarkEnd w:id="14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140302 2</w:t>
            </w:r>
          </w:p>
          <w:bookmarkEnd w:id="14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140303 2</w:t>
            </w:r>
          </w:p>
          <w:bookmarkEnd w:id="14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санитарно-технического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140304 2</w:t>
            </w:r>
          </w:p>
          <w:bookmarkEnd w:id="14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систем вентиляции: кондиционирования воздуха, пневмотранспорта и аспирации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140305 2</w:t>
            </w:r>
          </w:p>
          <w:bookmarkEnd w:id="14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санитарно-технических систем и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140306 2</w:t>
            </w:r>
          </w:p>
          <w:bookmarkEnd w:id="14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пластмасс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140307 2</w:t>
            </w:r>
          </w:p>
          <w:bookmarkEnd w:id="14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</w:t>
            </w:r>
          </w:p>
          <w:bookmarkEnd w:id="14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140309 3</w:t>
            </w:r>
          </w:p>
          <w:bookmarkEnd w:id="14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1404000</w:t>
            </w:r>
          </w:p>
          <w:bookmarkEnd w:id="14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Очистные сооружения систем водоснабжения и водоотведения***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140401 2</w:t>
            </w:r>
          </w:p>
          <w:bookmarkEnd w:id="14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очистных сооружений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140402 2</w:t>
            </w:r>
          </w:p>
          <w:bookmarkEnd w:id="14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140403 3</w:t>
            </w:r>
          </w:p>
          <w:bookmarkEnd w:id="14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сетей и сооружений водопроводно-канализационного хозяйства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  <w:bookmarkEnd w:id="14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140501 2</w:t>
            </w:r>
          </w:p>
          <w:bookmarkEnd w:id="14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140502 2</w:t>
            </w:r>
          </w:p>
          <w:bookmarkEnd w:id="14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 в газовом хозяйстве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140503 2</w:t>
            </w:r>
          </w:p>
          <w:bookmarkEnd w:id="14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подземных газопроводов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</w:t>
            </w:r>
          </w:p>
          <w:bookmarkEnd w:id="14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1406000</w:t>
            </w:r>
          </w:p>
          <w:bookmarkEnd w:id="14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140601 2</w:t>
            </w:r>
          </w:p>
          <w:bookmarkEnd w:id="14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и ремонту технологических трубопроводов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140602 2</w:t>
            </w:r>
          </w:p>
          <w:bookmarkEnd w:id="14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140603 2</w:t>
            </w:r>
          </w:p>
          <w:bookmarkEnd w:id="14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пластмасс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140604 3</w:t>
            </w:r>
          </w:p>
          <w:bookmarkEnd w:id="14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</w:t>
            </w:r>
          </w:p>
          <w:bookmarkEnd w:id="14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140701 3</w:t>
            </w:r>
          </w:p>
          <w:bookmarkEnd w:id="14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1408000</w:t>
            </w:r>
          </w:p>
          <w:bookmarkEnd w:id="14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городских путей сообщения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140801 3</w:t>
            </w:r>
          </w:p>
          <w:bookmarkEnd w:id="14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  <w:bookmarkEnd w:id="14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140901 1</w:t>
            </w:r>
          </w:p>
          <w:bookmarkEnd w:id="14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пути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140902 2</w:t>
            </w:r>
          </w:p>
          <w:bookmarkEnd w:id="14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140903 2</w:t>
            </w:r>
          </w:p>
          <w:bookmarkEnd w:id="14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140904 2</w:t>
            </w:r>
          </w:p>
          <w:bookmarkEnd w:id="14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140905 3</w:t>
            </w:r>
          </w:p>
          <w:bookmarkEnd w:id="15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  <w:bookmarkEnd w:id="15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</w:t>
            </w:r>
          </w:p>
          <w:bookmarkEnd w:id="15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141002 2</w:t>
            </w:r>
          </w:p>
          <w:bookmarkEnd w:id="15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141003 2</w:t>
            </w:r>
          </w:p>
          <w:bookmarkEnd w:id="15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141004 2</w:t>
            </w:r>
          </w:p>
          <w:bookmarkEnd w:id="15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укладчика асфальтобетона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141005 2</w:t>
            </w:r>
          </w:p>
          <w:bookmarkEnd w:id="15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и полуприцепного на пневматических шинах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141006 2</w:t>
            </w:r>
          </w:p>
          <w:bookmarkEnd w:id="15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141007 2</w:t>
            </w:r>
          </w:p>
          <w:bookmarkEnd w:id="15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с гладкими вальцами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141008 2</w:t>
            </w:r>
          </w:p>
          <w:bookmarkEnd w:id="15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уплотняющей и планировочно-уплотняющей машины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141009 2</w:t>
            </w:r>
          </w:p>
          <w:bookmarkEnd w:id="15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автогрейдера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141010 4</w:t>
            </w:r>
          </w:p>
          <w:bookmarkEnd w:id="15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1411000</w:t>
            </w:r>
          </w:p>
          <w:bookmarkEnd w:id="15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141101 3</w:t>
            </w:r>
          </w:p>
          <w:bookmarkEnd w:id="15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  <w:bookmarkEnd w:id="15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141201 2</w:t>
            </w:r>
          </w:p>
          <w:bookmarkEnd w:id="15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туннельной печи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141202 2</w:t>
            </w:r>
          </w:p>
          <w:bookmarkEnd w:id="15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141203 2</w:t>
            </w:r>
          </w:p>
          <w:bookmarkEnd w:id="15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в производстве стеновых и вяжущих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141204 2</w:t>
            </w:r>
          </w:p>
          <w:bookmarkEnd w:id="15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сушильных агрегатов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141205 2</w:t>
            </w:r>
          </w:p>
          <w:bookmarkEnd w:id="15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строительных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141206 2</w:t>
            </w:r>
          </w:p>
          <w:bookmarkEnd w:id="15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141207 2</w:t>
            </w:r>
          </w:p>
          <w:bookmarkEnd w:id="15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Съемщик-укладчик в производстве стеновых и вязущих материалов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141208 2</w:t>
            </w:r>
          </w:p>
          <w:bookmarkEnd w:id="15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производстве стеновых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141209 3</w:t>
            </w:r>
          </w:p>
          <w:bookmarkEnd w:id="15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141210 3</w:t>
            </w:r>
          </w:p>
          <w:bookmarkEnd w:id="15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изготовлению и монтажу металлопластиковых изделий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  <w:bookmarkEnd w:id="15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141301 2</w:t>
            </w:r>
          </w:p>
          <w:bookmarkEnd w:id="15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сборке металлоконструкций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141302 2</w:t>
            </w:r>
          </w:p>
          <w:bookmarkEnd w:id="15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141303 3</w:t>
            </w:r>
          </w:p>
          <w:bookmarkEnd w:id="15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  <w:bookmarkEnd w:id="15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141401 2</w:t>
            </w:r>
          </w:p>
          <w:bookmarkEnd w:id="15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141402 2</w:t>
            </w:r>
          </w:p>
          <w:bookmarkEnd w:id="15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декоративных элементов мебели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141403 2</w:t>
            </w:r>
          </w:p>
          <w:bookmarkEnd w:id="15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деревообрабатывающих станков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141404 2</w:t>
            </w:r>
          </w:p>
          <w:bookmarkEnd w:id="15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Термообработчик древесно-волокнистой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141405 2</w:t>
            </w:r>
          </w:p>
          <w:bookmarkEnd w:id="15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древесины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141406 3</w:t>
            </w:r>
          </w:p>
          <w:bookmarkEnd w:id="15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141407 2</w:t>
            </w:r>
          </w:p>
          <w:bookmarkEnd w:id="15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  <w:bookmarkEnd w:id="15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141501 2</w:t>
            </w:r>
          </w:p>
          <w:bookmarkEnd w:id="15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лифтам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141502 3</w:t>
            </w:r>
          </w:p>
          <w:bookmarkEnd w:id="15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141503 3</w:t>
            </w:r>
          </w:p>
          <w:bookmarkEnd w:id="15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141504 3</w:t>
            </w:r>
          </w:p>
          <w:bookmarkEnd w:id="15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1416000</w:t>
            </w:r>
          </w:p>
          <w:bookmarkEnd w:id="15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141601 2</w:t>
            </w:r>
          </w:p>
          <w:bookmarkEnd w:id="15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базы по сортировке твердых бытовых отходов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141602 2</w:t>
            </w:r>
          </w:p>
          <w:bookmarkEnd w:id="15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переработке отходов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  <w:bookmarkEnd w:id="15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141701 3</w:t>
            </w:r>
          </w:p>
          <w:bookmarkEnd w:id="15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  <w:bookmarkEnd w:id="15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141801 3</w:t>
            </w:r>
          </w:p>
          <w:bookmarkEnd w:id="15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</w:t>
            </w:r>
          </w:p>
          <w:bookmarkEnd w:id="15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проектировщик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  <w:bookmarkEnd w:id="15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150101 2</w:t>
            </w:r>
          </w:p>
          <w:bookmarkEnd w:id="15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150102 2</w:t>
            </w:r>
          </w:p>
          <w:bookmarkEnd w:id="15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150103 3</w:t>
            </w:r>
          </w:p>
          <w:bookmarkEnd w:id="15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  <w:bookmarkEnd w:id="15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150201 2</w:t>
            </w:r>
          </w:p>
          <w:bookmarkEnd w:id="15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150202 2</w:t>
            </w:r>
          </w:p>
          <w:bookmarkEnd w:id="15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150203 3</w:t>
            </w:r>
          </w:p>
          <w:bookmarkEnd w:id="15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150204 3</w:t>
            </w:r>
          </w:p>
          <w:bookmarkEnd w:id="15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150205 3</w:t>
            </w:r>
          </w:p>
          <w:bookmarkEnd w:id="15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150206 3</w:t>
            </w:r>
          </w:p>
          <w:bookmarkEnd w:id="15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  <w:bookmarkEnd w:id="15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150301 2</w:t>
            </w:r>
          </w:p>
          <w:bookmarkEnd w:id="15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Виноградарь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150302 2</w:t>
            </w:r>
          </w:p>
          <w:bookmarkEnd w:id="15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150303 2</w:t>
            </w:r>
          </w:p>
          <w:bookmarkEnd w:id="15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150304 2</w:t>
            </w:r>
          </w:p>
          <w:bookmarkEnd w:id="15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150305 2</w:t>
            </w:r>
          </w:p>
          <w:bookmarkEnd w:id="15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150306 2</w:t>
            </w:r>
          </w:p>
          <w:bookmarkEnd w:id="15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150307 2</w:t>
            </w:r>
          </w:p>
          <w:bookmarkEnd w:id="15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150308 2</w:t>
            </w:r>
          </w:p>
          <w:bookmarkEnd w:id="15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Протравщик-фитосанитар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150309 2</w:t>
            </w:r>
          </w:p>
          <w:bookmarkEnd w:id="15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150310 2</w:t>
            </w:r>
          </w:p>
          <w:bookmarkEnd w:id="15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150311 2</w:t>
            </w:r>
          </w:p>
          <w:bookmarkEnd w:id="15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 сырья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150312 2</w:t>
            </w:r>
          </w:p>
          <w:bookmarkEnd w:id="15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150313 2</w:t>
            </w:r>
          </w:p>
          <w:bookmarkEnd w:id="15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начальной обработки хлопка-сырца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150314 2</w:t>
            </w:r>
          </w:p>
          <w:bookmarkEnd w:id="15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  <w:bookmarkEnd w:id="15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150401 2</w:t>
            </w:r>
          </w:p>
          <w:bookmarkEnd w:id="15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150402 2</w:t>
            </w:r>
          </w:p>
          <w:bookmarkEnd w:id="157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машинного доения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150403 2</w:t>
            </w:r>
          </w:p>
          <w:bookmarkEnd w:id="157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150404 2</w:t>
            </w:r>
          </w:p>
          <w:bookmarkEnd w:id="158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150405 2</w:t>
            </w:r>
          </w:p>
          <w:bookmarkEnd w:id="158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</w:t>
            </w:r>
          </w:p>
          <w:bookmarkEnd w:id="158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150407 2</w:t>
            </w:r>
          </w:p>
          <w:bookmarkEnd w:id="158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150408 2</w:t>
            </w:r>
          </w:p>
          <w:bookmarkEnd w:id="158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150409 2</w:t>
            </w:r>
          </w:p>
          <w:bookmarkEnd w:id="158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150410 2</w:t>
            </w:r>
          </w:p>
          <w:bookmarkEnd w:id="158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150411 3</w:t>
            </w:r>
          </w:p>
          <w:bookmarkEnd w:id="158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  <w:bookmarkEnd w:id="158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150501 2</w:t>
            </w:r>
          </w:p>
          <w:bookmarkEnd w:id="158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150502 2</w:t>
            </w:r>
          </w:p>
          <w:bookmarkEnd w:id="159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150503 3</w:t>
            </w:r>
          </w:p>
          <w:bookmarkEnd w:id="159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150504 3</w:t>
            </w:r>
          </w:p>
          <w:bookmarkEnd w:id="159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рыбовод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1506000</w:t>
            </w:r>
          </w:p>
          <w:bookmarkEnd w:id="159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150601 2</w:t>
            </w:r>
          </w:p>
          <w:bookmarkEnd w:id="159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150602 3</w:t>
            </w:r>
          </w:p>
          <w:bookmarkEnd w:id="159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Техник-охотовед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1507000</w:t>
            </w:r>
          </w:p>
          <w:bookmarkEnd w:id="159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150701 2</w:t>
            </w:r>
          </w:p>
          <w:bookmarkEnd w:id="159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150702 2</w:t>
            </w:r>
          </w:p>
          <w:bookmarkEnd w:id="159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150703 3</w:t>
            </w:r>
          </w:p>
          <w:bookmarkEnd w:id="159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  <w:bookmarkEnd w:id="160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150801 2</w:t>
            </w:r>
          </w:p>
          <w:bookmarkEnd w:id="160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150802 2</w:t>
            </w:r>
          </w:p>
          <w:bookmarkEnd w:id="160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150803 2</w:t>
            </w:r>
          </w:p>
          <w:bookmarkEnd w:id="160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 по ландшафтному дизайну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150804 3</w:t>
            </w:r>
          </w:p>
          <w:bookmarkEnd w:id="160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150805 2</w:t>
            </w:r>
          </w:p>
          <w:bookmarkEnd w:id="160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150806 3</w:t>
            </w:r>
          </w:p>
          <w:bookmarkEnd w:id="160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150807 3</w:t>
            </w:r>
          </w:p>
          <w:bookmarkEnd w:id="160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Техник-лесопатолог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150808 3</w:t>
            </w:r>
          </w:p>
          <w:bookmarkEnd w:id="160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150809 2</w:t>
            </w:r>
          </w:p>
          <w:bookmarkEnd w:id="160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Вальщик леса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150810 3</w:t>
            </w:r>
          </w:p>
          <w:bookmarkEnd w:id="16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ландшафтному дизайну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  <w:bookmarkEnd w:id="16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150901 3</w:t>
            </w:r>
          </w:p>
          <w:bookmarkEnd w:id="16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охране и использованию недр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150902 3</w:t>
            </w:r>
          </w:p>
          <w:bookmarkEnd w:id="16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150903 3</w:t>
            </w:r>
          </w:p>
          <w:bookmarkEnd w:id="16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150904 3</w:t>
            </w:r>
          </w:p>
          <w:bookmarkEnd w:id="16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150905 3</w:t>
            </w:r>
          </w:p>
          <w:bookmarkEnd w:id="16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  <w:bookmarkEnd w:id="16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151001 2</w:t>
            </w:r>
          </w:p>
          <w:bookmarkEnd w:id="16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151002 2</w:t>
            </w:r>
          </w:p>
          <w:bookmarkEnd w:id="16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151003 3</w:t>
            </w:r>
          </w:p>
          <w:bookmarkEnd w:id="16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151004 3</w:t>
            </w:r>
          </w:p>
          <w:bookmarkEnd w:id="16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  <w:bookmarkEnd w:id="16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151101 2</w:t>
            </w:r>
          </w:p>
          <w:bookmarkEnd w:id="16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151102 3</w:t>
            </w:r>
          </w:p>
          <w:bookmarkEnd w:id="16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151103 3</w:t>
            </w:r>
          </w:p>
          <w:bookmarkEnd w:id="16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  <w:bookmarkEnd w:id="16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151201 2</w:t>
            </w:r>
          </w:p>
          <w:bookmarkEnd w:id="16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151202 2</w:t>
            </w:r>
          </w:p>
          <w:bookmarkEnd w:id="162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151203 2</w:t>
            </w:r>
          </w:p>
          <w:bookmarkEnd w:id="162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151204 2</w:t>
            </w:r>
          </w:p>
          <w:bookmarkEnd w:id="163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151205 2</w:t>
            </w:r>
          </w:p>
          <w:bookmarkEnd w:id="163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овцеводческих комплексов и механизированных ферм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151206 2</w:t>
            </w:r>
          </w:p>
          <w:bookmarkEnd w:id="163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151207 2</w:t>
            </w:r>
          </w:p>
          <w:bookmarkEnd w:id="163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151208 2</w:t>
            </w:r>
          </w:p>
          <w:bookmarkEnd w:id="163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151209 3</w:t>
            </w:r>
          </w:p>
          <w:bookmarkEnd w:id="163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Техник-птицевод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151210 3</w:t>
            </w:r>
          </w:p>
          <w:bookmarkEnd w:id="163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151211 2</w:t>
            </w:r>
          </w:p>
          <w:bookmarkEnd w:id="163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151212 2</w:t>
            </w:r>
          </w:p>
          <w:bookmarkEnd w:id="163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  <w:bookmarkEnd w:id="163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151301 2</w:t>
            </w:r>
          </w:p>
          <w:bookmarkEnd w:id="164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151302 2</w:t>
            </w:r>
          </w:p>
          <w:bookmarkEnd w:id="164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искусственному осеменению животных и птиц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151303 2</w:t>
            </w:r>
          </w:p>
          <w:bookmarkEnd w:id="164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151304 2</w:t>
            </w:r>
          </w:p>
          <w:bookmarkEnd w:id="164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151305 3</w:t>
            </w:r>
          </w:p>
          <w:bookmarkEnd w:id="164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151306 3</w:t>
            </w:r>
          </w:p>
          <w:bookmarkEnd w:id="164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151307 3</w:t>
            </w:r>
          </w:p>
          <w:bookmarkEnd w:id="164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искусственному осеменению животных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151308 3</w:t>
            </w:r>
          </w:p>
          <w:bookmarkEnd w:id="164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  <w:bookmarkEnd w:id="164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151401 2</w:t>
            </w:r>
          </w:p>
          <w:bookmarkEnd w:id="164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пробирного анализа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151402 2</w:t>
            </w:r>
          </w:p>
          <w:bookmarkEnd w:id="165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Лаборант-микробиолог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151403 2</w:t>
            </w:r>
          </w:p>
          <w:bookmarkEnd w:id="165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151404 2</w:t>
            </w:r>
          </w:p>
          <w:bookmarkEnd w:id="165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151405 2</w:t>
            </w:r>
          </w:p>
          <w:bookmarkEnd w:id="165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химико-бактериологического анализа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151406 2</w:t>
            </w:r>
          </w:p>
          <w:bookmarkEnd w:id="165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физико-механическим испытаниям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151407 2</w:t>
            </w:r>
          </w:p>
          <w:bookmarkEnd w:id="165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151408 2</w:t>
            </w:r>
          </w:p>
          <w:bookmarkEnd w:id="165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Лаборант-радиометрист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151409 3</w:t>
            </w:r>
          </w:p>
          <w:bookmarkEnd w:id="165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1515000</w:t>
            </w:r>
          </w:p>
          <w:bookmarkEnd w:id="165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 и метеорология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151501 3</w:t>
            </w:r>
          </w:p>
          <w:bookmarkEnd w:id="165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151502 3</w:t>
            </w:r>
          </w:p>
          <w:bookmarkEnd w:id="166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151503 3</w:t>
            </w:r>
          </w:p>
          <w:bookmarkEnd w:id="166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Техник-агрометеоролог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151504 3</w:t>
            </w:r>
          </w:p>
          <w:bookmarkEnd w:id="166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Гидрометнаблюдатель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  <w:bookmarkEnd w:id="166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151601 3</w:t>
            </w:r>
          </w:p>
          <w:bookmarkEnd w:id="166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  <w:bookmarkEnd w:id="166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151701 2</w:t>
            </w:r>
          </w:p>
          <w:bookmarkEnd w:id="166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151702 2</w:t>
            </w:r>
          </w:p>
          <w:bookmarkEnd w:id="166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</w:t>
            </w:r>
          </w:p>
          <w:bookmarkEnd w:id="166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151704 2</w:t>
            </w:r>
          </w:p>
          <w:bookmarkEnd w:id="166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151705 2</w:t>
            </w:r>
          </w:p>
          <w:bookmarkEnd w:id="167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151706 2</w:t>
            </w:r>
          </w:p>
          <w:bookmarkEnd w:id="167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проб в шахте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151707 3</w:t>
            </w:r>
          </w:p>
          <w:bookmarkEnd w:id="167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альпинист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151708 3</w:t>
            </w:r>
          </w:p>
          <w:bookmarkEnd w:id="167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1518000</w:t>
            </w:r>
          </w:p>
          <w:bookmarkEnd w:id="167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Электрификация и автоматизация сельского хозяйства**/***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151801 2</w:t>
            </w:r>
          </w:p>
          <w:bookmarkEnd w:id="167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151802 2</w:t>
            </w:r>
          </w:p>
          <w:bookmarkEnd w:id="167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151803 3</w:t>
            </w:r>
          </w:p>
          <w:bookmarkEnd w:id="167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1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78"/>
    <w:bookmarkStart w:name="z1702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*срок обучения на базе основного среднего образования с художественной профессионализацией.</w:t>
      </w:r>
    </w:p>
    <w:bookmarkEnd w:id="1679"/>
    <w:bookmarkStart w:name="z1703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**срок обучения для технического и профессионального, послесреднего образования для лиц с особыми образовательными потребностями.</w:t>
      </w:r>
    </w:p>
    <w:bookmarkEnd w:id="1680"/>
    <w:bookmarkStart w:name="z1704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***срок обучения по двухуровневой модели обучения </w:t>
      </w:r>
    </w:p>
    <w:bookmarkEnd w:id="16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