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e01e" w14:textId="5fee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Конституционного Совета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Конституционного Совета Республики Казахстан от 7 марта 2017 года № 11-8/6. Зарегистрирован в Министерстве юстиции Республики Казахстан 12 апреля 2017 года № 15008. Утратил силу приказом Председателя Конституционного Совета Республики Казахстан от 14 мая 2018 года № 09-07/10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Конституционного Совета РК от 14.05.2018 </w:t>
      </w:r>
      <w:r>
        <w:rPr>
          <w:rFonts w:ascii="Times New Roman"/>
          <w:b w:val="false"/>
          <w:i w:val="false"/>
          <w:color w:val="ff0000"/>
          <w:sz w:val="28"/>
        </w:rPr>
        <w:t>№ 09-07/10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Конституционного Совета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и документационного обеспечения аппарата Конституционного Совета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рабочих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Конституционного Совета Республики Казахстан от 26 августа 2016 года № 11-8/31 "Об утверждении Методики оценки деятельности административных государственных служащих корпуса "Б" аппарата Конституционного Совета Республики Казахстан" (зарегистрирован в Реестре государственной регистрации нормативных правовых актов № 14265, опубликован в Эталонном контрольном банке нормативных правовых актов от 2 декабря 2016 года) признать утратившим силу.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Конституционного Совета Республики Казахстан Темербекова А.А.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Конституционного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Рогов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1"/>
        <w:gridCol w:w="5759"/>
      </w:tblGrid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Темербеков А.А., Руководитель аппарата КС РК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Ибрашов Т.Н., руководитель ФХО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</w:t>
            </w:r>
          </w:p>
          <w:bookmarkEnd w:id="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Алдонгаров К.К., Руководитель ОУПиДО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Нурмуханов Б.М., руководитель ОПЭ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2017 года № 11-8/6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аппарата Конституционного Совета Республики Казахстан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Конституционного Совета Республики Казахстан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Конституционного Совета Республики Казахстан (далее – служащие корпуса "Б").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работы,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1638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5715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 от 106 до 130 (включительно) баллов - "эффективно", свыше 130 баллов - "превосходно".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31369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096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6731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4"/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Информация о принятом решении представляется Конституционным Советом в течение двух недель в уполномоченный орган по делам государственной службы.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40. Служащий корпуса "Б" вправе обжаловать результаты оценки в суде.</w:t>
      </w:r>
    </w:p>
    <w:bookmarkEnd w:id="98"/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Результаты оценки являются основаниями для принятия решений по выплате бонусов и обучению.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Бонусы выплачиваются служащим корпуса "Б" с результатами оценки "превосходно" и "эффективно".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деятельности служащих корпуса "Б" вносятся в их послужные списки.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Индивидуальный план работы административного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государственного служащего корпуса "Б"</w:t>
      </w:r>
    </w:p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(период, на который составляется индивидуальный план)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Фамилия, имя, отчество (при его наличии) служащего) ___________________________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Должность служащего: ______________________________________________________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структурного подразделения служащего: __________________________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* Целевые показатели определяются с учетом их направленности на достижение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Количество целевых показателей составляет не более четырех, из них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63"/>
        <w:gridCol w:w="6437"/>
      </w:tblGrid>
      <w:tr>
        <w:trPr>
          <w:trHeight w:val="30" w:hRule="atLeast"/>
        </w:trPr>
        <w:tc>
          <w:tcPr>
            <w:tcW w:w="5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</w:p>
          <w:bookmarkEnd w:id="120"/>
        </w:tc>
        <w:tc>
          <w:tcPr>
            <w:tcW w:w="6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</w:p>
          <w:bookmarkEnd w:id="1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Оценочный лист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(оцениваемый период)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Фамилия, имя, отчество (при его наличии)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оцениваемого служащего: ___________________________________________________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Должность оцениваемого служащего: _________________________________________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структурного подразделения оцениваемого служащего: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Оценка исполнения должностных обязанностей: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63"/>
        <w:gridCol w:w="6437"/>
      </w:tblGrid>
      <w:tr>
        <w:trPr>
          <w:trHeight w:val="30" w:hRule="atLeast"/>
        </w:trPr>
        <w:tc>
          <w:tcPr>
            <w:tcW w:w="5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</w:p>
          <w:bookmarkEnd w:id="134"/>
        </w:tc>
        <w:tc>
          <w:tcPr>
            <w:tcW w:w="6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</w:p>
          <w:bookmarkEnd w:id="13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Оценочный лист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(оцениваемый год)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оцениваемого служащего: ___________________________________________________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Должность оцениваемого служащего: _________________________________________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структурного подразделения оцениваемого служащего: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Оценка выполнения индивидуального плана: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4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7"/>
        <w:gridCol w:w="6243"/>
      </w:tblGrid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48"/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</w:p>
          <w:bookmarkEnd w:id="149"/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</w:p>
          <w:bookmarkEnd w:id="150"/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bookmarkEnd w:id="151"/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152"/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Протокол заседания Комиссии по оценке</w:t>
      </w:r>
    </w:p>
    <w:bookmarkEnd w:id="153"/>
    <w:bookmarkStart w:name="z18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bookmarkEnd w:id="154"/>
    <w:bookmarkStart w:name="z1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     (вид оценки: квартальная/годовая и оцениваемый период (квартал и (или) год)</w:t>
      </w:r>
    </w:p>
    <w:bookmarkEnd w:id="155"/>
    <w:bookmarkStart w:name="z18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Результаты оценки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№п/п</w:t>
            </w:r>
          </w:p>
          <w:bookmarkEnd w:id="15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Заключение Комиссии: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Проверено: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Секретарь Комиссии: 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Член Комиссии: ________________________________________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инициалы, подпись)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