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8a98" w14:textId="2028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11 октября 2012 года № 304-Ө "Об утверждении Перечня должностей должностных лиц, имеющих право на ношение форменной одежды (без погон), Правил ношения форменной одежды (без погон) должностными лицами, осуществляющими государственный экологический контроль, и Образцов форменной одежды (без погон) и внесении изменений в приказ Министра охраны окружающей среды Республики Казахстан от 24 февраля 2012 года № 41-Ө "Об утверждении Правил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17 марта 2017 года № 97. Зарегистрирован в Министерстве юстиции Республики Казахстан 20 апреля 2017 года № 15023. Утратил силу приказом Министра экологии, геологии и природных ресурсов Республики Казахстан от 26 декабря 2022 года № 775.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26.12.2022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средыРеспублики Казахстан "О внесении изменения в приказ Министра охраны окружающей среды Республики Казахстан от 11 октября 2012 года № 304-Ө "Об утверждении Перечня должностей должностных лиц, имеющих право на ношение форменной одежды (без погон), Правил ношения форменной одежды (без погон) дожностными лицами, осуществляющими государственный экологический контроль, и Образцов форменной одежды (без погон) и внесении изменений в приказ Министра охраны окружающей среды Республики Казахстан от 24 февраля 2012 года № 41-Ө "Об утверждении Правил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контроль" (зарегистрированный в Реестре государственной регистрации нормативных правовых актов под № 8079, опубликованный в газете "Казахстанская правда" от 23 января 2013 года № 24-25 (27298-27299))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должностных лиц, имеющих право на ношение форменной одежды (без погон),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Главный государственный экологический инспектор Республики Казахстан, являющийся заместителем председателя Комитета экологического регулирования и контроля Министерства энергетики Республики Казахстан (далее – Комитет).";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ношения форменной одежды (без погон) должностными лицами, осуществляющими государственный экологический контроль,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вносится изменение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изменяется на казахском языке, текст на русском языке не меняется;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наименования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 левой и правой внутренних сторонах удостоверения выше защитной полосы типографским шрифтом на расстоянии 7 мм от верхнего края на границах тангирных сеток находится защитная полоска (микрошрифт) с надписью: "Қазақстан Республикасы Энергетика министрлігінің Экологиялық реттеу және бақылау комитеті".";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Образце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форменной одежды (без погон) должностных лиц,осуществляющих государственный экологический контроль, утвержденных указанным приказом: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вносится изменение на казахском языке, текст на русском языке не меняется;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наименования образцов вносятся изменения на казахском языке, текст на русском языке не меняется.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 - ресурсе Министерства энергетики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энергетики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