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911f" w14:textId="2139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ведения и использования Государственного реестра методик судебно-экспертных исследований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марта 2017 года № 331. Зарегистрирован в Министерстве юстиции Республики Казахстан 21 апреля 2017 года № 15028.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10 февраля 2017 года "О судебно-экспертной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ведения и использования Государственного реестра методик судебно-экспертных исследований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января 2015 года № 49 "Об утверждении Правил формирования и использования Государственного реестра методик судебно-экспертных исследований Республики Казахстан" (зарегистрированный в Реестре государственной регистрации нормативных правовых актов № 10304 и опубликованный в информационно-правовой системе "Әділет" 26 марта 2015 года);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30 июля 2015 года № 428 "О внесении изменений в приказ Министра юстиции Республики Казахстан от 26 января 2015 года № 49 "Об утверждении Правил формирования и использования Государственного реестра методик судебно-экспертного исследования" (зарегистрированный в Реестре государственной регистрации нормативных правовых актов № 12011 и опубликованный в информационно-правовой системе "Әділет" 22 сентября 2015 года);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экспертной деятельности Министерства юстиции Республики Казахстан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331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формирования, ведения и использования 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реестра 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 судебно-экспертных исследований Республики Казахстан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формирования, ведения и использования Государственного реестра методик судебно-экспертных исследований Республики Казахстан (далее – Правила) определяют цель, порядок формирования, ведения и использования Государственного реестра методик судебно-экспертных исследований Республики Казахстан (далее – Государственный реестр).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реестр содержит сведения о методиках судебно-экспертных исследований (далее - методики), составленных в виде паспорта методики судебно-экспертных исследований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реестр формируется в целях обеспечения органов, ведущих уголовный процесс, судов, органов (должностных лиц), в производстве которых находятся дела об административных правонарушениях, иных участников процесса, а также судебных экспертов сведениями о методиках.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 ведения 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реестра методик судебно-экспертных исследований Республики Казахстан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и ведение Государственного реестра осуществляется Республиканским государственным казенным предприятием "Центр судебных экспертиз Министерства юстиции Республики Казахстан" (далее – Центр), предоставляя сведения о методиках, разработанных, апробированных и внедренных в соответствии с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методиках, подлежащих включению в Государственный реестр, направляются разработчиками (авторами, составителями) в Центр на казахском и русском языках, в печатном и электронном виде, заверенные печатью территориальных подразделений Центра или с печатью организации, в котором осуществляет свою деятельность разработчик методики, в течение пяти рабочих дней после принятия решения об утверждении методик на заседании Научно-методического совета Центра (далее – НМС).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подлежащие внесению в Государственный реестр, вносятся в него в виде паспорта методики в течение пяти рабочих дней со дня их поступления в Центр.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Государственный реестр методик судебно-экспертных исследований ведется в электронной форме на казахском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необходимости внесения изменений и дополнений в Государственный реестр информация после рассмотрения на заседании НМС направляется в Центр на государственном и русском языках, в печатном и электронном виде, заверенные печатью организации, в котором разработана методика либо личной печатью лица, занимающегося судебно-экспертной деятельностью на основании лицензии, в течение пяти рабочих дней со дня принятия решения на заседании НМС о внесении изменений и дополнений в перечень утвержденных методик.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Государственный реестр вносятся Центром в течение пяти рабочих дней с момента поступления информации, указанной в настоящем пункте.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Электронный вариант Государственного реестра размещается на интернет-ресурсах Министерства юстиции Республики Казахстан.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Государственного реестра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 судебно-экспертных исследований Республики Казахстан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Судебные эксперты используют сведения о методиках, внесенные в Государственный реестр при производстве судебной экспертизы.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Орган, ведущий уголовный процесс, суд, орган (должностное лицо), в производстве которых находится дело об административном правонарушении, иные участники процесса оформляют в письменном виде запрос в адрес Центра о предоставлении сведений о методиках.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Центр в течение двух рабочих дней со дня поступления запроса в письменном виде предоставляет только выписку из Государственного реестра, удостоверенную подписью руководителя либо лица, его замещающего, и печатью Центра.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Данная выписка направляется в адрес органа, ведущего уголовный процесс, суда, органа (должностного лица), в производстве которого находится дело об административном правонарушении, иных участников процесса, а также судебного эксперта, оформивших запрос.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формирования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судебно-экспертных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методики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судебно-экспертного исследования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8"/>
        <w:gridCol w:w="352"/>
      </w:tblGrid>
      <w:tr>
        <w:trPr>
          <w:trHeight w:val="30" w:hRule="atLeast"/>
        </w:trPr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Наименование методики</w:t>
            </w:r>
          </w:p>
          <w:bookmarkEnd w:id="35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Шифр специальности методики</w:t>
            </w:r>
          </w:p>
          <w:bookmarkEnd w:id="36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 о разработчиках методики</w:t>
            </w:r>
          </w:p>
          <w:bookmarkEnd w:id="37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Сущность методики</w:t>
            </w:r>
          </w:p>
          <w:bookmarkEnd w:id="3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Экспертные задачи, решаемые методикой</w:t>
            </w:r>
          </w:p>
          <w:bookmarkEnd w:id="39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Объекты исследования</w:t>
            </w:r>
          </w:p>
          <w:bookmarkEnd w:id="40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Методы исследования</w:t>
            </w:r>
          </w:p>
          <w:bookmarkEnd w:id="41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Краткое поэтапное описание методики</w:t>
            </w:r>
          </w:p>
          <w:bookmarkEnd w:id="42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 </w:t>
            </w:r>
          </w:p>
          <w:bookmarkEnd w:id="43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Информация о составителях паспорта методики</w:t>
            </w:r>
          </w:p>
          <w:bookmarkEnd w:id="44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судебно-экспертных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методик судебно-экспертных исследований</w:t>
      </w:r>
    </w:p>
    <w:bookmarkEnd w:id="45"/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Республики Казахстан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1571"/>
        <w:gridCol w:w="1714"/>
        <w:gridCol w:w="1571"/>
        <w:gridCol w:w="2731"/>
        <w:gridCol w:w="1571"/>
        <w:gridCol w:w="1572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47"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методики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Наименова-ние методики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утверждения методики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(составитель методики)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Паспорт методики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