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1be8" w14:textId="0f81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26 ноября 2015 года № 966 "Об утверждении Перечня руководящих должностей органов внутренних дел Республики Казахстан, подлежащих ротации и Правил проведения их перемещения"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28 марта 2017 года № 224. Зарегистрирован в Министерстве юстиции Республики Казахстан 27 апреля 2017 года № 15040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6 января 2011 года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ноября 2015 года № 966 "Об утверждении Перечня руководящих должностей органов внутренних дел Республики Казахстан, подлежащих ротации и Правил проведения их перемещения" (зарегистрированный в Реестре государственной регистрации нормативных правовых актов за № 12558, опубликованный в Информационно-правовой системе "Әділет" 28 декабря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руководящих должностей органов внутренних дел Республики Казахстан подлежащих ротации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кадровой работы Министерства внутренних дел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 и Департамент кадровой работы Министерства внутренних дел Республики Казахстан (Абдигалиев А.У.).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 № 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2015 года № 966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руководящих должностей органов внутренних дел Республики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Казахстан подлежащих ротации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по Министерству внутренних дел 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регионального военно-следственного управления;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 Департаментам внутренних дел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городов Астаны, Алматы, областей и на транспорте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заместитель начальника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начальника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городского, районного, линейного, управления (отдела)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управления собственной безопасности;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 Департаментам уголовн</w:t>
      </w:r>
      <w:r>
        <w:rPr>
          <w:rFonts w:ascii="Times New Roman"/>
          <w:b/>
          <w:i w:val="false"/>
          <w:color w:val="000000"/>
          <w:sz w:val="28"/>
        </w:rPr>
        <w:t>о-исполнительной системы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городов Астаны, Алматы и областей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департамента;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 Департам</w:t>
      </w:r>
      <w:r>
        <w:rPr>
          <w:rFonts w:ascii="Times New Roman"/>
          <w:b/>
          <w:i w:val="false"/>
          <w:color w:val="000000"/>
          <w:sz w:val="28"/>
        </w:rPr>
        <w:t>ентам по чрезвычайным ситуациям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городов Астаны, Алматы и областей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департамента</w:t>
      </w:r>
      <w:r>
        <w:rPr>
          <w:rFonts w:ascii="Times New Roman"/>
          <w:b/>
          <w:i w:val="false"/>
          <w:color w:val="000000"/>
          <w:sz w:val="28"/>
        </w:rPr>
        <w:t>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 учебным заведениям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Академии Министерства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начальник учебного центра.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