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26b6b" w14:textId="c526b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участков недр, подлежащих выставлению на конкурс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7 апреля 2017 года № 122. Зарегистрирован в Министерстве юстиции Республики Казахстан 27 апреля 2017 года № 15047.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"О недрах и недропользовании"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участков недр, подлежащих выставлению на конкурс.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Департаменту недропользования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государственную регистрацию настоящего приказа в Министерстве юстиции Республики Казахстан;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 течение десяти календарных дней со дня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размещение настоящего приказа на официальном интернет-ресурсе Министерства энергетики Республики Казахстан;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2), 3) и 4) настоящего пункта.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приказа возложить на курирующего вице-министра энергетики Республики Казахстан.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апреля 2017 года № 122</w:t>
            </w:r>
          </w:p>
        </w:tc>
      </w:tr>
    </w:tbl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Перечень участков недр, подлежащих выставлению на конкурс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7"/>
        <w:gridCol w:w="623"/>
        <w:gridCol w:w="1835"/>
        <w:gridCol w:w="853"/>
        <w:gridCol w:w="7225"/>
        <w:gridCol w:w="797"/>
      </w:tblGrid>
      <w:tr>
        <w:trPr>
          <w:trHeight w:val="30" w:hRule="atLeast"/>
        </w:trPr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1"/>
        </w:tc>
        <w:tc>
          <w:tcPr>
            <w:tcW w:w="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полезного ископаемого</w:t>
            </w:r>
          </w:p>
        </w:tc>
        <w:tc>
          <w:tcPr>
            <w:tcW w:w="1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месторождения, участка недр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</w:t>
            </w:r>
          </w:p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операций по недропользованию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Административная область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Географические координаты (с.ш. – в.д.)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"/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"/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Кайнаминская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51°04'00"-77°45'00"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51°04'00"-77°58'00"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51°00'45"-77°58'20"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51°01'00"-77°59'30"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50°59'10"-78°00'05"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51°00'10"-78°08'40"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51°04'10"-78°03'20"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51°05'05"-77°58'30"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51°08'50"-77°57'30"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51°11'55"-77°34'35"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51°10'40"-77°31'40"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51°09'05"-77°40'35"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51°04'20"-77°43'10"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319,61 км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"/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Месторождение Тынкудук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50°34'20"-78°25'05"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50°34'33"-78°36'03"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50°29'14"-78°36'15"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50°29'03"-78°24'25"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132 км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"/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Бурый уголь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Месторождение Ставропольское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 - Казахстанская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52°53'16,7"-66°34'54,7"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52°53'53,4"-66°33'38,0"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52°54'45,6"-66°35'00,9"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52°53'52,8"66°36'09,1"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3,9 км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52°50'36,6"-66°25'35,7"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52°51'35,4"-66°26'55,7"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52°50'56,2"-66°27'47,3"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52°50'10,9 "-66°26'07,4"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2,9 км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6,8 км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"/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Бурый уголь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Кызылтальская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50°55'12"-65°38'58"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50°57'56"-65°31'52"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51°08'37"-65°42'18"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51°06'03"-65°49'11"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221,7 км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Искл. 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51°05'42"-65°41'04"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51°05'14"-65°44'33"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51°03'14"-65°45'30"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51°01'36"-65°44'59"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51°00'3,3"-65°43'31,6"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51°00'05"-65°40'40"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51°00'53"-65°38'20"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51°03'42"-65°38'20"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70 км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7"/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Служон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ВКО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50°15'00"-78°44'00"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50°11'00"-78°47'00"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50°10'00"-78°44'00"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50°12'00"-78°41'51,67"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50°13'39,4"-78°43'14,3"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27,72 км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8"/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Каменный уголь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 К1 на бывшем шахтном поле шахты Кировская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49°52'47,8"-73°04'21,4"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49°52'55,1"-73°04'24,2"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49°52'59,2"-73°04'49,3"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49°52'50,5"-73°04'58,4"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49°52'46,1"-73°04'22,6"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1,8 км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9"/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Бурый уголь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Месторождение Кызылтал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51°05'42"-65°41'04"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51°05'14"-65°44'33"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51°03'14"-65°45'30"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51°01'36"-65°44'59"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51°00'03"-65°43'31"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51°00'05"-65°40'40"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51°00'53"-65°38'20"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51°03'42"-65°38'20"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69,7 км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0"/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Углеводородное сырье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Коныс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4550'00" 6505'00"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4553'08" 6504'58"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4550'59" 6507'30"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4551'10" 6508'35"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4553'10" 6509'45"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4554'43" 6511'00"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4554'29" 6511'42"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4551'43" 6512'16"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4551'48" 6518'20"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4550'00" 6518'20"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Площадью 70,55 кв.км.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1"/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Углеводородное сырье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Месторождение Биикжал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4648'14" 5443'00"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4650'00" 5443'00"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4650'00" 5446'00"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4648'14" 5446'00"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Площадью 12,49 кв.км.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Глубиной разведки до верхесилурских отложений палеозоя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2"/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Углеводородное сырье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Месторождение Каскырбулак Южный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4658'00" 5426'00"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4703'00" 5426'00"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4703'00" 5429'50"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4700'30" 5428'30"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4658'00" 5428'00"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Площадью 32,0 кв.км.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Глубиной разведки до верхесилурских отложений палеозоя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3"/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Углеводородное сырье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Месторождение Айыртау –II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4809'00" 5421'10"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4809'30" 5422'00"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4809'10" 5422'30"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4808'40" 5421'10"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Площадью 1,12 кв.км.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Глубиной до кристаллического фундамента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4"/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Углеводородное сырье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Месторождение Тентяксор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4715'15" 5308'15"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4715'35" 5308'00"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4715'35" 5309'00"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4715'05" 5308'55"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Площадью 0,77 кв.км.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Глубиной до подошвы юрских отложений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5"/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Углеводородное сырье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Жаркамыс Восточный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4755'00" 5612'00"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4805'00" 5620'00"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4745'00" 5655'00"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4740'00" 5650'00"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участка исключаются месторождения Каратюбе, Каратюбе Южное и площадь залицензированного блока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с учетом исключения- 858,05 кв.км.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Глубина до кровли фундамента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6"/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Углеводородное сырье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Восточное Приаралье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4438'12" 6037'21"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4447'56" 6021'35"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4509'26" 6015'57"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4520'40" 6019'42"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4536'50" 6015'13"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4551'17" 6016'16"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4550'26" 6022'21"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4551'16" 6030'54"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4555'01" 6031'55"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4555'26" 6035'48"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4600'08" 6040'46"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4605'57" 6044'15"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4605'46" 6049'40"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4559'17" 6050'00"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4559'00" 6054'11"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4547'13" 6053'25"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4543'16" 6041'58"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4534'16" 6042'24"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4530'44" 6058'59"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4500'00" 6100'00"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4500'00" 6033'00"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площадь- 5702,11 кв.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точки 1 до точки 2 контур участка проходит вдоль государственной границы Казахстана с Узбекистаном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7"/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Углеводородное сырье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Аршалы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5030'00" 7150'00"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5110'00" 7150'00"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5110'08" 7223'12"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5125'37,6" 7223'15,4"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5132'16" 7230'00"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5130'00" 7230'00"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5130'00" 7300'00"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5100'00" 7300'00"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5100'00" 7250'00"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5039'35" 7250'00"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5039'35" 7220'00"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5030'00" 7220'00"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участка составляет – 6385,66 кв. км.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участке располагается учебный полигон "участок №24 РК"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8"/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Углеводородное сырье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 Коныр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4342'49"  5155'07"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4343'53"  5155'48"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4346'43"  5153'12"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4347'00" 5158'00"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4345'24"  5203'00"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4340'19"  5200'34"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4340'31"  5156'55"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составляет 101,84 кв.км.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9"/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Углеводородное сырье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Терескен 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4640'00" 5630'00"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4730'00" 5630'00"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4729'58" 5644'37"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4719'59" 5644'40"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4720'00" 5700'00"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4640'00" 5700'00"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Площадью 3158,25 кв.км.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30"/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Углеводородное сырье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Терескен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4730'00" 5713'17"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4740'00" 5720'00"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4740'00" 5740'00"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4721'00" 5751'00"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4720'00" 5713'15"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Площадью 1390,11 кв.км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31"/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Углеводородное сырье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Карагандинский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4720'00" 6456'13"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4720'00" 6530'00"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4712'00" 6530'00"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4712'00" 6550'00"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4701'30" 6550'00"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4702'37" 6455'35"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Площадью 1896,7 кв.км.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32"/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Углеводородное сырье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Бузачинский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4507'20" 5200'00"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4510'00" 5210'15"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4510'00" 5250'00"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4505'21" 5250'00"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4504'35" 5247'24"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4501'21" 5247'20"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4500'00" 5250'00"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4453'42" 5250'00"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4453'42" 5200'00"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Площадью 1920,80 кв.км.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33"/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Углеводородное сырье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Аккудукский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Атырауская, Мангистауская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4633'55" 5413'53"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4624'11" 5420'00"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4616'48" 5414'59"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4616'45" 5409'55"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4611'00" 5409'55"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4611'00" 5350'00"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4624'00" 5350'00"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4628'36" 5356'12"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4628'36" 5405'34"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участка исключается месторождение Аккудук.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участка с исключением месторождения Аккудук составляет 1094,33 кв.км.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4"/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Углеводородное сырье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Северное Приаралье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Актюбинская, Кызылординская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4620'47" 5939'55"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4636'35" 5940'23"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4634'22" 5958'23"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4625'44" 5957'44"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4620'07" 6008'32"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4623'12" 6020'36"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4616'30" 6033'58"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4620'00" 6042'34"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4611'08" 6048'02"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4605'30" 6040'35"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4608'42" 6016'48"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4606'14" 5951'17"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4619'26" 5948'10"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Площадью 2429,67 кв.км.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5"/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Углеводородное сырье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Оталган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4510'24" 5133'29"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4511'56" 5128'39"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4512'09" 5120'28"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4510'15" 5119'10"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4510'12" 5117'38"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4513'03" 5117'42"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4516'41" 5120'27"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4518'32" 5136'50"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4517'12" 5137'26"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4513'50" 5136'30"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4513'10" 5134'10"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4511'30" 5135'11"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4511'03" 5136'29"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4511'00" 5134'07"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Площадью 258,16 кв.км.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