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52219" w14:textId="8b522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участка недр, за исключением участков недр, содержащих общераспространенные полезные ископаемые, подлежащего выставлению на аукцион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14 апреля 2017 года № 201. Зарегистрирован в Министерстве юстиции Республики Казахстан 27 апреля 2017 года № 15048. Утратил силу приказом Министра по инвестициям и развитию Республики Казахстан от 2 марта 2018 года № 160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по инвестициям и развитию РК от 02.03.2018 </w:t>
      </w:r>
      <w:r>
        <w:rPr>
          <w:rFonts w:ascii="Times New Roman"/>
          <w:b w:val="false"/>
          <w:i w:val="false"/>
          <w:color w:val="ff0000"/>
          <w:sz w:val="28"/>
        </w:rPr>
        <w:t>№ 160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Закона Республики Казахстан "О недрах и недропользовании"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участка недр, за исключением участков недр, содержащих общераспространенные полезные ископаемые, подлежащего выставлению на аукцион.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недропользования Министерства по инвестициям и развитию Республики Казахстан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по инвестициям и развитию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согласно подпунктам 1), 2), 3) и 4) настоящего пункта.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 инвестициям и развитию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энергетики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 К. Бозумбаев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18 апреля 2017 года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приказом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апреля 2017 года № 201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участка недр, за исключением участков недр, содержащих общераспространенные полезные ископаемые, подлежащего выставлению на аукцион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0"/>
        <w:gridCol w:w="1202"/>
        <w:gridCol w:w="5776"/>
        <w:gridCol w:w="366"/>
        <w:gridCol w:w="4156"/>
        <w:gridCol w:w="350"/>
      </w:tblGrid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Вид полезного ископаемого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участка недр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Местонахождение
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Вид операций по недропользованию
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 с.ш. в.д.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"/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Твердые полезные ископаемые, за исключением угля и урана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М-45-97-Б (42,43,56,57,58,59)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18'00'' - 84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26'00''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18'00'' - 84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28'00''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17'00'' - 84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28'00''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17'00'' - 84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29'00''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16'00'' - 84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29'00''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16'00'' - 84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25'00''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17'00'' - 84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25'00''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17'00'' - 84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26'00''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разведка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