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c948" w14:textId="101c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приказов исполняющего обязанности Министра по инвестициям и развитию Республики Казахстан от 18 февраля 2015 года № 135 "Об утверждении Методики оценки эффективности применения информационных технологий" и от 26 ноября 2015 года № 1108 "О внесении изменения в приказ исполняющего обязанности Министра по инвестициям и развитию Республики Казахстан от 18 февраля 2015 года № 135 "Об утверждении Методики оценки эффективности применения информационных технологий""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13 апреля 2017 года № 137. Зарегистрирован в Министерстве юстиции Республики Казахстан 27 апреля 2017 года № 15049.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приказы исполняющего обязанности Министра по инвестициям и развитию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18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эффективности применения информационных технологий" (зарегистрированный в Реестре государственной регистрации нормативных правовых актов за № 10351, опубликованный 1 июня 2015 года в информационно-правовой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26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приказ исполняющего обязанности Министра по инвестициям и развитию Республики Казахстан от 18 февраля 2015 года № 135 "Об утверждении Методики оценки эффективности применения информационных технологий" (зарегистрированный в Реестре государственной регистрации нормативных правовых актов № 12819, опубликованный 11 мая 2016 года в Эталонном контрольном банке нормативных правовых актов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Департаменту информатизации Министерства информации и коммуникаций Республики Казахстан (Ж. Жахметова)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приказа на интернет-ресурсе Министерства информации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приказа возложить на курирующего вице-министра информации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Настоящий приказ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