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f2252" w14:textId="def2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и социального развития Республики Казахстан от 29 декабря 2015 года № 1065 "О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27 марта 2017 года № 46. Зарегистрирован в Министерстве юстиции Республики Казахстан 27 апреля 2017 года № 15053. Утратил силу приказом Министра труда и социальной защиты населения Республики Казахстан от 13 февраля 2019 года № 71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13.02.2019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декабря 2015 года № 1065 "О некоторых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Казахстан" (зарегистрированный в Реестре государственной регистрации нормативных правовых актов за № 12773, опубликованный 15 января 2016 года в информационно-правовой системе "Әділет")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услуги, утвержденный указанным приказом, дополнить строками, порядковые номера 130, 131, 132, 133, 134, 135, 136, 137, 138, 139, 140, 141, следующего содержания: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9756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3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"Комек Азат"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  <w:bookmarkEnd w:id="4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"Общество инвалидов Даму Ниет 2016"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  <w:bookmarkEnd w:id="5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"Добровольное общество инвалидов "Мерей"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  <w:bookmarkEnd w:id="6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"Pharm Express"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  <w:bookmarkEnd w:id="7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"Общества поддержки инвалидов "Демеу"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  <w:bookmarkEnd w:id="8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"Производственное предприятие инвалидов "АКНИЕТ"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  <w:bookmarkEnd w:id="9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"Қыран - Батыс Мүгедектері"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  <w:bookmarkEnd w:id="10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Центр "Независимая жизнь "ДОС"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  <w:bookmarkEnd w:id="11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"Общество инвалидов-предпринимателей "Бірлік"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  <w:bookmarkEnd w:id="12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инвалидов "Көмек-Жетісу"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  <w:bookmarkEnd w:id="13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объединение "Казахское общество инвалидов"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  <w:bookmarkEnd w:id="14"/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"Колганат-Караганда"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в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– уполномоченный орган в области социальной защиты населения;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– общественное объединение инвалидов Республики Казахстан или организация, созданная общественным объединением инвалидов Республики Казахстан.";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казахском языке, текст на русском языке не меняется.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и на официальное опубликование в периодических печатных изданиях;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марта 2017 года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