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e510f" w14:textId="67e51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финансов Республики Казахстан от 2 августа 2011 года № 390 "Об утверждении Альбома форм бухгалтерской документации для государственных учреждений"</w:t>
      </w:r>
    </w:p>
    <w:p>
      <w:pPr>
        <w:spacing w:after="0"/>
        <w:ind w:left="0"/>
        <w:jc w:val="both"/>
      </w:pPr>
      <w:r>
        <w:rPr>
          <w:rFonts w:ascii="Times New Roman"/>
          <w:b w:val="false"/>
          <w:i w:val="false"/>
          <w:color w:val="000000"/>
          <w:sz w:val="28"/>
        </w:rPr>
        <w:t>Приказ Министра финансов Республики Казахстан от 27 марта 2017 года № 187. Зарегистрирован в Министерстве юстиции Республики Казахстан 27 апреля 2017 года № 15060.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Вводится в действие с 01.01.2018.</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120-1 и 120-2</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i w:val="false"/>
          <w:color w:val="000000"/>
          <w:sz w:val="28"/>
        </w:rPr>
        <w:t>ПРИКАЗЫВАЮ:</w:t>
      </w:r>
    </w:p>
    <w:bookmarkStart w:name="z5"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финансов Республики Казахстан от 2 августа 2011 года № 390 "Об утверждении Альбома форм бухгалтерской документации для государственных учреждений" (зарегистрированный в Реестре государственной регистрации нормативных правовых актов за № 7126, опубликованный в газете "Казахстанская правда" от 5 июня 2012 года № 169-170 (26988-26989) следующие изменения и дополнения:</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1"/>
    <w:p>
      <w:pPr>
        <w:spacing w:after="0"/>
        <w:ind w:left="0"/>
        <w:jc w:val="both"/>
      </w:pPr>
      <w:r>
        <w:rPr>
          <w:rFonts w:ascii="Times New Roman"/>
          <w:b w:val="false"/>
          <w:i w:val="false"/>
          <w:color w:val="000000"/>
          <w:sz w:val="28"/>
        </w:rPr>
        <w:t xml:space="preserve">
      "1. Утвердить Альбом форм бухгалтерской документации для государственных учреждений согласно приложениям 1-129 к настоящему приказу."; </w:t>
      </w:r>
    </w:p>
    <w:bookmarkEnd w:id="1"/>
    <w:bookmarkStart w:name="z8" w:id="2"/>
    <w:p>
      <w:pPr>
        <w:spacing w:after="0"/>
        <w:ind w:left="0"/>
        <w:jc w:val="both"/>
      </w:pPr>
      <w:r>
        <w:rPr>
          <w:rFonts w:ascii="Times New Roman"/>
          <w:b w:val="false"/>
          <w:i w:val="false"/>
          <w:color w:val="000000"/>
          <w:sz w:val="28"/>
        </w:rPr>
        <w:t xml:space="preserve">
      дополнить приложениями 125-129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к настоящему приказу. </w:t>
      </w:r>
    </w:p>
    <w:bookmarkEnd w:id="2"/>
    <w:bookmarkStart w:name="z9" w:id="3"/>
    <w:p>
      <w:pPr>
        <w:spacing w:after="0"/>
        <w:ind w:left="0"/>
        <w:jc w:val="both"/>
      </w:pPr>
      <w:r>
        <w:rPr>
          <w:rFonts w:ascii="Times New Roman"/>
          <w:b w:val="false"/>
          <w:i w:val="false"/>
          <w:color w:val="000000"/>
          <w:sz w:val="28"/>
        </w:rPr>
        <w:t>
      2. Департаменту методологии бухгалтерского учета и аудита Министерства финансов Республики Казахстан (Бектурова А.Т.) в установленном законодательном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5"/>
    <w:bookmarkStart w:name="z12" w:id="6"/>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6"/>
    <w:bookmarkStart w:name="z13" w:id="7"/>
    <w:p>
      <w:pPr>
        <w:spacing w:after="0"/>
        <w:ind w:left="0"/>
        <w:jc w:val="both"/>
      </w:pPr>
      <w:r>
        <w:rPr>
          <w:rFonts w:ascii="Times New Roman"/>
          <w:b w:val="false"/>
          <w:i w:val="false"/>
          <w:color w:val="000000"/>
          <w:sz w:val="28"/>
        </w:rPr>
        <w:t>
      4) размещение настоящего приказа на интернет-ресурсе Министерства финансов Республики Казахстан.</w:t>
      </w:r>
    </w:p>
    <w:bookmarkEnd w:id="7"/>
    <w:bookmarkStart w:name="z14" w:id="8"/>
    <w:p>
      <w:pPr>
        <w:spacing w:after="0"/>
        <w:ind w:left="0"/>
        <w:jc w:val="both"/>
      </w:pPr>
      <w:r>
        <w:rPr>
          <w:rFonts w:ascii="Times New Roman"/>
          <w:b w:val="false"/>
          <w:i w:val="false"/>
          <w:color w:val="000000"/>
          <w:sz w:val="28"/>
        </w:rPr>
        <w:t>
      3. Настоящий приказ вводится в действие с 1 января 2018 года.</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2017 года № 187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125</w:t>
            </w:r>
            <w:r>
              <w:br/>
            </w:r>
            <w:r>
              <w:rPr>
                <w:rFonts w:ascii="Times New Roman"/>
                <w:b w:val="false"/>
                <w:i w:val="false"/>
                <w:color w:val="000000"/>
                <w:sz w:val="20"/>
              </w:rPr>
              <w:t>к приказу и.о.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408-ДЗ-д</w:t>
            </w:r>
          </w:p>
        </w:tc>
      </w:tr>
    </w:tbl>
    <w:bookmarkStart w:name="z19" w:id="9"/>
    <w:p>
      <w:pPr>
        <w:spacing w:after="0"/>
        <w:ind w:left="0"/>
        <w:jc w:val="both"/>
      </w:pPr>
      <w:r>
        <w:rPr>
          <w:rFonts w:ascii="Times New Roman"/>
          <w:b w:val="false"/>
          <w:i w:val="false"/>
          <w:color w:val="000000"/>
          <w:sz w:val="28"/>
        </w:rPr>
        <w:t>
      _______________________________________________</w:t>
      </w:r>
      <w:r>
        <w:br/>
      </w:r>
      <w:r>
        <w:rPr>
          <w:rFonts w:ascii="Times New Roman"/>
          <w:b w:val="false"/>
          <w:i w:val="false"/>
          <w:color w:val="000000"/>
          <w:sz w:val="28"/>
        </w:rPr>
        <w:t xml:space="preserve"> Наименование государственного учреждения </w:t>
      </w:r>
      <w:r>
        <w:br/>
      </w:r>
      <w:r>
        <w:rPr>
          <w:rFonts w:ascii="Times New Roman"/>
          <w:b w:val="false"/>
          <w:i w:val="false"/>
          <w:color w:val="000000"/>
          <w:sz w:val="28"/>
        </w:rPr>
        <w:t xml:space="preserve">       (централизованной бухгалтерии)</w:t>
      </w:r>
    </w:p>
    <w:bookmarkEnd w:id="9"/>
    <w:bookmarkStart w:name="z20" w:id="10"/>
    <w:p>
      <w:pPr>
        <w:spacing w:after="0"/>
        <w:ind w:left="0"/>
        <w:jc w:val="left"/>
      </w:pPr>
      <w:r>
        <w:rPr>
          <w:rFonts w:ascii="Times New Roman"/>
          <w:b/>
          <w:i w:val="false"/>
          <w:color w:val="000000"/>
        </w:rPr>
        <w:t xml:space="preserve">                                Мемориальный ордер 23</w:t>
      </w:r>
      <w:r>
        <w:br/>
      </w:r>
      <w:r>
        <w:rPr>
          <w:rFonts w:ascii="Times New Roman"/>
          <w:b/>
          <w:i w:val="false"/>
          <w:color w:val="000000"/>
        </w:rPr>
        <w:t xml:space="preserve">                               за ____________ месяц _____ г.</w:t>
      </w:r>
      <w:r>
        <w:br/>
      </w:r>
      <w:r>
        <w:rPr>
          <w:rFonts w:ascii="Times New Roman"/>
          <w:b/>
          <w:i w:val="false"/>
          <w:color w:val="000000"/>
        </w:rPr>
        <w:t xml:space="preserve">             Накопительная ведомость по дебиторской задолженности по расчетам </w:t>
      </w:r>
      <w:r>
        <w:br/>
      </w:r>
      <w:r>
        <w:rPr>
          <w:rFonts w:ascii="Times New Roman"/>
          <w:b/>
          <w:i w:val="false"/>
          <w:color w:val="000000"/>
        </w:rPr>
        <w:t xml:space="preserve">                         с плательщиками по поступлениям в бюджет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241"/>
        <w:gridCol w:w="241"/>
        <w:gridCol w:w="241"/>
        <w:gridCol w:w="995"/>
        <w:gridCol w:w="996"/>
        <w:gridCol w:w="2215"/>
        <w:gridCol w:w="641"/>
        <w:gridCol w:w="374"/>
        <w:gridCol w:w="374"/>
        <w:gridCol w:w="374"/>
        <w:gridCol w:w="1038"/>
        <w:gridCol w:w="985"/>
        <w:gridCol w:w="641"/>
        <w:gridCol w:w="374"/>
        <w:gridCol w:w="374"/>
        <w:gridCol w:w="856"/>
        <w:gridCol w:w="858"/>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1"/>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1"/>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Номер документа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r>
              <w:rPr>
                <w:rFonts w:ascii="Times New Roman"/>
                <w:b w:val="false"/>
                <w:i w:val="false"/>
                <w:color w:val="000000"/>
                <w:sz w:val="20"/>
              </w:rPr>
              <w:t xml:space="preserve"> </w:t>
            </w:r>
            <w:r>
              <w:rPr>
                <w:rFonts w:ascii="Times New Roman"/>
                <w:b/>
                <w:i w:val="false"/>
                <w:color w:val="000000"/>
                <w:sz w:val="20"/>
              </w:rPr>
              <w:t>документа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КБК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Остаток на начало месяца по субсчетам 1292, 1293, 1294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Дебет счетов/субсчетов 1292, 1293, 1294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 счетов/субсчетов 1292,</w:t>
            </w:r>
            <w:r>
              <w:rPr>
                <w:rFonts w:ascii="Times New Roman"/>
                <w:b w:val="false"/>
                <w:i w:val="false"/>
                <w:color w:val="000000"/>
                <w:sz w:val="20"/>
              </w:rPr>
              <w:t xml:space="preserve"> </w:t>
            </w:r>
            <w:r>
              <w:rPr>
                <w:rFonts w:ascii="Times New Roman"/>
                <w:b/>
                <w:i w:val="false"/>
                <w:color w:val="000000"/>
                <w:sz w:val="20"/>
              </w:rPr>
              <w:t>1293, 1294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Остаток на конец месяца по счетам/</w:t>
            </w:r>
            <w:r>
              <w:rPr>
                <w:rFonts w:ascii="Times New Roman"/>
                <w:b w:val="false"/>
                <w:i w:val="false"/>
                <w:color w:val="000000"/>
                <w:sz w:val="20"/>
              </w:rPr>
              <w:t xml:space="preserve"> </w:t>
            </w:r>
            <w:r>
              <w:rPr>
                <w:rFonts w:ascii="Times New Roman"/>
                <w:b/>
                <w:i w:val="false"/>
                <w:color w:val="000000"/>
                <w:sz w:val="20"/>
              </w:rPr>
              <w:t>субсчетам 1292, 1293, 1294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счетов/субсчетов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 счетов/субсчетов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6081, 6082, 6120, 6130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1046, 1047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6081 6082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1</w:t>
            </w:r>
          </w:p>
          <w:bookmarkEnd w:id="1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Итого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 w:id="13"/>
    <w:p>
      <w:pPr>
        <w:spacing w:after="0"/>
        <w:ind w:left="0"/>
        <w:jc w:val="both"/>
      </w:pPr>
      <w:r>
        <w:rPr>
          <w:rFonts w:ascii="Times New Roman"/>
          <w:b w:val="false"/>
          <w:i w:val="false"/>
          <w:color w:val="000000"/>
          <w:sz w:val="28"/>
        </w:rPr>
        <w:t>
      Исполнитель ____________________________________________________________________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13"/>
    <w:bookmarkStart w:name="z30" w:id="14"/>
    <w:p>
      <w:pPr>
        <w:spacing w:after="0"/>
        <w:ind w:left="0"/>
        <w:jc w:val="both"/>
      </w:pPr>
      <w:r>
        <w:rPr>
          <w:rFonts w:ascii="Times New Roman"/>
          <w:b w:val="false"/>
          <w:i w:val="false"/>
          <w:color w:val="000000"/>
          <w:sz w:val="28"/>
        </w:rPr>
        <w:t>
      Главный бухгалтер _______________________________________________________________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 w:id="15"/>
    <w:p>
      <w:pPr>
        <w:spacing w:after="0"/>
        <w:ind w:left="0"/>
        <w:jc w:val="both"/>
      </w:pPr>
      <w:r>
        <w:rPr>
          <w:rFonts w:ascii="Times New Roman"/>
          <w:b w:val="false"/>
          <w:i w:val="false"/>
          <w:color w:val="000000"/>
          <w:sz w:val="28"/>
        </w:rPr>
        <w:t>
      Примечание:</w:t>
      </w:r>
    </w:p>
    <w:bookmarkEnd w:id="15"/>
    <w:bookmarkStart w:name="z32" w:id="16"/>
    <w:p>
      <w:pPr>
        <w:spacing w:after="0"/>
        <w:ind w:left="0"/>
        <w:jc w:val="both"/>
      </w:pPr>
      <w:r>
        <w:rPr>
          <w:rFonts w:ascii="Times New Roman"/>
          <w:b w:val="false"/>
          <w:i w:val="false"/>
          <w:color w:val="000000"/>
          <w:sz w:val="28"/>
        </w:rPr>
        <w:t xml:space="preserve">
      Накопительная ведомость по форме № 408-ДЗ-д применяется для учета дебиторской задолженности по расчетам с плательщиками по поступлениям в бюджет и составляется по субсчетам 1292 "Краткосрочная дебиторская задолженность по расчетам с плательщиками по налоговым поступлениям в бюджет", 1293 "Краткосрочная дебиторская задолженность по расчетам с плательщиками по неналоговым поступлениям в бюджет", 1294 "Краткосрочная дебиторская задолженность по расчетам от реализации основного капитала и финансовых активов государства". </w:t>
      </w:r>
    </w:p>
    <w:bookmarkEnd w:id="16"/>
    <w:bookmarkStart w:name="z33" w:id="17"/>
    <w:p>
      <w:pPr>
        <w:spacing w:after="0"/>
        <w:ind w:left="0"/>
        <w:jc w:val="both"/>
      </w:pPr>
      <w:r>
        <w:rPr>
          <w:rFonts w:ascii="Times New Roman"/>
          <w:b w:val="false"/>
          <w:i w:val="false"/>
          <w:color w:val="000000"/>
          <w:sz w:val="28"/>
        </w:rPr>
        <w:t>
      В графе "Дебет счетов/субсчетов": по субсчету 1292 "Краткосрочная дебиторская задолженность по расчетам с плательщиками по налоговым поступлениям в бюджет" и в кредит счетов/субсчетов по субсчету 6081 "Доходы от налоговых поступлений в бюджет" производятся записи по признанию доходов от налоговых поступлений в бюджет на основании сводного отчета по итоговым операциям лицевых счетов налогоплательщиков (начисленных, уменьшенных, поступивших, возвращенных сумм в бюджет).</w:t>
      </w:r>
    </w:p>
    <w:bookmarkEnd w:id="17"/>
    <w:bookmarkStart w:name="z34" w:id="18"/>
    <w:p>
      <w:pPr>
        <w:spacing w:after="0"/>
        <w:ind w:left="0"/>
        <w:jc w:val="both"/>
      </w:pPr>
      <w:r>
        <w:rPr>
          <w:rFonts w:ascii="Times New Roman"/>
          <w:b w:val="false"/>
          <w:i w:val="false"/>
          <w:color w:val="000000"/>
          <w:sz w:val="28"/>
        </w:rPr>
        <w:t xml:space="preserve">
      по субсчету 1293 "Краткосрочная дебиторская задолженность по расчетам с плательщиками по неналоговым поступлениям в бюджет" в кредит субсчета 6082 "Доходы от неналоговых поступлений в бюджет" производятся записи по признанию доходов от неналоговых поступлений в бюджет на основании форм отчетов по поступлениям, полученных из подсистемы Аналитический центр (далее – АЦ) интегрированной автоматизированной информационной системы (далее – ИАИС) "е-Минфин" АЦ Компонент "Формирование отчетности и статистики по государственным финансам, анализ исполнения бюджетов, подготовка аналитических материалов" по субсчету 1294 "Краткосрочная дебиторская задолженность по расчетам от реализации основного капитала и финансовых активов государства" и в кредит субсчетов 6120 "Доходы от реализации основного капитала", 6130 "Доходы от реализации финансовых активов государства" производятся записи по признанию доходов от реализации основного капитала и финансовых активов государства на основании форм отчетов по поступлениям, полученных из подсистемы Аналитический центр ИАИС "е-Минфин" АЦ Компонент "Формирование отчетности и статистики по государственным финансам, анализ исполнения бюджетов, подготовка аналитических материалов". </w:t>
      </w:r>
    </w:p>
    <w:bookmarkEnd w:id="18"/>
    <w:bookmarkStart w:name="z35" w:id="19"/>
    <w:p>
      <w:pPr>
        <w:spacing w:after="0"/>
        <w:ind w:left="0"/>
        <w:jc w:val="both"/>
      </w:pPr>
      <w:r>
        <w:rPr>
          <w:rFonts w:ascii="Times New Roman"/>
          <w:b w:val="false"/>
          <w:i w:val="false"/>
          <w:color w:val="000000"/>
          <w:sz w:val="28"/>
        </w:rPr>
        <w:t xml:space="preserve">
      В графе "Дебет счетов/субсчетов": по субсчету 1292 "Краткосрочная дебиторская задолженность по расчетам с плательщиками по налоговым поступлениям в бюджет, 1293 "Краткосрочная дебиторская задолженность по расчетам с плательщиками по неналоговым поступлениям в бюджет", 1294 "Краткосрочная дебиторская задолженность по расчетам от реализации основного капитала и финансовых активов государства" и в кредит счета 5240 "Финансовый результат предыдущих лет по поступлениям в бюджет" производятся записи по доначислению дебиторской задолженности за предыдущие отчетные периоды. </w:t>
      </w:r>
    </w:p>
    <w:bookmarkEnd w:id="19"/>
    <w:bookmarkStart w:name="z36" w:id="20"/>
    <w:p>
      <w:pPr>
        <w:spacing w:after="0"/>
        <w:ind w:left="0"/>
        <w:jc w:val="both"/>
      </w:pPr>
      <w:r>
        <w:rPr>
          <w:rFonts w:ascii="Times New Roman"/>
          <w:b w:val="false"/>
          <w:i w:val="false"/>
          <w:color w:val="000000"/>
          <w:sz w:val="28"/>
        </w:rPr>
        <w:t xml:space="preserve">
      В графе "Кредит счетов/субсчетов": 1292 "Краткосрочная дебиторская задолженность по расчетам с плательщиками по налоговым поступлениям в бюджет", 1293 "Краткосрочная дебиторская задолженность по расчетам с плательщиками по неналоговым поступлениям в бюджет", 1294 "Краткосрочная дебиторская задолженность по расчетам от реализации основного капитала и финансовых активов государства" в "Дебет счетов/субсчетов": </w:t>
      </w:r>
    </w:p>
    <w:bookmarkEnd w:id="20"/>
    <w:bookmarkStart w:name="z37" w:id="21"/>
    <w:p>
      <w:pPr>
        <w:spacing w:after="0"/>
        <w:ind w:left="0"/>
        <w:jc w:val="both"/>
      </w:pPr>
      <w:r>
        <w:rPr>
          <w:rFonts w:ascii="Times New Roman"/>
          <w:b w:val="false"/>
          <w:i w:val="false"/>
          <w:color w:val="000000"/>
          <w:sz w:val="28"/>
        </w:rPr>
        <w:t>
      1046 "КСН республиканского бюджета", 1047 "КСН местных бюджетов" учитываются поступления налоговых, неналоговых поступлений, поступления от реализации основного капитала и финансовых активов государства в республиканский и местный бюджеты;</w:t>
      </w:r>
    </w:p>
    <w:bookmarkEnd w:id="21"/>
    <w:bookmarkStart w:name="z38" w:id="22"/>
    <w:p>
      <w:pPr>
        <w:spacing w:after="0"/>
        <w:ind w:left="0"/>
        <w:jc w:val="both"/>
      </w:pPr>
      <w:r>
        <w:rPr>
          <w:rFonts w:ascii="Times New Roman"/>
          <w:b w:val="false"/>
          <w:i w:val="false"/>
          <w:color w:val="000000"/>
          <w:sz w:val="28"/>
        </w:rPr>
        <w:t xml:space="preserve">
      6081 "Доходы от налоговых поступлений в бюджет", 6082 "Доходы от неналоговых поступлений в бюджет учитывается сторнировочная запись по исчисленным суммам по налоговым и неналоговым поступлениям в бюджет на основании бухгалтерской справки, составленной на основании дополнительно представленных расчетов по текущим поступлениям; </w:t>
      </w:r>
    </w:p>
    <w:bookmarkEnd w:id="22"/>
    <w:bookmarkStart w:name="z39" w:id="23"/>
    <w:p>
      <w:pPr>
        <w:spacing w:after="0"/>
        <w:ind w:left="0"/>
        <w:jc w:val="both"/>
      </w:pPr>
      <w:r>
        <w:rPr>
          <w:rFonts w:ascii="Times New Roman"/>
          <w:b w:val="false"/>
          <w:i w:val="false"/>
          <w:color w:val="000000"/>
          <w:sz w:val="28"/>
        </w:rPr>
        <w:t>
      5240 "Финансовый результат предыдущих лет по поступлениям в бюджет" учитывается исправительная запись по неправильно начисленным суммам налоговых и неналоговых поступлений в бюджет за предыдущие отчетные периоды, согласно бухгалтерской справки, составленной на основании дополнительно представленных расчетов.</w:t>
      </w:r>
    </w:p>
    <w:bookmarkEnd w:id="23"/>
    <w:bookmarkStart w:name="z40" w:id="24"/>
    <w:p>
      <w:pPr>
        <w:spacing w:after="0"/>
        <w:ind w:left="0"/>
        <w:jc w:val="both"/>
      </w:pPr>
      <w:r>
        <w:rPr>
          <w:rFonts w:ascii="Times New Roman"/>
          <w:b w:val="false"/>
          <w:i w:val="false"/>
          <w:color w:val="000000"/>
          <w:sz w:val="28"/>
        </w:rPr>
        <w:t>
      В конце месяца итоги по графе 12 "Кредит счетов/субсчетов", итоги по графе 17 "Дебет счетов/субсчетов" после оформления мемориального ордера переносятся в книгу по форме № 308 "Журнал-главная". Мемориальный ордер № 408-ДЗ-д подписывается исполнителем, главным бухгалтером государственного учреждения.</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2017 года № 187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126</w:t>
            </w:r>
            <w:r>
              <w:br/>
            </w:r>
            <w:r>
              <w:rPr>
                <w:rFonts w:ascii="Times New Roman"/>
                <w:b w:val="false"/>
                <w:i w:val="false"/>
                <w:color w:val="000000"/>
                <w:sz w:val="20"/>
              </w:rPr>
              <w:t>к приказу и.о.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408-КЗ-д</w:t>
            </w:r>
          </w:p>
        </w:tc>
      </w:tr>
    </w:tbl>
    <w:bookmarkStart w:name="z44" w:id="25"/>
    <w:p>
      <w:pPr>
        <w:spacing w:after="0"/>
        <w:ind w:left="0"/>
        <w:jc w:val="both"/>
      </w:pPr>
      <w:r>
        <w:rPr>
          <w:rFonts w:ascii="Times New Roman"/>
          <w:b w:val="false"/>
          <w:i w:val="false"/>
          <w:color w:val="000000"/>
          <w:sz w:val="28"/>
        </w:rPr>
        <w:t>
      _______________________________________________</w:t>
      </w:r>
      <w:r>
        <w:br/>
      </w:r>
      <w:r>
        <w:rPr>
          <w:rFonts w:ascii="Times New Roman"/>
          <w:b w:val="false"/>
          <w:i w:val="false"/>
          <w:color w:val="000000"/>
          <w:sz w:val="28"/>
        </w:rPr>
        <w:t xml:space="preserve"> Наименование государственного учреждения </w:t>
      </w:r>
      <w:r>
        <w:br/>
      </w:r>
      <w:r>
        <w:rPr>
          <w:rFonts w:ascii="Times New Roman"/>
          <w:b w:val="false"/>
          <w:i w:val="false"/>
          <w:color w:val="000000"/>
          <w:sz w:val="28"/>
        </w:rPr>
        <w:t xml:space="preserve">       (централизованной бухгалтерии)</w:t>
      </w:r>
    </w:p>
    <w:bookmarkEnd w:id="25"/>
    <w:bookmarkStart w:name="z45" w:id="26"/>
    <w:p>
      <w:pPr>
        <w:spacing w:after="0"/>
        <w:ind w:left="0"/>
        <w:jc w:val="left"/>
      </w:pPr>
      <w:r>
        <w:rPr>
          <w:rFonts w:ascii="Times New Roman"/>
          <w:b/>
          <w:i w:val="false"/>
          <w:color w:val="000000"/>
        </w:rPr>
        <w:t xml:space="preserve">                                Мемориальный ордер 24</w:t>
      </w:r>
      <w:r>
        <w:br/>
      </w:r>
      <w:r>
        <w:rPr>
          <w:rFonts w:ascii="Times New Roman"/>
          <w:b/>
          <w:i w:val="false"/>
          <w:color w:val="000000"/>
        </w:rPr>
        <w:t xml:space="preserve">                               за ____________ месяц _____ г.</w:t>
      </w:r>
      <w:r>
        <w:br/>
      </w:r>
      <w:r>
        <w:rPr>
          <w:rFonts w:ascii="Times New Roman"/>
          <w:b/>
          <w:i w:val="false"/>
          <w:color w:val="000000"/>
        </w:rPr>
        <w:t xml:space="preserve">             Накопительная ведомость по кредиторской задолженности по расчетам </w:t>
      </w:r>
      <w:r>
        <w:br/>
      </w:r>
      <w:r>
        <w:rPr>
          <w:rFonts w:ascii="Times New Roman"/>
          <w:b/>
          <w:i w:val="false"/>
          <w:color w:val="000000"/>
        </w:rPr>
        <w:t xml:space="preserve">                         с плательщиками по поступлениям в бюджет</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241"/>
        <w:gridCol w:w="241"/>
        <w:gridCol w:w="241"/>
        <w:gridCol w:w="1300"/>
        <w:gridCol w:w="1301"/>
        <w:gridCol w:w="1688"/>
        <w:gridCol w:w="1118"/>
        <w:gridCol w:w="374"/>
        <w:gridCol w:w="374"/>
        <w:gridCol w:w="753"/>
        <w:gridCol w:w="753"/>
        <w:gridCol w:w="439"/>
        <w:gridCol w:w="439"/>
        <w:gridCol w:w="1277"/>
        <w:gridCol w:w="1279"/>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7"/>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7"/>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Номер доку мента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r>
              <w:rPr>
                <w:rFonts w:ascii="Times New Roman"/>
                <w:b w:val="false"/>
                <w:i w:val="false"/>
                <w:color w:val="000000"/>
                <w:sz w:val="20"/>
              </w:rPr>
              <w:t xml:space="preserve"> </w:t>
            </w:r>
            <w:r>
              <w:rPr>
                <w:rFonts w:ascii="Times New Roman"/>
                <w:b/>
                <w:i w:val="false"/>
                <w:color w:val="000000"/>
                <w:sz w:val="20"/>
              </w:rPr>
              <w:t>документа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КБК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Остаток на начало месяца по субсчетам 3281, 3282, 3283, 3284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Дебет счетов/субсчетов 3281, 3282, 3283, 3284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 счетов/субсчетов 3281, 3282, 3283, 3284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Остаток на конец месяца по счетам/субсчетам 3281, 3282,3283, 3284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счетов/субсчетов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 счетов/субсчетов</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1292, 1293, 1294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1046, 1047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8"/>
          <w:p>
            <w:pPr>
              <w:spacing w:after="20"/>
              <w:ind w:left="20"/>
              <w:jc w:val="both"/>
            </w:pPr>
            <w:r>
              <w:rPr>
                <w:rFonts w:ascii="Times New Roman"/>
                <w:b w:val="false"/>
                <w:i w:val="false"/>
                <w:color w:val="000000"/>
                <w:sz w:val="20"/>
              </w:rPr>
              <w:t>
1</w:t>
            </w:r>
          </w:p>
          <w:bookmarkEnd w:id="2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5" w:id="29"/>
    <w:p>
      <w:pPr>
        <w:spacing w:after="0"/>
        <w:ind w:left="0"/>
        <w:jc w:val="both"/>
      </w:pPr>
      <w:r>
        <w:rPr>
          <w:rFonts w:ascii="Times New Roman"/>
          <w:b w:val="false"/>
          <w:i w:val="false"/>
          <w:color w:val="000000"/>
          <w:sz w:val="28"/>
        </w:rPr>
        <w:t>
      Исполнитель ____________________________________________________________________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29"/>
    <w:bookmarkStart w:name="z56" w:id="30"/>
    <w:p>
      <w:pPr>
        <w:spacing w:after="0"/>
        <w:ind w:left="0"/>
        <w:jc w:val="both"/>
      </w:pPr>
      <w:r>
        <w:rPr>
          <w:rFonts w:ascii="Times New Roman"/>
          <w:b w:val="false"/>
          <w:i w:val="false"/>
          <w:color w:val="000000"/>
          <w:sz w:val="28"/>
        </w:rPr>
        <w:t>
      Главный бухгалтер _______________________________________________________________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7" w:id="31"/>
    <w:p>
      <w:pPr>
        <w:spacing w:after="0"/>
        <w:ind w:left="0"/>
        <w:jc w:val="both"/>
      </w:pPr>
      <w:r>
        <w:rPr>
          <w:rFonts w:ascii="Times New Roman"/>
          <w:b w:val="false"/>
          <w:i w:val="false"/>
          <w:color w:val="000000"/>
          <w:sz w:val="28"/>
        </w:rPr>
        <w:t>
      Примечание:</w:t>
      </w:r>
    </w:p>
    <w:bookmarkEnd w:id="31"/>
    <w:bookmarkStart w:name="z58" w:id="32"/>
    <w:p>
      <w:pPr>
        <w:spacing w:after="0"/>
        <w:ind w:left="0"/>
        <w:jc w:val="both"/>
      </w:pPr>
      <w:r>
        <w:rPr>
          <w:rFonts w:ascii="Times New Roman"/>
          <w:b w:val="false"/>
          <w:i w:val="false"/>
          <w:color w:val="000000"/>
          <w:sz w:val="28"/>
        </w:rPr>
        <w:t xml:space="preserve">
      Накопительная ведомость по форме № 408-КЗ-д составляется по субсчетам 3281 "Краткосрочная кредиторская задолженность по расчетам с плательщиками по налоговым поступлениям в бюджет", 3282 "Краткосрочная кредиторская задолженность по оплате НДС", 3283 "Краткосрочная кредиторская задолженность по возврату НДС", 3284 "Краткосрочная кредиторская задолженность по расчетам с плательщиками по неналоговым поступлениям в бюджет". </w:t>
      </w:r>
    </w:p>
    <w:bookmarkEnd w:id="32"/>
    <w:bookmarkStart w:name="z59" w:id="33"/>
    <w:p>
      <w:pPr>
        <w:spacing w:after="0"/>
        <w:ind w:left="0"/>
        <w:jc w:val="both"/>
      </w:pPr>
      <w:r>
        <w:rPr>
          <w:rFonts w:ascii="Times New Roman"/>
          <w:b w:val="false"/>
          <w:i w:val="false"/>
          <w:color w:val="000000"/>
          <w:sz w:val="28"/>
        </w:rPr>
        <w:t>
      В графе "Дебет счетов/субсчетов": 3281 "Краткосрочная кредиторская задолженность по расчетам с плательщиками по налоговым поступлениям в бюджет", 3282 "Краткосрочная кредиторская задолженность по оплате НДС", 3284 "Краткосрочная кредиторская задолженность по расчетам с плательщиками по неналоговым поступлениям в бюджет" и в "Кредит счетов/субсчетов": 1292 "Краткосрочная дебиторская задолженность по расчетам с плательщиками по налоговым поступлениям в бюджет", 1293 "Краткосрочная дебиторская задолженность по расчетам с плательщиками по неналоговым поступлениям в бюджет" – зачет дебиторской задолженности налогоплательщика по одному виду и кредиторской задолженности по другому виду налоговых и неналоговых поступлений в бюджет на основании сводного отчета по итоговым операциям лицевых счетов налогоплательщиков (начисленных, уменьшенных, поступивших, возвращенных сумм в бюджет).</w:t>
      </w:r>
    </w:p>
    <w:bookmarkEnd w:id="33"/>
    <w:bookmarkStart w:name="z60" w:id="34"/>
    <w:p>
      <w:pPr>
        <w:spacing w:after="0"/>
        <w:ind w:left="0"/>
        <w:jc w:val="both"/>
      </w:pPr>
      <w:r>
        <w:rPr>
          <w:rFonts w:ascii="Times New Roman"/>
          <w:b w:val="false"/>
          <w:i w:val="false"/>
          <w:color w:val="000000"/>
          <w:sz w:val="28"/>
        </w:rPr>
        <w:t xml:space="preserve">
      По дебету субсчета 3281 "Краткосрочная кредиторская задолженность по оплате НДС", 3282 "Краткосрочная кредиторская задолженность по оплате НДС", 3284 "Краткосрочная кредиторская задолженность по расчетам с плательщиками по неналоговым поступлениям в бюджет" и кредиту субсчета 1046 "КСН республиканского бюджета", 1047 "КСН местных бюджетов" учитывается возврат из бюджета излишне (ошибочно) уплаченных сумм поступлений на основании платежных поручений налоговых органов на основании форм отчетов по поступлениям, полученных из подсистемы Аналитический центр (далее – АЦ) интегрированной автоматизированной информационной системы (далее – ИАИС) "е-Минфин" АЦ Компонент "Формирование отчетности и статистики по государственным финансам, анализ исполнения бюджетов, подготовка аналитических материалов". </w:t>
      </w:r>
    </w:p>
    <w:bookmarkEnd w:id="34"/>
    <w:bookmarkStart w:name="z61" w:id="35"/>
    <w:p>
      <w:pPr>
        <w:spacing w:after="0"/>
        <w:ind w:left="0"/>
        <w:jc w:val="both"/>
      </w:pPr>
      <w:r>
        <w:rPr>
          <w:rFonts w:ascii="Times New Roman"/>
          <w:b w:val="false"/>
          <w:i w:val="false"/>
          <w:color w:val="000000"/>
          <w:sz w:val="28"/>
        </w:rPr>
        <w:t xml:space="preserve">
      По дебету субсчета 3283 "Краткосрочная кредиторская задолженность по возврату НДС" и кредиту субсчета 1046 "КСН республиканского бюджета" учитывается возврат НДС дипломатическим и приравненным к ним представительствам, аккредитованным в Республике Казахстан, по платежным поручениям и распоряжению налогового органа. </w:t>
      </w:r>
    </w:p>
    <w:bookmarkEnd w:id="35"/>
    <w:bookmarkStart w:name="z62" w:id="36"/>
    <w:p>
      <w:pPr>
        <w:spacing w:after="0"/>
        <w:ind w:left="0"/>
        <w:jc w:val="both"/>
      </w:pPr>
      <w:r>
        <w:rPr>
          <w:rFonts w:ascii="Times New Roman"/>
          <w:b w:val="false"/>
          <w:i w:val="false"/>
          <w:color w:val="000000"/>
          <w:sz w:val="28"/>
        </w:rPr>
        <w:t>
      В графе "Кредит счетов/субсчетов": субсчета 3281 "Краткосрочная кредиторская задолженность по расчетам с плательщиками по налоговым поступлениям в бюджет" и в "Дебет счетов/субсчетов" по счету 7260 "Расходы по уменьшению поступлений в бюджет" отражается сторнировочная запись на основании сводного отчета по итоговым операциям лицевых счетов налогоплательщиков (начисленных, уменьшенных, поступивших, возвращенных сумм в бюджет).</w:t>
      </w:r>
    </w:p>
    <w:bookmarkEnd w:id="36"/>
    <w:bookmarkStart w:name="z63" w:id="37"/>
    <w:p>
      <w:pPr>
        <w:spacing w:after="0"/>
        <w:ind w:left="0"/>
        <w:jc w:val="both"/>
      </w:pPr>
      <w:r>
        <w:rPr>
          <w:rFonts w:ascii="Times New Roman"/>
          <w:b w:val="false"/>
          <w:i w:val="false"/>
          <w:color w:val="000000"/>
          <w:sz w:val="28"/>
        </w:rPr>
        <w:t>
      В графе "Кредит счетов/субсчетов" 3282 "Краткосрочная кредиторская задолженность по оплате НДС", 3283 "Краткосрочная кредиторская задолженность по возврату НДС", 3284 "Краткосрочная кредиторская задолженность по расчетам с плательщиками по неналоговым поступлениям в бюджет" и в "Дебет счетов/субсчетов" по счету 7260 "Расходы по уменьшению поступлений в бюджет" отражается начисление кредиторской задолженности по НДС за текущий отчетный период на основании сводного отчета по итоговым операциям лицевых счетов налогоплательщиков (начисленных, уменьшенных, поступивших, возвращенных сумм в бюджет).</w:t>
      </w:r>
    </w:p>
    <w:bookmarkEnd w:id="37"/>
    <w:bookmarkStart w:name="z64" w:id="38"/>
    <w:p>
      <w:pPr>
        <w:spacing w:after="0"/>
        <w:ind w:left="0"/>
        <w:jc w:val="both"/>
      </w:pPr>
      <w:r>
        <w:rPr>
          <w:rFonts w:ascii="Times New Roman"/>
          <w:b w:val="false"/>
          <w:i w:val="false"/>
          <w:color w:val="000000"/>
          <w:sz w:val="28"/>
        </w:rPr>
        <w:t>
      В графе "Кредит счетов/субсчетов" 3281 "Краткосрочная кредиторская задолженность по расчетам с плательщиками по налоговым поступлениям в бюджет", 3282 "Краткосрочная кредиторская задолженность по оплате НДС", 3283 "Краткосрочная кредиторская задолженность по возврату НДС", 3284 "Краткосрочная кредиторская задолженность по расчетам с плательщиками по неналоговым поступлениям в бюджет" и в "Дебет счетов/субсчетов" 5240 "Финансовый результат предыдущих лет по поступлениям в бюджет" учитывается восстановление кредиторской задолженности по расчетам с налогоплательщиками по налогам, пене, штрафам и неналоговым поступлениям) прошлых периодов.</w:t>
      </w:r>
    </w:p>
    <w:bookmarkEnd w:id="38"/>
    <w:bookmarkStart w:name="z65" w:id="39"/>
    <w:p>
      <w:pPr>
        <w:spacing w:after="0"/>
        <w:ind w:left="0"/>
        <w:jc w:val="both"/>
      </w:pPr>
      <w:r>
        <w:rPr>
          <w:rFonts w:ascii="Times New Roman"/>
          <w:b w:val="false"/>
          <w:i w:val="false"/>
          <w:color w:val="000000"/>
          <w:sz w:val="28"/>
        </w:rPr>
        <w:t>
      В конце месяца итоги по графе 11 "Кредит счетов/субсчетов", итоги по графе 15 "Дебет счетов/субсчетов" после оформления мемориального ордера переносятся в книгу по форме № 308 "Журнал-главная". Мемориальный ордер № 408-КЗ-д подписывается исполнителем, главным бухгалтером государственного учреждения.</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2017 года № 187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127</w:t>
            </w:r>
            <w:r>
              <w:br/>
            </w:r>
            <w:r>
              <w:rPr>
                <w:rFonts w:ascii="Times New Roman"/>
                <w:b w:val="false"/>
                <w:i w:val="false"/>
                <w:color w:val="000000"/>
                <w:sz w:val="20"/>
              </w:rPr>
              <w:t>к приказу и.о.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381-д</w:t>
            </w:r>
          </w:p>
        </w:tc>
      </w:tr>
    </w:tbl>
    <w:bookmarkStart w:name="z69" w:id="40"/>
    <w:p>
      <w:pPr>
        <w:spacing w:after="0"/>
        <w:ind w:left="0"/>
        <w:jc w:val="both"/>
      </w:pPr>
      <w:r>
        <w:rPr>
          <w:rFonts w:ascii="Times New Roman"/>
          <w:b w:val="false"/>
          <w:i w:val="false"/>
          <w:color w:val="000000"/>
          <w:sz w:val="28"/>
        </w:rPr>
        <w:t>
      _______________________________________________</w:t>
      </w:r>
      <w:r>
        <w:br/>
      </w:r>
      <w:r>
        <w:rPr>
          <w:rFonts w:ascii="Times New Roman"/>
          <w:b w:val="false"/>
          <w:i w:val="false"/>
          <w:color w:val="000000"/>
          <w:sz w:val="28"/>
        </w:rPr>
        <w:t xml:space="preserve"> Наименование государственного учреждения </w:t>
      </w:r>
      <w:r>
        <w:br/>
      </w:r>
      <w:r>
        <w:rPr>
          <w:rFonts w:ascii="Times New Roman"/>
          <w:b w:val="false"/>
          <w:i w:val="false"/>
          <w:color w:val="000000"/>
          <w:sz w:val="28"/>
        </w:rPr>
        <w:t xml:space="preserve">       (централизованной бухгалтерии)</w:t>
      </w:r>
    </w:p>
    <w:bookmarkEnd w:id="40"/>
    <w:bookmarkStart w:name="z70" w:id="41"/>
    <w:p>
      <w:pPr>
        <w:spacing w:after="0"/>
        <w:ind w:left="0"/>
        <w:jc w:val="left"/>
      </w:pPr>
      <w:r>
        <w:rPr>
          <w:rFonts w:ascii="Times New Roman"/>
          <w:b/>
          <w:i w:val="false"/>
          <w:color w:val="000000"/>
        </w:rPr>
        <w:t xml:space="preserve">                                Мемориальный ордер 25</w:t>
      </w:r>
      <w:r>
        <w:br/>
      </w:r>
      <w:r>
        <w:rPr>
          <w:rFonts w:ascii="Times New Roman"/>
          <w:b/>
          <w:i w:val="false"/>
          <w:color w:val="000000"/>
        </w:rPr>
        <w:t xml:space="preserve">                               за период _________________ г.</w:t>
      </w:r>
      <w:r>
        <w:br/>
      </w:r>
      <w:r>
        <w:rPr>
          <w:rFonts w:ascii="Times New Roman"/>
          <w:b/>
          <w:i w:val="false"/>
          <w:color w:val="000000"/>
        </w:rPr>
        <w:t xml:space="preserve">                   Накопительная ведомость по движению средств на КСН </w:t>
      </w:r>
      <w:r>
        <w:br/>
      </w:r>
      <w:r>
        <w:rPr>
          <w:rFonts w:ascii="Times New Roman"/>
          <w:b/>
          <w:i w:val="false"/>
          <w:color w:val="000000"/>
        </w:rPr>
        <w:t xml:space="preserve">                         республиканского, местного бюджета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152"/>
        <w:gridCol w:w="437"/>
        <w:gridCol w:w="152"/>
        <w:gridCol w:w="342"/>
        <w:gridCol w:w="342"/>
        <w:gridCol w:w="342"/>
        <w:gridCol w:w="342"/>
        <w:gridCol w:w="342"/>
        <w:gridCol w:w="342"/>
        <w:gridCol w:w="342"/>
        <w:gridCol w:w="342"/>
        <w:gridCol w:w="342"/>
        <w:gridCol w:w="531"/>
        <w:gridCol w:w="531"/>
        <w:gridCol w:w="531"/>
        <w:gridCol w:w="911"/>
        <w:gridCol w:w="911"/>
        <w:gridCol w:w="912"/>
        <w:gridCol w:w="912"/>
        <w:gridCol w:w="912"/>
        <w:gridCol w:w="912"/>
        <w:gridCol w:w="912"/>
        <w:gridCol w:w="153"/>
      </w:tblGrid>
      <w:tr>
        <w:trPr>
          <w:trHeight w:val="3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2"/>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42"/>
        </w:tc>
        <w:tc>
          <w:tcPr>
            <w:tcW w:w="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w:t>
            </w:r>
          </w:p>
        </w:tc>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номер документа</w:t>
            </w:r>
          </w:p>
        </w:tc>
        <w:tc>
          <w:tcPr>
            <w:tcW w:w="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КБК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Остаток на начало месяца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 дебета счетов/субсчетов 1046, 1047</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кредит счетов/субсчетов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3"/>
          <w:p>
            <w:pPr>
              <w:spacing w:after="20"/>
              <w:ind w:left="20"/>
              <w:jc w:val="both"/>
            </w:pPr>
            <w:r>
              <w:rPr>
                <w:rFonts w:ascii="Times New Roman"/>
                <w:b w:val="false"/>
                <w:i w:val="false"/>
                <w:color w:val="000000"/>
                <w:sz w:val="20"/>
              </w:rPr>
              <w:t>
1</w:t>
            </w:r>
          </w:p>
          <w:bookmarkEnd w:id="43"/>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
        <w:gridCol w:w="147"/>
        <w:gridCol w:w="425"/>
        <w:gridCol w:w="147"/>
        <w:gridCol w:w="516"/>
        <w:gridCol w:w="516"/>
        <w:gridCol w:w="516"/>
        <w:gridCol w:w="516"/>
        <w:gridCol w:w="516"/>
        <w:gridCol w:w="516"/>
        <w:gridCol w:w="516"/>
        <w:gridCol w:w="147"/>
        <w:gridCol w:w="517"/>
        <w:gridCol w:w="517"/>
        <w:gridCol w:w="3657"/>
        <w:gridCol w:w="886"/>
        <w:gridCol w:w="517"/>
        <w:gridCol w:w="517"/>
        <w:gridCol w:w="517"/>
        <w:gridCol w:w="73"/>
        <w:gridCol w:w="73"/>
        <w:gridCol w:w="148"/>
        <w:gridCol w:w="149"/>
      </w:tblGrid>
      <w:tr>
        <w:trPr>
          <w:trHeight w:val="30" w:hRule="atLeast"/>
        </w:trPr>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4"/>
          <w:p>
            <w:pPr>
              <w:spacing w:after="20"/>
              <w:ind w:left="20"/>
              <w:jc w:val="both"/>
            </w:pPr>
            <w:r>
              <w:rPr>
                <w:rFonts w:ascii="Times New Roman"/>
                <w:b w:val="false"/>
                <w:i w:val="false"/>
                <w:color w:val="000000"/>
                <w:sz w:val="20"/>
              </w:rPr>
              <w:t>
</w:t>
            </w:r>
            <w:r>
              <w:rPr>
                <w:rFonts w:ascii="Times New Roman"/>
                <w:b/>
                <w:i w:val="false"/>
                <w:color w:val="000000"/>
                <w:sz w:val="20"/>
              </w:rPr>
              <w:t>№п/п</w:t>
            </w:r>
          </w:p>
          <w:bookmarkEnd w:id="44"/>
        </w:tc>
        <w:tc>
          <w:tcPr>
            <w:tcW w:w="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номер документа</w:t>
            </w:r>
          </w:p>
        </w:tc>
        <w:tc>
          <w:tcPr>
            <w:tcW w:w="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КСН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 кредита счетов/субсчетов 1046, 1047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Остаток на конец месяца</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дебет счетов/субсчетов</w:t>
            </w:r>
          </w:p>
        </w:tc>
        <w:tc>
          <w:tcPr>
            <w:tcW w:w="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3281, 3282, 3283, 3284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5"/>
          <w:p>
            <w:pPr>
              <w:spacing w:after="20"/>
              <w:ind w:left="20"/>
              <w:jc w:val="both"/>
            </w:pPr>
            <w:r>
              <w:rPr>
                <w:rFonts w:ascii="Times New Roman"/>
                <w:b w:val="false"/>
                <w:i w:val="false"/>
                <w:color w:val="000000"/>
                <w:sz w:val="20"/>
              </w:rPr>
              <w:t>
15</w:t>
            </w:r>
          </w:p>
          <w:bookmarkEnd w:id="45"/>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Итого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46"/>
    <w:p>
      <w:pPr>
        <w:spacing w:after="0"/>
        <w:ind w:left="0"/>
        <w:jc w:val="both"/>
      </w:pPr>
      <w:r>
        <w:rPr>
          <w:rFonts w:ascii="Times New Roman"/>
          <w:b w:val="false"/>
          <w:i w:val="false"/>
          <w:color w:val="000000"/>
          <w:sz w:val="28"/>
        </w:rPr>
        <w:t>
      Исполнитель ____________________________________________________________________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46"/>
    <w:bookmarkStart w:name="z90" w:id="47"/>
    <w:p>
      <w:pPr>
        <w:spacing w:after="0"/>
        <w:ind w:left="0"/>
        <w:jc w:val="both"/>
      </w:pPr>
      <w:r>
        <w:rPr>
          <w:rFonts w:ascii="Times New Roman"/>
          <w:b w:val="false"/>
          <w:i w:val="false"/>
          <w:color w:val="000000"/>
          <w:sz w:val="28"/>
        </w:rPr>
        <w:t>
      Главный бухгалтер _______________________________________________________________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1" w:id="48"/>
    <w:p>
      <w:pPr>
        <w:spacing w:after="0"/>
        <w:ind w:left="0"/>
        <w:jc w:val="both"/>
      </w:pPr>
      <w:r>
        <w:rPr>
          <w:rFonts w:ascii="Times New Roman"/>
          <w:b w:val="false"/>
          <w:i w:val="false"/>
          <w:color w:val="000000"/>
          <w:sz w:val="28"/>
        </w:rPr>
        <w:t>
      Примечание:</w:t>
      </w:r>
    </w:p>
    <w:bookmarkEnd w:id="48"/>
    <w:bookmarkStart w:name="z92" w:id="49"/>
    <w:p>
      <w:pPr>
        <w:spacing w:after="0"/>
        <w:ind w:left="0"/>
        <w:jc w:val="both"/>
      </w:pPr>
      <w:r>
        <w:rPr>
          <w:rFonts w:ascii="Times New Roman"/>
          <w:b w:val="false"/>
          <w:i w:val="false"/>
          <w:color w:val="000000"/>
          <w:sz w:val="28"/>
        </w:rPr>
        <w:t>
      В Накопительной ведомости по движению средств на КСН республиканского, местного бюджета ведется учет по зачислению поступлений в республиканский и местный бюджеты. Накопительная ведомость по форме № 381-д заполняется по субсчетам 1046 "КСН республиканского бюджета", 1047 "КСН местных бюджетов".</w:t>
      </w:r>
    </w:p>
    <w:bookmarkEnd w:id="49"/>
    <w:bookmarkStart w:name="z93" w:id="50"/>
    <w:p>
      <w:pPr>
        <w:spacing w:after="0"/>
        <w:ind w:left="0"/>
        <w:jc w:val="both"/>
      </w:pPr>
      <w:r>
        <w:rPr>
          <w:rFonts w:ascii="Times New Roman"/>
          <w:b w:val="false"/>
          <w:i w:val="false"/>
          <w:color w:val="000000"/>
          <w:sz w:val="28"/>
        </w:rPr>
        <w:t xml:space="preserve">
      В графе "с дебета счетов/субсчетов" 1046 "КСН республиканского бюджета", 1047 "КСН местных бюджетов" и "в кредит счетов/субсчетов": 1292 "Краткосрочная дебиторская задолженность по расчетам с налогоплательщиками по налоговым поступлениям в бюджет" учитываются налоговые поступления по платежным поручениям налогоплательщиков на основании сводного отчета по итоговым операциям лицевых счетов налогоплательщиков (начисленных, уменьшенных, поступивших, возвращенных сумм в бюджет) и неналоговые поступления. </w:t>
      </w:r>
    </w:p>
    <w:bookmarkEnd w:id="50"/>
    <w:bookmarkStart w:name="z94" w:id="51"/>
    <w:p>
      <w:pPr>
        <w:spacing w:after="0"/>
        <w:ind w:left="0"/>
        <w:jc w:val="both"/>
      </w:pPr>
      <w:r>
        <w:rPr>
          <w:rFonts w:ascii="Times New Roman"/>
          <w:b w:val="false"/>
          <w:i w:val="false"/>
          <w:color w:val="000000"/>
          <w:sz w:val="28"/>
        </w:rPr>
        <w:t xml:space="preserve">
      В графе "с дебета счетов/субсчетов" 1046 "КСН республиканского бюджета", 1047 "КСН местных бюджетов", и "в кредит счетов/субсчетов" 1293 "Краткосрочная дебиторская задолженность по расчетам с плательщиками по неналоговым поступлениям в бюджет", 1294 Краткосрочная дебиторская задолженность по расчетам от реализации основного капитала и финансовых активов государства" учитываются неналоговые поступления, поступления в соответствующий бюджет от реализации основного капитала и финансовых активов государства на основании форм отчетов по поступлениям, полученных из подсистемы Аналитический центр (далее – АЦ) интегрированной автоматизированной информационной системы (далее – ИАИС) "е-Минфин" АЦ Компонент "Формирование отчетности и статистики по государственным финансам, анализ исполнения бюджетов, подготовка аналитических материалов". </w:t>
      </w:r>
    </w:p>
    <w:bookmarkEnd w:id="51"/>
    <w:bookmarkStart w:name="z95" w:id="52"/>
    <w:p>
      <w:pPr>
        <w:spacing w:after="0"/>
        <w:ind w:left="0"/>
        <w:jc w:val="both"/>
      </w:pPr>
      <w:r>
        <w:rPr>
          <w:rFonts w:ascii="Times New Roman"/>
          <w:b w:val="false"/>
          <w:i w:val="false"/>
          <w:color w:val="000000"/>
          <w:sz w:val="28"/>
        </w:rPr>
        <w:t xml:space="preserve">
      В графе "с дебета счетов/субсчетов" 1046 "КСН республиканского бюджета", 1047 "КСН местных бюджетов" и "в кредит счетов/субсчетов": субсчет 6085 "Поступления трансфертов в бюджет" учитываются зачисления в соответствующий бюджет поступления трансфертов (возврат и бюджетное изъятие). </w:t>
      </w:r>
    </w:p>
    <w:bookmarkEnd w:id="52"/>
    <w:bookmarkStart w:name="z96" w:id="53"/>
    <w:p>
      <w:pPr>
        <w:spacing w:after="0"/>
        <w:ind w:left="0"/>
        <w:jc w:val="both"/>
      </w:pPr>
      <w:r>
        <w:rPr>
          <w:rFonts w:ascii="Times New Roman"/>
          <w:b w:val="false"/>
          <w:i w:val="false"/>
          <w:color w:val="000000"/>
          <w:sz w:val="28"/>
        </w:rPr>
        <w:t>
      В графе "с кредита счетов/субсчетов" 1046 "КСН республиканского бюджета", 1047 "КСН местных бюджетов" в "в дебет счетов/субсчетов" 3281 "Краткосрочная кредиторская задолженность по расчетам с плательщиками по налоговым поступлениям в бюджет", 3282 "Краткосрочная кредиторская задолженность по оплате НДС", 3283 "Краткосрочная кредиторская задолженность по возврату НДС", 3284 "Краткосрочная кредиторская задолженность по расчетам с плательщиками по неналоговым поступлениям в бюджет" учитывается возврат из бюджета излишне (ошибочно) уплаченных сумм поступлений на основании заключения налоговых органов или согласно бухгалтерской справки, составленной на основании дополнительно представленных расчетов.</w:t>
      </w:r>
    </w:p>
    <w:bookmarkEnd w:id="53"/>
    <w:bookmarkStart w:name="z97" w:id="54"/>
    <w:p>
      <w:pPr>
        <w:spacing w:after="0"/>
        <w:ind w:left="0"/>
        <w:jc w:val="both"/>
      </w:pPr>
      <w:r>
        <w:rPr>
          <w:rFonts w:ascii="Times New Roman"/>
          <w:b w:val="false"/>
          <w:i w:val="false"/>
          <w:color w:val="000000"/>
          <w:sz w:val="28"/>
        </w:rPr>
        <w:t>
      В графе "с кредита счетов/субсчетов" 1046 "КСН республиканского бюджета", 1047 "КСН местных бюджетов" в "дебет счетов/субсчетов" 7470 "Расходы по КСН республиканского и местных бюджетов" отражается проведение расходов из КСН соответствующего бюджета.</w:t>
      </w:r>
    </w:p>
    <w:bookmarkEnd w:id="54"/>
    <w:bookmarkStart w:name="z98" w:id="55"/>
    <w:p>
      <w:pPr>
        <w:spacing w:after="0"/>
        <w:ind w:left="0"/>
        <w:jc w:val="both"/>
      </w:pPr>
      <w:r>
        <w:rPr>
          <w:rFonts w:ascii="Times New Roman"/>
          <w:b w:val="false"/>
          <w:i w:val="false"/>
          <w:color w:val="000000"/>
          <w:sz w:val="28"/>
        </w:rPr>
        <w:t>
      В конце месяца итоги по графе 14 "с дебета счетов/субсчетов" и итоги по графе 26 "с кредита счетов/субсчетов" после оформления мемориального ордера переносятся в книгу по форме № 308 "Журнал-главная". Мемориальный ордер № 381-д подписывается исполнителем, главным бухгалтером государственного учреждения</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2017 года № 187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128</w:t>
            </w:r>
            <w:r>
              <w:br/>
            </w:r>
            <w:r>
              <w:rPr>
                <w:rFonts w:ascii="Times New Roman"/>
                <w:b w:val="false"/>
                <w:i w:val="false"/>
                <w:color w:val="000000"/>
                <w:sz w:val="20"/>
              </w:rPr>
              <w:t>к приказу и.о.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409-д</w:t>
            </w:r>
          </w:p>
        </w:tc>
      </w:tr>
    </w:tbl>
    <w:bookmarkStart w:name="z102" w:id="56"/>
    <w:p>
      <w:pPr>
        <w:spacing w:after="0"/>
        <w:ind w:left="0"/>
        <w:jc w:val="both"/>
      </w:pPr>
      <w:r>
        <w:rPr>
          <w:rFonts w:ascii="Times New Roman"/>
          <w:b w:val="false"/>
          <w:i w:val="false"/>
          <w:color w:val="000000"/>
          <w:sz w:val="28"/>
        </w:rPr>
        <w:t>
      _______________________________________________</w:t>
      </w:r>
      <w:r>
        <w:br/>
      </w:r>
      <w:r>
        <w:rPr>
          <w:rFonts w:ascii="Times New Roman"/>
          <w:b w:val="false"/>
          <w:i w:val="false"/>
          <w:color w:val="000000"/>
          <w:sz w:val="28"/>
        </w:rPr>
        <w:t xml:space="preserve"> Наименование государственного учреждения </w:t>
      </w:r>
      <w:r>
        <w:br/>
      </w:r>
      <w:r>
        <w:rPr>
          <w:rFonts w:ascii="Times New Roman"/>
          <w:b w:val="false"/>
          <w:i w:val="false"/>
          <w:color w:val="000000"/>
          <w:sz w:val="28"/>
        </w:rPr>
        <w:t xml:space="preserve">       (централизованной бухгалтерии)</w:t>
      </w:r>
    </w:p>
    <w:bookmarkEnd w:id="56"/>
    <w:bookmarkStart w:name="z103" w:id="57"/>
    <w:p>
      <w:pPr>
        <w:spacing w:after="0"/>
        <w:ind w:left="0"/>
        <w:jc w:val="left"/>
      </w:pPr>
      <w:r>
        <w:rPr>
          <w:rFonts w:ascii="Times New Roman"/>
          <w:b/>
          <w:i w:val="false"/>
          <w:color w:val="000000"/>
        </w:rPr>
        <w:t xml:space="preserve">                                Мемориальный ордер 26</w:t>
      </w:r>
      <w:r>
        <w:br/>
      </w:r>
      <w:r>
        <w:rPr>
          <w:rFonts w:ascii="Times New Roman"/>
          <w:b/>
          <w:i w:val="false"/>
          <w:color w:val="000000"/>
        </w:rPr>
        <w:t xml:space="preserve">                               за ____________ месяц _____ г.</w:t>
      </w:r>
      <w:r>
        <w:br/>
      </w:r>
      <w:r>
        <w:rPr>
          <w:rFonts w:ascii="Times New Roman"/>
          <w:b/>
          <w:i w:val="false"/>
          <w:color w:val="000000"/>
        </w:rPr>
        <w:t xml:space="preserve">       Накопительная ведомость начисления доходов от поступлений в бюджет</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360"/>
        <w:gridCol w:w="461"/>
        <w:gridCol w:w="360"/>
        <w:gridCol w:w="2524"/>
        <w:gridCol w:w="949"/>
        <w:gridCol w:w="949"/>
        <w:gridCol w:w="950"/>
        <w:gridCol w:w="1289"/>
        <w:gridCol w:w="1289"/>
        <w:gridCol w:w="1289"/>
        <w:gridCol w:w="754"/>
        <w:gridCol w:w="754"/>
      </w:tblGrid>
      <w:tr>
        <w:trPr>
          <w:trHeight w:val="30" w:hRule="atLeast"/>
        </w:trPr>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58"/>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58"/>
        </w:tc>
        <w:tc>
          <w:tcPr>
            <w:tcW w:w="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номер документа</w:t>
            </w:r>
          </w:p>
        </w:tc>
        <w:tc>
          <w:tcPr>
            <w:tcW w:w="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КБК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 дебета счетов/субсчетов 6081, 6082, 6085, 6120 ,6130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 кредита счетов/субсчетов 6081, 6082,</w:t>
            </w:r>
            <w:r>
              <w:rPr>
                <w:rFonts w:ascii="Times New Roman"/>
                <w:b w:val="false"/>
                <w:i w:val="false"/>
                <w:color w:val="000000"/>
                <w:sz w:val="20"/>
              </w:rPr>
              <w:t xml:space="preserve"> </w:t>
            </w:r>
            <w:r>
              <w:rPr>
                <w:rFonts w:ascii="Times New Roman"/>
                <w:b/>
                <w:i w:val="false"/>
                <w:color w:val="000000"/>
                <w:sz w:val="20"/>
              </w:rPr>
              <w:t>6085,</w:t>
            </w:r>
            <w:r>
              <w:rPr>
                <w:rFonts w:ascii="Times New Roman"/>
                <w:b w:val="false"/>
                <w:i w:val="false"/>
                <w:color w:val="000000"/>
                <w:sz w:val="20"/>
              </w:rPr>
              <w:t xml:space="preserve"> </w:t>
            </w:r>
            <w:r>
              <w:rPr>
                <w:rFonts w:ascii="Times New Roman"/>
                <w:b/>
                <w:i w:val="false"/>
                <w:color w:val="000000"/>
                <w:sz w:val="20"/>
              </w:rPr>
              <w:t>6120,</w:t>
            </w:r>
            <w:r>
              <w:rPr>
                <w:rFonts w:ascii="Times New Roman"/>
                <w:b w:val="false"/>
                <w:i w:val="false"/>
                <w:color w:val="000000"/>
                <w:sz w:val="20"/>
              </w:rPr>
              <w:t xml:space="preserve"> </w:t>
            </w:r>
            <w:r>
              <w:rPr>
                <w:rFonts w:ascii="Times New Roman"/>
                <w:b/>
                <w:i w:val="false"/>
                <w:color w:val="000000"/>
                <w:sz w:val="20"/>
              </w:rPr>
              <w:t>6130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кредит счетов/субсчетов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дебет счетов/субсчетов</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59"/>
          <w:p>
            <w:pPr>
              <w:spacing w:after="20"/>
              <w:ind w:left="20"/>
              <w:jc w:val="both"/>
            </w:pPr>
            <w:r>
              <w:rPr>
                <w:rFonts w:ascii="Times New Roman"/>
                <w:b w:val="false"/>
                <w:i w:val="false"/>
                <w:color w:val="000000"/>
                <w:sz w:val="20"/>
              </w:rPr>
              <w:t>
1</w:t>
            </w:r>
          </w:p>
          <w:bookmarkEnd w:id="59"/>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Итого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60"/>
    <w:p>
      <w:pPr>
        <w:spacing w:after="0"/>
        <w:ind w:left="0"/>
        <w:jc w:val="both"/>
      </w:pPr>
      <w:r>
        <w:rPr>
          <w:rFonts w:ascii="Times New Roman"/>
          <w:b w:val="false"/>
          <w:i w:val="false"/>
          <w:color w:val="000000"/>
          <w:sz w:val="28"/>
        </w:rPr>
        <w:t>
      Исполнитель ____________________________________________________________________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60"/>
    <w:bookmarkStart w:name="z113" w:id="61"/>
    <w:p>
      <w:pPr>
        <w:spacing w:after="0"/>
        <w:ind w:left="0"/>
        <w:jc w:val="both"/>
      </w:pPr>
      <w:r>
        <w:rPr>
          <w:rFonts w:ascii="Times New Roman"/>
          <w:b w:val="false"/>
          <w:i w:val="false"/>
          <w:color w:val="000000"/>
          <w:sz w:val="28"/>
        </w:rPr>
        <w:t>
      Главный бухгалтер _______________________________________________________________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4" w:id="62"/>
    <w:p>
      <w:pPr>
        <w:spacing w:after="0"/>
        <w:ind w:left="0"/>
        <w:jc w:val="both"/>
      </w:pPr>
      <w:r>
        <w:rPr>
          <w:rFonts w:ascii="Times New Roman"/>
          <w:b w:val="false"/>
          <w:i w:val="false"/>
          <w:color w:val="000000"/>
          <w:sz w:val="28"/>
        </w:rPr>
        <w:t>
      Примечание:</w:t>
      </w:r>
    </w:p>
    <w:bookmarkEnd w:id="62"/>
    <w:bookmarkStart w:name="z115" w:id="63"/>
    <w:p>
      <w:pPr>
        <w:spacing w:after="0"/>
        <w:ind w:left="0"/>
        <w:jc w:val="both"/>
      </w:pPr>
      <w:r>
        <w:rPr>
          <w:rFonts w:ascii="Times New Roman"/>
          <w:b w:val="false"/>
          <w:i w:val="false"/>
          <w:color w:val="000000"/>
          <w:sz w:val="28"/>
        </w:rPr>
        <w:t xml:space="preserve">
      Накопительная ведомость по форме № 409-д применяется для начисления доходов по налоговым и неналоговым поступлениям в бюджет. Накопительная ведомость по форме № 409-д составляется по субсчетам 6081 "Доходы от налоговых поступлений в бюджет", 6082 "Доходы от неналоговых поступлений в бюджет", 6085 "Поступления трансфертов в бюджет", 6120 "Поступления от реализации основного капитала", 6130 "Поступления от реализации финансовых активов государства". </w:t>
      </w:r>
    </w:p>
    <w:bookmarkEnd w:id="63"/>
    <w:bookmarkStart w:name="z116" w:id="64"/>
    <w:p>
      <w:pPr>
        <w:spacing w:after="0"/>
        <w:ind w:left="0"/>
        <w:jc w:val="both"/>
      </w:pPr>
      <w:r>
        <w:rPr>
          <w:rFonts w:ascii="Times New Roman"/>
          <w:b w:val="false"/>
          <w:i w:val="false"/>
          <w:color w:val="000000"/>
          <w:sz w:val="28"/>
        </w:rPr>
        <w:t xml:space="preserve">
      В графе "с дебета счетов/субсчетов" 6081 "Доходы от налоговых поступлений в бюджет", 6082 "Доходы от неналоговых поступлений в бюджет", 6085 "Поступления трансфертов в бюджет" 6120 "Поступления от реализации основного капитала", 6130 "Поступления от реализации финансовых активов государства" и "в кредит счетов/субсчетов" 5230 "Финансовый результат отчетного периода по поступлениям в бюджет" – осуществляется закрытие счетов доходов по налоговым и неналоговым поступлениям на финансовый результат отчетного года. </w:t>
      </w:r>
    </w:p>
    <w:bookmarkEnd w:id="64"/>
    <w:bookmarkStart w:name="z117" w:id="65"/>
    <w:p>
      <w:pPr>
        <w:spacing w:after="0"/>
        <w:ind w:left="0"/>
        <w:jc w:val="both"/>
      </w:pPr>
      <w:r>
        <w:rPr>
          <w:rFonts w:ascii="Times New Roman"/>
          <w:b w:val="false"/>
          <w:i w:val="false"/>
          <w:color w:val="000000"/>
          <w:sz w:val="28"/>
        </w:rPr>
        <w:t xml:space="preserve">
      В графе "с кредита счетов/субсчетов": 6081 "Доходы от налоговых поступлений в бюджет", 6082 "Доходы от неналоговых поступлений в бюджет", 6085 "Поступления трансфертов в бюджет", 6120 "Поступления от реализации основного капитала", 6130 "Поступления от реализации финансовых активов государства" и "в дебет счетов/субсчетов": 1292 "Краткосрочная дебиторская задолженность по расчетам с плательщиками по налоговым поступлениям", 1293 "Краткосрочная дебиторская задолженность по расчетам с плательщиками по неналоговым поступлениям в бюджет", 1294 "Краткосрочная дебиторская задолженность по расчетам от реализации основного капитала и финансовых активов государства" учитывается начисление дебиторской задолженности за текущий отчетный период. </w:t>
      </w:r>
    </w:p>
    <w:bookmarkEnd w:id="65"/>
    <w:bookmarkStart w:name="z118" w:id="66"/>
    <w:p>
      <w:pPr>
        <w:spacing w:after="0"/>
        <w:ind w:left="0"/>
        <w:jc w:val="both"/>
      </w:pPr>
      <w:r>
        <w:rPr>
          <w:rFonts w:ascii="Times New Roman"/>
          <w:b w:val="false"/>
          <w:i w:val="false"/>
          <w:color w:val="000000"/>
          <w:sz w:val="28"/>
        </w:rPr>
        <w:t>
      В мемориальном ордере по форме № 409-д на основании соответствующих документов по поступлениям в бюджет группируются по видам поступлений и в конце месяца итоги по графе 9 "с дебета счетов/субсчетов" и итоги по графе 14 "с кредита счетов/субсчетов" переносятся в книгу по форме № 308 "Журнал-главная". Мемориальный ордер № 409-д подписывается исполнителем, главным бухгалтером государственного учреждения.</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2017 года № 187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129</w:t>
            </w:r>
            <w:r>
              <w:br/>
            </w:r>
            <w:r>
              <w:rPr>
                <w:rFonts w:ascii="Times New Roman"/>
                <w:b w:val="false"/>
                <w:i w:val="false"/>
                <w:color w:val="000000"/>
                <w:sz w:val="20"/>
              </w:rPr>
              <w:t xml:space="preserve">к приказу и.о. Министра финансов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458-д</w:t>
            </w:r>
          </w:p>
        </w:tc>
      </w:tr>
    </w:tbl>
    <w:bookmarkStart w:name="z122" w:id="67"/>
    <w:p>
      <w:pPr>
        <w:spacing w:after="0"/>
        <w:ind w:left="0"/>
        <w:jc w:val="both"/>
      </w:pPr>
      <w:r>
        <w:rPr>
          <w:rFonts w:ascii="Times New Roman"/>
          <w:b w:val="false"/>
          <w:i w:val="false"/>
          <w:color w:val="000000"/>
          <w:sz w:val="28"/>
        </w:rPr>
        <w:t>
      _______________________________________________</w:t>
      </w:r>
      <w:r>
        <w:br/>
      </w:r>
      <w:r>
        <w:rPr>
          <w:rFonts w:ascii="Times New Roman"/>
          <w:b w:val="false"/>
          <w:i w:val="false"/>
          <w:color w:val="000000"/>
          <w:sz w:val="28"/>
        </w:rPr>
        <w:t xml:space="preserve"> Наименование государственного учреждения </w:t>
      </w:r>
      <w:r>
        <w:br/>
      </w:r>
      <w:r>
        <w:rPr>
          <w:rFonts w:ascii="Times New Roman"/>
          <w:b w:val="false"/>
          <w:i w:val="false"/>
          <w:color w:val="000000"/>
          <w:sz w:val="28"/>
        </w:rPr>
        <w:t xml:space="preserve">       (централизованной бухгалтерии)</w:t>
      </w:r>
    </w:p>
    <w:bookmarkEnd w:id="67"/>
    <w:bookmarkStart w:name="z123" w:id="68"/>
    <w:p>
      <w:pPr>
        <w:spacing w:after="0"/>
        <w:ind w:left="0"/>
        <w:jc w:val="left"/>
      </w:pPr>
      <w:r>
        <w:rPr>
          <w:rFonts w:ascii="Times New Roman"/>
          <w:b/>
          <w:i w:val="false"/>
          <w:color w:val="000000"/>
        </w:rPr>
        <w:t xml:space="preserve">                                Мемориальный ордер 27</w:t>
      </w:r>
      <w:r>
        <w:br/>
      </w:r>
      <w:r>
        <w:rPr>
          <w:rFonts w:ascii="Times New Roman"/>
          <w:b/>
          <w:i w:val="false"/>
          <w:color w:val="000000"/>
        </w:rPr>
        <w:t xml:space="preserve">                               за ____________ месяц _____ г.</w:t>
      </w:r>
      <w:r>
        <w:br/>
      </w:r>
      <w:r>
        <w:rPr>
          <w:rFonts w:ascii="Times New Roman"/>
          <w:b/>
          <w:i w:val="false"/>
          <w:color w:val="000000"/>
        </w:rPr>
        <w:t xml:space="preserve">       Накопительная ведомость начисления расходов по уменьшению поступлений в бюджет</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535"/>
        <w:gridCol w:w="535"/>
        <w:gridCol w:w="1423"/>
        <w:gridCol w:w="1423"/>
        <w:gridCol w:w="1423"/>
        <w:gridCol w:w="1423"/>
        <w:gridCol w:w="535"/>
        <w:gridCol w:w="535"/>
        <w:gridCol w:w="830"/>
        <w:gridCol w:w="1424"/>
        <w:gridCol w:w="831"/>
        <w:gridCol w:w="831"/>
      </w:tblGrid>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69"/>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69"/>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КБК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 дебета счета 7260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 кредита счета 7260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кредит счетов/субсчетов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дебет счетов/субсчетов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70"/>
          <w:p>
            <w:pPr>
              <w:spacing w:after="20"/>
              <w:ind w:left="20"/>
              <w:jc w:val="both"/>
            </w:pPr>
            <w:r>
              <w:rPr>
                <w:rFonts w:ascii="Times New Roman"/>
                <w:b w:val="false"/>
                <w:i w:val="false"/>
                <w:color w:val="000000"/>
                <w:sz w:val="20"/>
              </w:rPr>
              <w:t>
1</w:t>
            </w:r>
          </w:p>
          <w:bookmarkEnd w:id="70"/>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2" w:id="71"/>
    <w:p>
      <w:pPr>
        <w:spacing w:after="0"/>
        <w:ind w:left="0"/>
        <w:jc w:val="both"/>
      </w:pPr>
      <w:r>
        <w:rPr>
          <w:rFonts w:ascii="Times New Roman"/>
          <w:b w:val="false"/>
          <w:i w:val="false"/>
          <w:color w:val="000000"/>
          <w:sz w:val="28"/>
        </w:rPr>
        <w:t>
      Исполнитель ____________________________________________________________________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71"/>
    <w:bookmarkStart w:name="z133" w:id="72"/>
    <w:p>
      <w:pPr>
        <w:spacing w:after="0"/>
        <w:ind w:left="0"/>
        <w:jc w:val="both"/>
      </w:pPr>
      <w:r>
        <w:rPr>
          <w:rFonts w:ascii="Times New Roman"/>
          <w:b w:val="false"/>
          <w:i w:val="false"/>
          <w:color w:val="000000"/>
          <w:sz w:val="28"/>
        </w:rPr>
        <w:t>
      Главный бухгалтер _______________________________________________________________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72"/>
    <w:bookmarkStart w:name="z134" w:id="73"/>
    <w:p>
      <w:pPr>
        <w:spacing w:after="0"/>
        <w:ind w:left="0"/>
        <w:jc w:val="both"/>
      </w:pPr>
      <w:r>
        <w:rPr>
          <w:rFonts w:ascii="Times New Roman"/>
          <w:b w:val="false"/>
          <w:i w:val="false"/>
          <w:color w:val="000000"/>
          <w:sz w:val="28"/>
        </w:rPr>
        <w:t xml:space="preserve">
      Примечание: </w:t>
      </w:r>
    </w:p>
    <w:bookmarkEnd w:id="73"/>
    <w:bookmarkStart w:name="z135" w:id="74"/>
    <w:p>
      <w:pPr>
        <w:spacing w:after="0"/>
        <w:ind w:left="0"/>
        <w:jc w:val="both"/>
      </w:pPr>
      <w:r>
        <w:rPr>
          <w:rFonts w:ascii="Times New Roman"/>
          <w:b w:val="false"/>
          <w:i w:val="false"/>
          <w:color w:val="000000"/>
          <w:sz w:val="28"/>
        </w:rPr>
        <w:t xml:space="preserve">
      Накопительная ведомость по форме № 458-д применяется для учета расходов по уменьшению поступлений в бюджет. Накопительная ведомость по форме № 458-д составляется по счету 7260 "Расходы по уменьшению поступлений в бюджет". </w:t>
      </w:r>
    </w:p>
    <w:bookmarkEnd w:id="74"/>
    <w:bookmarkStart w:name="z136" w:id="75"/>
    <w:p>
      <w:pPr>
        <w:spacing w:after="0"/>
        <w:ind w:left="0"/>
        <w:jc w:val="both"/>
      </w:pPr>
      <w:r>
        <w:rPr>
          <w:rFonts w:ascii="Times New Roman"/>
          <w:b w:val="false"/>
          <w:i w:val="false"/>
          <w:color w:val="000000"/>
          <w:sz w:val="28"/>
        </w:rPr>
        <w:t>
      В графе "с дебета счета" 7260 "Расходы по уменьшению поступлений в бюджет" "в кредит счетов/субсчетов" 3281 "Краткосрочная кредиторская задолженность по расчетам с плательщиками по налоговым поступлениям в бюджет", 3282 "Краткосрочная кредиторская задолженность по оплате НДС", 3283 "Краткосрочная кредиторская задолженность по возврату НДС", 3284 "Краткосрочная кредиторская задолженность по расчетам с плательщиками по неналоговым поступлениям в бюджет" осуществляется начисление кредиторской задолженности по налоговым и неналоговым поступлениям в бюджет, кредиторская задолженность по оплате НДС.</w:t>
      </w:r>
    </w:p>
    <w:bookmarkEnd w:id="75"/>
    <w:bookmarkStart w:name="z137" w:id="76"/>
    <w:p>
      <w:pPr>
        <w:spacing w:after="0"/>
        <w:ind w:left="0"/>
        <w:jc w:val="both"/>
      </w:pPr>
      <w:r>
        <w:rPr>
          <w:rFonts w:ascii="Times New Roman"/>
          <w:b w:val="false"/>
          <w:i w:val="false"/>
          <w:color w:val="000000"/>
          <w:sz w:val="28"/>
        </w:rPr>
        <w:t xml:space="preserve">
      В графе "с кредита счета" 7260 "Расходы по уменьшению поступлений в бюджет" "в дебет счетов/субсчетов", 5230 "Финансовый результат отчетного периода по поступлениям в бюджет" осуществляется списание заключительными оборотами начисленных расходов по уменьшению поступлений в бюджет. </w:t>
      </w:r>
    </w:p>
    <w:bookmarkEnd w:id="76"/>
    <w:bookmarkStart w:name="z138" w:id="77"/>
    <w:p>
      <w:pPr>
        <w:spacing w:after="0"/>
        <w:ind w:left="0"/>
        <w:jc w:val="both"/>
      </w:pPr>
      <w:r>
        <w:rPr>
          <w:rFonts w:ascii="Times New Roman"/>
          <w:b w:val="false"/>
          <w:i w:val="false"/>
          <w:color w:val="000000"/>
          <w:sz w:val="28"/>
        </w:rPr>
        <w:t>
      В конце месяца итоги по графе 10 "с дебета счета" и итоги по графе 13 "с кредита счета" переносятся в книгу по форме № 308 "Журнал-главная". Мемориальный ордер № 458-д подписывается исполнителем, главным бухгалтером государственного учреждения.</w:t>
      </w:r>
    </w:p>
    <w:bookmarkEnd w:id="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