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318b" w14:textId="ab73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автоматизации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2017 года № 47. Зарегистрировано в Министерстве юстиции Республики Казахстан 28 апреля 2017 года № 15084.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автоматизации ведения бухгалтерского учета.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(Рахметова С.К.)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подпунктов 5), 11) пункта 10 Правил автоматизации ведения бухгалтерского учета, утвержденных настоящим постановлением, которые вводятся в действие с 1 января 2018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Национального Банка </w:t>
      </w:r>
      <w:r>
        <w:rPr>
          <w:rFonts w:ascii="Times New Roman"/>
          <w:b/>
          <w:i w:val="false"/>
          <w:color w:val="000000"/>
          <w:sz w:val="28"/>
        </w:rPr>
        <w:t>      Д. Акишев</w:t>
      </w:r>
    </w:p>
    <w:bookmarkEnd w:id="11"/>
    <w:p>
      <w:pPr>
        <w:spacing w:after="0"/>
        <w:ind w:left="0"/>
        <w:jc w:val="both"/>
      </w:pPr>
      <w:bookmarkStart w:name="z15" w:id="12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марта 2017 года № 47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автоматизации ведения бухгалтерского учета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автоматизации ведения бухгалтерского учета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определяют порядок автоматизации ведения бухгалтерского учета финансовыми организациями (за исключением юридических лиц, исключительной деятельностью которых является инкассация банкнот, монет и ценностей), акционерным обществом "Банк Развития Казахстана" и филиалами банков - 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брокеров-нерезидентов Республики Казахстан (далее – организация).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автоматизации ведения бухгалтерского учета является автоматизация системы сбора, регистрации и обобщения информации об операциях и событиях, совершаемых организациями, и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организации путем применения информационных систем, обеспечивающих ведение бухгалтерского учета, (далее – информационная система).</w:t>
      </w:r>
    </w:p>
    <w:bookmarkEnd w:id="16"/>
    <w:bookmarkStart w:name="z1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ведение бухгалтерского учета субъектами малого предпринимательства, являющимися организациями, осуществляющими микрофинансовую деятельность, и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с использованием приложений офисных пакетов в порядке, предусмотренном Правилами.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понятия, предусмотренные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следующие понятия:</w:t>
      </w:r>
    </w:p>
    <w:bookmarkEnd w:id="18"/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– совокупность технических, информационных и программных ресурсов, обеспечивающая участие работника организации в реализации автоматизированных бизнес-процессов;</w:t>
      </w:r>
    </w:p>
    <w:bookmarkEnd w:id="19"/>
    <w:bookmarkStart w:name="z9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аудиторский след – процесс отслеживания и фиксирования действий пользователя при совершении сделок (операций) или системных функций;</w:t>
      </w:r>
    </w:p>
    <w:bookmarkEnd w:id="20"/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отчетность по данным бухгалтерского учета – отчетность, формируемая филиалом банка - нерезидента Республики Казахстан, филиалом страховой (перестраховочной) организации - нерезидента Республики Казахстан, филиалом страхового брокера - нерезидента Республики Казахстан;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 данных – совокупность данных, организованных согласно концептуальной структуре, описывающей характеристики этих данных, а также взаимосвязи между их объектами;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централизованный доступ – доступ пользователей удаленных автоматизированных рабочих мест по каналам связи к единой базе данных информационной системы в режиме реального времени;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децентрализованный доступ – доступ пользователей удаленных автоматизированных рабочих мест по каналам связи к единой базе данных информационной системы путем синхронизации локальной базы посредством регламентированной передачи данных;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сторно – бухгалтерская запись по исправлению выявленной ошибки в регистрах бухгалтерского учета.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бухгалтерского учета с применением информационных систем осуществляется с соблюдением требований законодательства Республики Казахстан о бухгалтерском учете и финансовой отчетности.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информационной системе обеспечивается тождественность: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синтетического (итогового) учета и аналитического (детального) учета;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распечатанных и утвержденных финансовых отчетностей и отчетностей по данным бухгалтерского учета на бумажных носителях либо финансовых отчетностей и отчетностей по данным бухгалтерского учета, представленных в Национальный Банк Республики Казахстан в электронном формате, и электронных финансовых отчетностей и отчетностей по данным бухгалтерского учета, сформированных из информационной системы.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 с изменением, внесенным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16.12.2020).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непрерывности деятельности организация осуществляет разработку и утверждение руководителем организации либо лицом, его замещающим, или иным органом управления организации внутреннего документа, содержащего: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пошаговые процедуры восстановления (сохранности) информационной системы для обеспечения доступа к ней в случае частичного или полного ее разрушения с указанием перечня возможных аварийных ситуаций, отказов технических средств (потеря питания, выход из строя компонентов системы (модулей, подсистем) и другие);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безопасности информационной системы, в том числе защиты информации от несанкционированного доступа.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 с изменением, внесенным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16.12.2020).</w:t>
      </w:r>
    </w:p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Филиал банка - нерезидента Республики Казахстан, филиал страховой (перестраховочной) организации - нерезидента Республики Казахстан, филиал страхового брокера - нерезидента Республики Казахстан для обеспечения непрерывности деятельности осуществляет разработку и утверждение руководителем банка - нерезидента Республики Казахстан, страховой (перестраховочной) организации - нерезидента Республики Казахстан, страхового брокера - нерезидента Республики Казахстан либо лицом, его замещающим, или иным органом управления банка - нерезидента Республики Казахстан, страховой (перестраховочной) организации - нерезидента Республики Казахстан, страхового брокера - нерезидента Республики Казахстан внутреннего документа, содержащего нормы установленные подпунктами 1) и 2) пункта 6 Правил.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6-1 в соответствии с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16.12.2020).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применения Правил подразделения организации делятся на фронт-офис, мидл-офис (в случае наличия) и бэк-офис.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Автоматизация ведения бухгалтерского учета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Автоматизация ведения бухгалтерского учета организации обеспечивается в следующей последовательности: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детализированный бухгалтерский учет всех совершаемых организацией операций отражается на основании первичных документов в аналитическом бухгалтерском учете компонентов системы (модулей, подсистем);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содержащаяся в первичных документах, накапливается и систематизируется в регистрах бухгалтерского учета;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аналитического учета группируются по счетам синтетического учета;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синтетического учета отражаются в главной книге и (или) в базе данных;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информации главной книги и (или) базы данных формируются отдельная финансовая отчетность и отчетность по данным бухгалтерского учета.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автоматизации формирования отдельной финансовой отчетности с применением информационной системы организация обеспечивает автоматическое формирование бухгалтерского баланса, отчета о прибылях и убытках, отчета о движении денежных средств, отчета об изменениях в капитале.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отчета о движении денежных средств допускается внесение ручных корректировок в показатели отчета о движении денежных средств.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автоматизации формирования отчетности по данным бухгалтерского учета с применением информационной системы филиал банка-нерезидента Республики Казахстан, филиал страховой (перестраховочной) организации-нерезидента Республики Казахстан, филиал страхового брокера-нерезидента Республики Казахстан обеспечивает автоматическое формирование отчета об активах и обязательствах, отчета о доходах и расходах и отчета о движении денежных средств.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8 - в редакции постановления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16.12.2020).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автоматизации ведения бухгалтерского учета с применением информационной системы организация обеспечивает разработку и утверждение руководителем организации либо лицом, его замещающим, или иным органом управления организации внутренних документов, содержащих: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применяемых информационных систем (в случае применения двух и более информационных систем);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каждой информационной системы, включающее: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компонентов системы (модулей, подсистем);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назначения каждого компонента системы (модуля, подсистемы);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взаимосвязь и (или) взаимодействие, в том числе методы и (или) способы обмена и (или) передачи информации, между информационными системами (в случае применения двух и более информационных систем), в разрезе совершаемых операций с описанием осуществляемых бизнес-процессов;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взаимодействия компонентов системы (модулей, подсистем) с внешними источниками информации либо с другими информационными системами организации, используемыми для проведения операций (платежей, переоценки, покупки (продажи) ценных бумаг и других операций), описание автоматизации бизнес-процессов.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утверждение руководителем организации либо лицом, его замещающим, или иным органом управления организации документов, представленных разработчиком информационной системы, в случае их соответствия требованиям, предусмотренным подпунктом 2) настоящего пункта.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статей (строк) бухгалтерского баланса организации с указанием в разрезе каждой статьи (строки):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совершаемой операции, результат которой включается в состав суммы данной статьи (строки) бухгалтерского баланса с указанием счетов бухгалтерского учета;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компонентов системы (модулей, подсистем), используемых для осуществления бухгалтерских записей, на основании которых формируется данная статья (строка) бухгалтерского баланса.</w:t>
      </w:r>
    </w:p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Для автоматизации ведения бухгалтерского учета с применением информационной системы филиал банка - нерезидента Республики Казахстан, филиал страховой (перестраховочной) организации - нерезидента Республики Казахстан, филиал страхового брокера - нерезидента Республики Казахстан обеспечивает разработку и утверждение руководителем банка - нерезидента Республики Казахстан, страховой (перестраховочной) организации - нерезидента Республики Казахстан, страхового брокера - нерезидента Республики Казахстан либо лицом, его замещающим, или иным органом управления банка - нерезидента Республики Казахстан, страховой (перестраховочной) организации - нерезидента Республики Казахстан, страхового брокера - нерезидента Республики Казахстан внутренних документов, содержание которых соответствует требованиям, предусмотренными подпунктами 1), 2) и 3) пункта 9 Правил.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9-1 в соответствии с постановлением Правления Национального Банка РК от 21.09.2020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16.12.2020).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автоматизации ведения бухгалтерского учета обеспечивается следующее: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базы данных и (или) главной книги;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выбора типовых операций пользователем автоматизированного рабочего места, применяемых на постоянной основе для отражения операций с использованием однотипных бухгалтерских записей. Критерии отнесения бухгалтерских записей к однотипным бухгалтерским записям определяются внутренними документами организации на основании периодичности их осуществления;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в информационной системе с периодичностью, установленной внутренними документами организации, за корректностью отражения в результате выбора типовой операции, указанной в подпункте 2) настоящего пункта, бухгалтерской записи.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требований законодательства Республики Казахстан о бухгалтерском учете и финансовой отчетности, внесения изменений в учетную политику, бизнес-процесса проводимых операций организация вносит соответствующие изменения в настройки информационной системы;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 к соответствующим общепринятым справочникам (классификаторам) и их применение с целью унификации информации;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клиентов с возможностью просмотра исторических данных в используемой информационной системе по всем проведенным клиентом операциям на основании реквизитов документа, удостоверяющего личность клиента (для физических лиц), номера банковского счета и (или) договора (договоров), заключенного (заключенных) с клиентом, с момента ведения учета клиента в информационной системе;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разграничение прав доступа между работниками организации в зависимости от характера (содержания) операции и функциональных полномочий работника организации, в том числе путем создания порядка санкционирования (утверждения) бухгалтерских записей в информационной системе, предусмотренных внутренними документами организации, с обеспечением адекватного уровня безопасности, описанного во внутренних документах организации;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различных видов валют (в случае совершения организацией операций с иностранной валютой);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регистров бухгалтерского учета с заполнением обязательных полей, включая проверку на качество входных данных;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аудиторского следа во всех операциях, отраженных в информационной системе;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централизованный или децентрализованный доступ автоматизированного рабочего места к базе данных и (или) к главной книге;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отчета обо всех проведенных сторно;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взаимосвязь между информационными системами, используемыми для проведения операции;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бухгалтерских записей в информационной системе в момент совершения операции или события либо непосредственно после их окончания;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осуществление сторно в день обнаружения ошибки и исключение возможности осуществления сторно прошлой датой.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Проверка актуализации информации, содержащейся во внутренних документах организации,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 фактическими бизнес-процессами и процессами, совершаемыми в информационной системе, проводится не реже одного раза в год, результат которой фиксируется решением соответствующего органа организации, определенного внутренним документом организации.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уровне главной книги совершаемые организацией операции отражаются на счетах бухгалтерского учета в соответствии с типовыми планами счетов бухгалтерского учета, утвержденными постановлениями Правления Национального Банка Республики Казахстан: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для отдельных субъектов финансового рынка Республики Казахстан" (зарегистрировано в Реестре государственной регистрации нормативных правовых актов под № 5348);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31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в банках второго уровня, ипотечных организациях, акционерном обществе "Банк Развития Казахстана и филиалах банков - нерезидентов Республики Казахстан" (зарегистрировано в Реестре государственной регистрации нормативных правовых актов под № 6793);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филиалов страховых (перестраховочных) организаций - нерезидентов Республики Казахстан,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 и филиалами страховых (перестраховочных) организаций -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учета" (зарегистрировано в Реестре государственной регистрации нормативных правовых актов под № 16390).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6" w:id="74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марта 2017 года № 47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некоторых постановлений Правления Национального Банка Республики Казахстан, а также структурных элементов некоторых постановлений Правления Национального Банка Республики Казахстан, признанных утратившими силу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272 "Об утверждении Правил автоматизации ведения бухгалтерского учета" (зарегистрированное в Реестре государственной регистрации нормативных правовых актов под № 7982, опубликованное 12 декабря 2012 года в газете "Казахстанская правда" № 431-432 (27250-27251).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вносимых в некоторые нормативные правовые акты Национального Банка Республики Казахстан по вопросам бухгалтерского учета и финансовой отчетности микрофинансовых организаций, являющегося приложением к постановлению Правления Национального Банка Республики Казахстан от 24 декабря 2012 года № 388 "О внесении изменений и дополнений в некоторые нормативные правовые акты Национального Банка Республики Казахстан по вопросам бухгалтерского учета и финансовой отчетности микрофинансовых организаций" (зарегистрированное в Реестре государственной регистрации нормативных правовых актов под № 8350, опубликованное 5 июня 2013 года в газете "Казахстанская правда" № 190-191 (27464-27465).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18 июня 2015 года № 123 "О внесении изменения в постановление Правления Национального Банка Республики Казахстан от 24 августа 2012 года № 272 "Об утверждении Правил автоматизации ведения бухгалтерского учета" (зарегистрированное в Реестре государственной регистрации нормативных правовых актов под № 11700, опубликованное 27 июля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ведения бухгалтерского учета, являющегося приложением к постановлению Правления Национального Банка Республики Казахстан от 28 января 2016 года № 6 "О внесении изменений в некоторые нормативные правовые акты Республики Казахстан по вопросам ведения бухгалтерского учета" (зарегистрированное в Реестре государственной регистрации нормативных правовых актов под № 13415, опубликованное 4 апреля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