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9afe" w14:textId="c6f9a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национальной экономики Республики Казахстан от 17 февраля 2016 года № 81 "Об утверждении Перечня товаров, в отношении которых применяются вывозные таможенные пошлины, размер ставок и срок их действия и Правил расчета размера ставок вывозных таможенных пошлин на сырую нефть и товары, выработанные из нефти"</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19 апреля 2017 года № 167. Зарегистрирован в Министерстве юстиции Республики Казахстан 2 мая 2017 года № 15092</w:t>
      </w:r>
    </w:p>
    <w:p>
      <w:pPr>
        <w:spacing w:after="0"/>
        <w:ind w:left="0"/>
        <w:jc w:val="both"/>
      </w:pPr>
      <w:bookmarkStart w:name="z3" w:id="0"/>
      <w:r>
        <w:rPr>
          <w:rFonts w:ascii="Times New Roman"/>
          <w:b w:val="false"/>
          <w:i w:val="false"/>
          <w:color w:val="000000"/>
          <w:sz w:val="28"/>
        </w:rPr>
        <w:t xml:space="preserve">
      В соответствии с подпунктом 2-1)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12 апреля 2004 года "О регулировании торговой деятельности",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ратифицированным Законом Республики Казахстан от 14 октября 2014 года, в соответствии с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18 октября 2016 года № 101 "О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а также в целях приведения нормативных правовых актов Республики Казахстан в соответствие с новой редакцией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17 февраля 2016 года № 81 "Об утверждении Перечня товаров, в отношении которых применяются вывозные таможенные пошлины, размер ставок и срок их действия и Правил расчета размера ставок вывозных таможенных пошлин на сырую нефть и товары, выработанные из нефти" (зарегистрированный в Реестре государственной регистрации нормативных правовых актов № 13217, опубликованный 25 февраля 2016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Перечень</w:t>
      </w:r>
      <w:r>
        <w:rPr>
          <w:rFonts w:ascii="Times New Roman"/>
          <w:b w:val="false"/>
          <w:i w:val="false"/>
          <w:color w:val="000000"/>
          <w:sz w:val="28"/>
        </w:rPr>
        <w:t xml:space="preserve"> товаров, в отношении которых применяются вывозные таможенные пошлины, размер ставок и срок их действия, утвержденный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6" w:id="2"/>
    <w:p>
      <w:pPr>
        <w:spacing w:after="0"/>
        <w:ind w:left="0"/>
        <w:jc w:val="both"/>
      </w:pPr>
      <w:r>
        <w:rPr>
          <w:rFonts w:ascii="Times New Roman"/>
          <w:b w:val="false"/>
          <w:i w:val="false"/>
          <w:color w:val="000000"/>
          <w:sz w:val="28"/>
        </w:rPr>
        <w:t>
      2. Департаменту развития внешнеторговой деятельности Министерства национальной экономики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а также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2017 года.</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Министр</w:t>
            </w:r>
            <w:r>
              <w:br/>
            </w:r>
            <w:r>
              <w:rPr>
                <w:rFonts w:ascii="Times New Roman"/>
                <w:b w:val="false"/>
                <w:i/>
                <w:color w:val="000000"/>
                <w:sz w:val="20"/>
              </w:rPr>
              <w:t>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 Б. Султанов</w:t>
      </w:r>
      <w:r>
        <w:br/>
      </w:r>
      <w:r>
        <w:rPr>
          <w:rFonts w:ascii="Times New Roman"/>
          <w:b w:val="false"/>
          <w:i w:val="false"/>
          <w:color w:val="000000"/>
          <w:sz w:val="28"/>
        </w:rPr>
        <w:t>21 апреля 2017 года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 xml:space="preserve">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апреля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февраля 2016 года № 81</w:t>
            </w:r>
          </w:p>
        </w:tc>
      </w:tr>
    </w:tbl>
    <w:bookmarkStart w:name="z17" w:id="10"/>
    <w:p>
      <w:pPr>
        <w:spacing w:after="0"/>
        <w:ind w:left="0"/>
        <w:jc w:val="left"/>
      </w:pPr>
      <w:r>
        <w:rPr>
          <w:rFonts w:ascii="Times New Roman"/>
          <w:b/>
          <w:i w:val="false"/>
          <w:color w:val="000000"/>
        </w:rPr>
        <w:t xml:space="preserve"> Перечень товаров, в отношении которых применяются вывозные таможенные пошлины, размер ставок и срок их действия</w:t>
      </w:r>
    </w:p>
    <w:bookmarkEnd w:id="10"/>
    <w:bookmarkStart w:name="z18" w:id="11"/>
    <w:p>
      <w:pPr>
        <w:spacing w:after="0"/>
        <w:ind w:left="0"/>
        <w:jc w:val="left"/>
      </w:pPr>
      <w:r>
        <w:rPr>
          <w:rFonts w:ascii="Times New Roman"/>
          <w:b/>
          <w:i w:val="false"/>
          <w:color w:val="000000"/>
        </w:rPr>
        <w:t xml:space="preserve"> 1. Отдельные виды товаров, в отношении которых применяются вывозные таможенные пошлины, размер ставок и срок их действия</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0"/>
        <w:gridCol w:w="3476"/>
        <w:gridCol w:w="707"/>
        <w:gridCol w:w="725"/>
        <w:gridCol w:w="1852"/>
      </w:tblGrid>
      <w:tr>
        <w:trPr>
          <w:trHeight w:val="30" w:hRule="atLeast"/>
        </w:trPr>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Код ТН ВЭД ЕАЭС</w:t>
            </w:r>
          </w:p>
          <w:bookmarkEnd w:id="12"/>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таможенной пошлины в отношении товаров</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таможенной пошлины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вывозимых за пределы Республики Казахстан</w:t>
            </w:r>
            <w:r>
              <w:rPr>
                <w:rFonts w:ascii="Times New Roman"/>
                <w:b/>
                <w:i w:val="false"/>
                <w:color w:val="000000"/>
                <w:vertAlign w:val="superscript"/>
              </w:rPr>
              <w:t>2</w:t>
            </w:r>
            <w:r>
              <w:rPr>
                <w:rFonts w:ascii="Times New Roman"/>
                <w:b/>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вывозимых в страны – участницы ДЗСТ</w:t>
            </w:r>
            <w:r>
              <w:rPr>
                <w:rFonts w:ascii="Times New Roman"/>
                <w:b/>
                <w:i w:val="false"/>
                <w:color w:val="000000"/>
                <w:vertAlign w:val="superscript"/>
              </w:rPr>
              <w:t>3</w:t>
            </w:r>
            <w:r>
              <w:rPr>
                <w:rFonts w:ascii="Times New Roman"/>
                <w:b/>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4101</w:t>
            </w:r>
          </w:p>
          <w:bookmarkEnd w:id="13"/>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w:t>
            </w:r>
            <w:r>
              <w:br/>
            </w:r>
            <w:r>
              <w:rPr>
                <w:rFonts w:ascii="Times New Roman"/>
                <w:b w:val="false"/>
                <w:i w:val="false"/>
                <w:color w:val="000000"/>
                <w:sz w:val="20"/>
              </w:rPr>
              <w:t>с волосяным покровом или без волосяного покрова, двоенные или недвоенные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евро </w:t>
            </w:r>
            <w:r>
              <w:br/>
            </w:r>
            <w:r>
              <w:rPr>
                <w:rFonts w:ascii="Times New Roman"/>
                <w:b w:val="false"/>
                <w:i w:val="false"/>
                <w:color w:val="000000"/>
                <w:sz w:val="20"/>
              </w:rPr>
              <w:t>
за 1 тонну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но не менее </w:t>
            </w:r>
            <w:r>
              <w:br/>
            </w:r>
            <w:r>
              <w:rPr>
                <w:rFonts w:ascii="Times New Roman"/>
                <w:b w:val="false"/>
                <w:i w:val="false"/>
                <w:color w:val="000000"/>
                <w:sz w:val="20"/>
              </w:rPr>
              <w:t xml:space="preserve">
200 евро </w:t>
            </w:r>
            <w:r>
              <w:br/>
            </w:r>
            <w:r>
              <w:rPr>
                <w:rFonts w:ascii="Times New Roman"/>
                <w:b w:val="false"/>
                <w:i w:val="false"/>
                <w:color w:val="000000"/>
                <w:sz w:val="20"/>
              </w:rPr>
              <w:t>
за 1 тонну</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29 ноября 2017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евро </w:t>
            </w:r>
            <w:r>
              <w:br/>
            </w:r>
            <w:r>
              <w:rPr>
                <w:rFonts w:ascii="Times New Roman"/>
                <w:b w:val="false"/>
                <w:i w:val="false"/>
                <w:color w:val="000000"/>
                <w:sz w:val="20"/>
              </w:rPr>
              <w:t>
за 1 тонну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но не менее </w:t>
            </w:r>
            <w:r>
              <w:br/>
            </w:r>
            <w:r>
              <w:rPr>
                <w:rFonts w:ascii="Times New Roman"/>
                <w:b w:val="false"/>
                <w:i w:val="false"/>
                <w:color w:val="000000"/>
                <w:sz w:val="20"/>
              </w:rPr>
              <w:t xml:space="preserve">
200 евро </w:t>
            </w:r>
            <w:r>
              <w:br/>
            </w:r>
            <w:r>
              <w:rPr>
                <w:rFonts w:ascii="Times New Roman"/>
                <w:b w:val="false"/>
                <w:i w:val="false"/>
                <w:color w:val="000000"/>
                <w:sz w:val="20"/>
              </w:rPr>
              <w:t>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2017 года по 29 ноября 2018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евро </w:t>
            </w:r>
            <w:r>
              <w:br/>
            </w:r>
            <w:r>
              <w:rPr>
                <w:rFonts w:ascii="Times New Roman"/>
                <w:b w:val="false"/>
                <w:i w:val="false"/>
                <w:color w:val="000000"/>
                <w:sz w:val="20"/>
              </w:rPr>
              <w:t>
за 1 тонну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но не менее </w:t>
            </w:r>
            <w:r>
              <w:br/>
            </w:r>
            <w:r>
              <w:rPr>
                <w:rFonts w:ascii="Times New Roman"/>
                <w:b w:val="false"/>
                <w:i w:val="false"/>
                <w:color w:val="000000"/>
                <w:sz w:val="20"/>
              </w:rPr>
              <w:t xml:space="preserve">
200 евро </w:t>
            </w:r>
            <w:r>
              <w:br/>
            </w:r>
            <w:r>
              <w:rPr>
                <w:rFonts w:ascii="Times New Roman"/>
                <w:b w:val="false"/>
                <w:i w:val="false"/>
                <w:color w:val="000000"/>
                <w:sz w:val="20"/>
              </w:rPr>
              <w:t>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2018 года по 29 ноября 2019 года включительно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евро </w:t>
            </w:r>
            <w:r>
              <w:br/>
            </w:r>
            <w:r>
              <w:rPr>
                <w:rFonts w:ascii="Times New Roman"/>
                <w:b w:val="false"/>
                <w:i w:val="false"/>
                <w:color w:val="000000"/>
                <w:sz w:val="20"/>
              </w:rPr>
              <w:t>
за 1 тонну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но не менее </w:t>
            </w:r>
            <w:r>
              <w:br/>
            </w:r>
            <w:r>
              <w:rPr>
                <w:rFonts w:ascii="Times New Roman"/>
                <w:b w:val="false"/>
                <w:i w:val="false"/>
                <w:color w:val="000000"/>
                <w:sz w:val="20"/>
              </w:rPr>
              <w:t xml:space="preserve">
200 евро </w:t>
            </w:r>
            <w:r>
              <w:br/>
            </w:r>
            <w:r>
              <w:rPr>
                <w:rFonts w:ascii="Times New Roman"/>
                <w:b w:val="false"/>
                <w:i w:val="false"/>
                <w:color w:val="000000"/>
                <w:sz w:val="20"/>
              </w:rPr>
              <w:t>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2019 года по 29 ноября 2020 года включительно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2020 года</w:t>
            </w:r>
          </w:p>
        </w:tc>
      </w:tr>
      <w:tr>
        <w:trPr>
          <w:trHeight w:val="30" w:hRule="atLeast"/>
        </w:trPr>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4102</w:t>
            </w:r>
          </w:p>
          <w:bookmarkEnd w:id="14"/>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w:t>
            </w:r>
            <w:r>
              <w:br/>
            </w:r>
            <w:r>
              <w:rPr>
                <w:rFonts w:ascii="Times New Roman"/>
                <w:b w:val="false"/>
                <w:i w:val="false"/>
                <w:color w:val="000000"/>
                <w:sz w:val="20"/>
              </w:rPr>
              <w:t>с шерстным покровом или без шерстного покрова, двоенные или недвоенные, кроме исключенных примечанием 1 (в) к данной группе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евро </w:t>
            </w:r>
            <w:r>
              <w:br/>
            </w:r>
            <w:r>
              <w:rPr>
                <w:rFonts w:ascii="Times New Roman"/>
                <w:b w:val="false"/>
                <w:i w:val="false"/>
                <w:color w:val="000000"/>
                <w:sz w:val="20"/>
              </w:rPr>
              <w:t>
за 1 тонну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но не менее </w:t>
            </w:r>
            <w:r>
              <w:br/>
            </w:r>
            <w:r>
              <w:rPr>
                <w:rFonts w:ascii="Times New Roman"/>
                <w:b w:val="false"/>
                <w:i w:val="false"/>
                <w:color w:val="000000"/>
                <w:sz w:val="20"/>
              </w:rPr>
              <w:t xml:space="preserve">
200 евро </w:t>
            </w:r>
            <w:r>
              <w:br/>
            </w:r>
            <w:r>
              <w:rPr>
                <w:rFonts w:ascii="Times New Roman"/>
                <w:b w:val="false"/>
                <w:i w:val="false"/>
                <w:color w:val="000000"/>
                <w:sz w:val="20"/>
              </w:rPr>
              <w:t>
за 1 тонну</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29 ноября 2017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евро за 1 тонну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но не менее </w:t>
            </w:r>
            <w:r>
              <w:br/>
            </w:r>
            <w:r>
              <w:rPr>
                <w:rFonts w:ascii="Times New Roman"/>
                <w:b w:val="false"/>
                <w:i w:val="false"/>
                <w:color w:val="000000"/>
                <w:sz w:val="20"/>
              </w:rPr>
              <w:t xml:space="preserve">
200 евро </w:t>
            </w:r>
            <w:r>
              <w:br/>
            </w:r>
            <w:r>
              <w:rPr>
                <w:rFonts w:ascii="Times New Roman"/>
                <w:b w:val="false"/>
                <w:i w:val="false"/>
                <w:color w:val="000000"/>
                <w:sz w:val="20"/>
              </w:rPr>
              <w:t>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2017 года по 29 ноября 2018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евро за 1 тонну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но не менее </w:t>
            </w:r>
            <w:r>
              <w:br/>
            </w:r>
            <w:r>
              <w:rPr>
                <w:rFonts w:ascii="Times New Roman"/>
                <w:b w:val="false"/>
                <w:i w:val="false"/>
                <w:color w:val="000000"/>
                <w:sz w:val="20"/>
              </w:rPr>
              <w:t xml:space="preserve">
200 евро </w:t>
            </w:r>
            <w:r>
              <w:br/>
            </w:r>
            <w:r>
              <w:rPr>
                <w:rFonts w:ascii="Times New Roman"/>
                <w:b w:val="false"/>
                <w:i w:val="false"/>
                <w:color w:val="000000"/>
                <w:sz w:val="20"/>
              </w:rPr>
              <w:t>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2018 года по 29 ноября 2019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евро </w:t>
            </w:r>
            <w:r>
              <w:br/>
            </w:r>
            <w:r>
              <w:rPr>
                <w:rFonts w:ascii="Times New Roman"/>
                <w:b w:val="false"/>
                <w:i w:val="false"/>
                <w:color w:val="000000"/>
                <w:sz w:val="20"/>
              </w:rPr>
              <w:t>
за 1 тонну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но не менее </w:t>
            </w:r>
            <w:r>
              <w:br/>
            </w:r>
            <w:r>
              <w:rPr>
                <w:rFonts w:ascii="Times New Roman"/>
                <w:b w:val="false"/>
                <w:i w:val="false"/>
                <w:color w:val="000000"/>
                <w:sz w:val="20"/>
              </w:rPr>
              <w:t xml:space="preserve">
200 евро </w:t>
            </w:r>
            <w:r>
              <w:br/>
            </w:r>
            <w:r>
              <w:rPr>
                <w:rFonts w:ascii="Times New Roman"/>
                <w:b w:val="false"/>
                <w:i w:val="false"/>
                <w:color w:val="000000"/>
                <w:sz w:val="20"/>
              </w:rPr>
              <w:t>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2019 года по 29 ноября 2020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2020 года</w:t>
            </w:r>
            <w:r>
              <w:br/>
            </w:r>
            <w:r>
              <w:rPr>
                <w:rFonts w:ascii="Times New Roman"/>
                <w:b w:val="false"/>
                <w:i w:val="false"/>
                <w:color w:val="000000"/>
                <w:sz w:val="20"/>
              </w:rPr>
              <w:t>
 </w:t>
            </w:r>
          </w:p>
        </w:tc>
      </w:tr>
      <w:tr>
        <w:trPr>
          <w:trHeight w:val="30" w:hRule="atLeast"/>
        </w:trPr>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4103</w:t>
            </w:r>
          </w:p>
          <w:bookmarkEnd w:id="15"/>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двоенные или недвоенные, кроме исключенных примечанием 1 (б) или 1 (в) к данной группе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евро </w:t>
            </w:r>
            <w:r>
              <w:br/>
            </w:r>
            <w:r>
              <w:rPr>
                <w:rFonts w:ascii="Times New Roman"/>
                <w:b w:val="false"/>
                <w:i w:val="false"/>
                <w:color w:val="000000"/>
                <w:sz w:val="20"/>
              </w:rPr>
              <w:t>
за 1 тонну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но не менее </w:t>
            </w:r>
            <w:r>
              <w:br/>
            </w:r>
            <w:r>
              <w:rPr>
                <w:rFonts w:ascii="Times New Roman"/>
                <w:b w:val="false"/>
                <w:i w:val="false"/>
                <w:color w:val="000000"/>
                <w:sz w:val="20"/>
              </w:rPr>
              <w:t xml:space="preserve">
200 евро </w:t>
            </w:r>
            <w:r>
              <w:br/>
            </w:r>
            <w:r>
              <w:rPr>
                <w:rFonts w:ascii="Times New Roman"/>
                <w:b w:val="false"/>
                <w:i w:val="false"/>
                <w:color w:val="000000"/>
                <w:sz w:val="20"/>
              </w:rPr>
              <w:t>
за 1 тонну</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29 ноября 2017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евро за 1 тонну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но не менее </w:t>
            </w:r>
            <w:r>
              <w:br/>
            </w:r>
            <w:r>
              <w:rPr>
                <w:rFonts w:ascii="Times New Roman"/>
                <w:b w:val="false"/>
                <w:i w:val="false"/>
                <w:color w:val="000000"/>
                <w:sz w:val="20"/>
              </w:rPr>
              <w:t xml:space="preserve">
200 евро </w:t>
            </w:r>
            <w:r>
              <w:br/>
            </w:r>
            <w:r>
              <w:rPr>
                <w:rFonts w:ascii="Times New Roman"/>
                <w:b w:val="false"/>
                <w:i w:val="false"/>
                <w:color w:val="000000"/>
                <w:sz w:val="20"/>
              </w:rPr>
              <w:t>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2017 года по 29 ноября 2018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евро за 1 тонну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но не менее </w:t>
            </w:r>
            <w:r>
              <w:br/>
            </w:r>
            <w:r>
              <w:rPr>
                <w:rFonts w:ascii="Times New Roman"/>
                <w:b w:val="false"/>
                <w:i w:val="false"/>
                <w:color w:val="000000"/>
                <w:sz w:val="20"/>
              </w:rPr>
              <w:t xml:space="preserve">
200 евро </w:t>
            </w:r>
            <w:r>
              <w:br/>
            </w:r>
            <w:r>
              <w:rPr>
                <w:rFonts w:ascii="Times New Roman"/>
                <w:b w:val="false"/>
                <w:i w:val="false"/>
                <w:color w:val="000000"/>
                <w:sz w:val="20"/>
              </w:rPr>
              <w:t>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2018 года по 29 ноября 2019 года включительно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евро за 1 тонну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но не менее </w:t>
            </w:r>
            <w:r>
              <w:br/>
            </w:r>
            <w:r>
              <w:rPr>
                <w:rFonts w:ascii="Times New Roman"/>
                <w:b w:val="false"/>
                <w:i w:val="false"/>
                <w:color w:val="000000"/>
                <w:sz w:val="20"/>
              </w:rPr>
              <w:t xml:space="preserve">
200 евро </w:t>
            </w:r>
            <w:r>
              <w:br/>
            </w:r>
            <w:r>
              <w:rPr>
                <w:rFonts w:ascii="Times New Roman"/>
                <w:b w:val="false"/>
                <w:i w:val="false"/>
                <w:color w:val="000000"/>
                <w:sz w:val="20"/>
              </w:rPr>
              <w:t>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2019 года по 29 ноября 2020 года включительно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2020 года</w:t>
            </w:r>
            <w:r>
              <w:br/>
            </w:r>
            <w:r>
              <w:rPr>
                <w:rFonts w:ascii="Times New Roman"/>
                <w:b w:val="false"/>
                <w:i w:val="false"/>
                <w:color w:val="000000"/>
                <w:sz w:val="20"/>
              </w:rPr>
              <w:t>
 </w:t>
            </w:r>
          </w:p>
        </w:tc>
      </w:tr>
      <w:tr>
        <w:trPr>
          <w:trHeight w:val="30" w:hRule="atLeast"/>
        </w:trPr>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6"/>
          <w:p>
            <w:pPr>
              <w:spacing w:after="20"/>
              <w:ind w:left="20"/>
              <w:jc w:val="both"/>
            </w:pPr>
            <w:r>
              <w:rPr>
                <w:rFonts w:ascii="Times New Roman"/>
                <w:b w:val="false"/>
                <w:i w:val="false"/>
                <w:color w:val="000000"/>
                <w:sz w:val="20"/>
              </w:rPr>
              <w:t>
5101</w:t>
            </w:r>
          </w:p>
          <w:bookmarkEnd w:id="16"/>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 подвергнутая кардо- или гребнечесанию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7"/>
          <w:p>
            <w:pPr>
              <w:spacing w:after="20"/>
              <w:ind w:left="20"/>
              <w:jc w:val="both"/>
            </w:pPr>
            <w:r>
              <w:rPr>
                <w:rFonts w:ascii="Times New Roman"/>
                <w:b w:val="false"/>
                <w:i w:val="false"/>
                <w:color w:val="000000"/>
                <w:sz w:val="20"/>
              </w:rPr>
              <w:t>
5102</w:t>
            </w:r>
          </w:p>
          <w:bookmarkEnd w:id="17"/>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 животных, тонкий или грубый, не подвергнутый кардо- или гребнечесанию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8"/>
          <w:p>
            <w:pPr>
              <w:spacing w:after="20"/>
              <w:ind w:left="20"/>
              <w:jc w:val="both"/>
            </w:pPr>
            <w:r>
              <w:rPr>
                <w:rFonts w:ascii="Times New Roman"/>
                <w:b w:val="false"/>
                <w:i w:val="false"/>
                <w:color w:val="000000"/>
                <w:sz w:val="20"/>
              </w:rPr>
              <w:t>
5103</w:t>
            </w:r>
          </w:p>
          <w:bookmarkEnd w:id="18"/>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шерсти или тонкого или грубого волоса животных, включая прядильные отходы, но исключая расщипанное сырье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9"/>
          <w:p>
            <w:pPr>
              <w:spacing w:after="20"/>
              <w:ind w:left="20"/>
              <w:jc w:val="both"/>
            </w:pPr>
            <w:r>
              <w:rPr>
                <w:rFonts w:ascii="Times New Roman"/>
                <w:b w:val="false"/>
                <w:i w:val="false"/>
                <w:color w:val="000000"/>
                <w:sz w:val="20"/>
              </w:rPr>
              <w:t>
5104 00 000 0</w:t>
            </w:r>
          </w:p>
          <w:bookmarkEnd w:id="19"/>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Расщипанное сырье из шерсти или тонкого или грубого волоса 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0"/>
          <w:p>
            <w:pPr>
              <w:spacing w:after="20"/>
              <w:ind w:left="20"/>
              <w:jc w:val="both"/>
            </w:pPr>
            <w:r>
              <w:rPr>
                <w:rFonts w:ascii="Times New Roman"/>
                <w:b w:val="false"/>
                <w:i w:val="false"/>
                <w:color w:val="000000"/>
                <w:sz w:val="20"/>
              </w:rPr>
              <w:t>
7204</w:t>
            </w:r>
          </w:p>
          <w:bookmarkEnd w:id="20"/>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черных металлов; слитки черных металлов для переплавки (шихтовые слитки)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15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29 ноября 2017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10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2017 года по 29 ноября 2018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но не менее 5 евро </w:t>
            </w:r>
            <w:r>
              <w:br/>
            </w:r>
            <w:r>
              <w:rPr>
                <w:rFonts w:ascii="Times New Roman"/>
                <w:b w:val="false"/>
                <w:i w:val="false"/>
                <w:color w:val="000000"/>
                <w:sz w:val="20"/>
              </w:rPr>
              <w:t>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30 ноября 2018 года </w:t>
            </w:r>
          </w:p>
        </w:tc>
      </w:tr>
      <w:tr>
        <w:trPr>
          <w:trHeight w:val="30" w:hRule="atLeast"/>
        </w:trPr>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1"/>
          <w:p>
            <w:pPr>
              <w:spacing w:after="20"/>
              <w:ind w:left="20"/>
              <w:jc w:val="both"/>
            </w:pPr>
            <w:r>
              <w:rPr>
                <w:rFonts w:ascii="Times New Roman"/>
                <w:b w:val="false"/>
                <w:i w:val="false"/>
                <w:color w:val="000000"/>
                <w:sz w:val="20"/>
              </w:rPr>
              <w:t>
7302 за исключением 7302 10 220 0</w:t>
            </w:r>
          </w:p>
          <w:bookmarkEnd w:id="21"/>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18,33 %, но не менее </w:t>
            </w:r>
            <w:r>
              <w:br/>
            </w:r>
            <w:r>
              <w:rPr>
                <w:rFonts w:ascii="Times New Roman"/>
                <w:b w:val="false"/>
                <w:i w:val="false"/>
                <w:color w:val="000000"/>
                <w:sz w:val="20"/>
              </w:rPr>
              <w:t>
18,33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29 ноября 2017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16,66 %, но не менее </w:t>
            </w:r>
            <w:r>
              <w:br/>
            </w:r>
            <w:r>
              <w:rPr>
                <w:rFonts w:ascii="Times New Roman"/>
                <w:b w:val="false"/>
                <w:i w:val="false"/>
                <w:color w:val="000000"/>
                <w:sz w:val="20"/>
              </w:rPr>
              <w:t>
16,66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2017 года по 29 ноября 2018 года включительно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15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2018 года</w:t>
            </w:r>
          </w:p>
        </w:tc>
      </w:tr>
      <w:tr>
        <w:trPr>
          <w:trHeight w:val="30" w:hRule="atLeast"/>
        </w:trPr>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2"/>
          <w:p>
            <w:pPr>
              <w:spacing w:after="20"/>
              <w:ind w:left="20"/>
              <w:jc w:val="both"/>
            </w:pPr>
            <w:r>
              <w:rPr>
                <w:rFonts w:ascii="Times New Roman"/>
                <w:b w:val="false"/>
                <w:i w:val="false"/>
                <w:color w:val="000000"/>
                <w:sz w:val="20"/>
              </w:rPr>
              <w:t>
7404 00</w:t>
            </w:r>
          </w:p>
          <w:bookmarkEnd w:id="22"/>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медные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 но не менее </w:t>
            </w:r>
            <w:r>
              <w:br/>
            </w:r>
            <w:r>
              <w:rPr>
                <w:rFonts w:ascii="Times New Roman"/>
                <w:b w:val="false"/>
                <w:i w:val="false"/>
                <w:color w:val="000000"/>
                <w:sz w:val="20"/>
              </w:rPr>
              <w:t>
330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29 ноября 2018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 но не менее </w:t>
            </w:r>
            <w:r>
              <w:br/>
            </w:r>
            <w:r>
              <w:rPr>
                <w:rFonts w:ascii="Times New Roman"/>
                <w:b w:val="false"/>
                <w:i w:val="false"/>
                <w:color w:val="000000"/>
                <w:sz w:val="20"/>
              </w:rPr>
              <w:t>
252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2018 года по 29 ноября 2019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но не менее </w:t>
            </w:r>
            <w:r>
              <w:br/>
            </w:r>
            <w:r>
              <w:rPr>
                <w:rFonts w:ascii="Times New Roman"/>
                <w:b w:val="false"/>
                <w:i w:val="false"/>
                <w:color w:val="000000"/>
                <w:sz w:val="20"/>
              </w:rPr>
              <w:t>
168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2019 года по 29 ноября 2020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84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2020 года</w:t>
            </w:r>
          </w:p>
        </w:tc>
      </w:tr>
      <w:tr>
        <w:trPr>
          <w:trHeight w:val="30" w:hRule="atLeast"/>
        </w:trPr>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3"/>
          <w:p>
            <w:pPr>
              <w:spacing w:after="20"/>
              <w:ind w:left="20"/>
              <w:jc w:val="both"/>
            </w:pPr>
            <w:r>
              <w:rPr>
                <w:rFonts w:ascii="Times New Roman"/>
                <w:b w:val="false"/>
                <w:i w:val="false"/>
                <w:color w:val="000000"/>
                <w:sz w:val="20"/>
              </w:rPr>
              <w:t>
7601 20 200 1</w:t>
            </w:r>
            <w:r>
              <w:br/>
            </w:r>
            <w:r>
              <w:rPr>
                <w:rFonts w:ascii="Times New Roman"/>
                <w:b w:val="false"/>
                <w:i w:val="false"/>
                <w:color w:val="000000"/>
                <w:sz w:val="20"/>
              </w:rPr>
              <w:t>
7601 20 800 1</w:t>
            </w:r>
          </w:p>
          <w:bookmarkEnd w:id="23"/>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алюминиевые сплавы для производства авиационных двигателей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но не менее 95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29 ноября 2017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но не менее 90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2017 года по 29 ноября 2018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но не менее 85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2018 года по 29 ноября 2019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но не менее 80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2019 года по 29 ноября 2020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76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2020 года</w:t>
            </w:r>
          </w:p>
        </w:tc>
      </w:tr>
      <w:tr>
        <w:trPr>
          <w:trHeight w:val="30" w:hRule="atLeast"/>
        </w:trPr>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4"/>
          <w:p>
            <w:pPr>
              <w:spacing w:after="20"/>
              <w:ind w:left="20"/>
              <w:jc w:val="both"/>
            </w:pPr>
            <w:r>
              <w:rPr>
                <w:rFonts w:ascii="Times New Roman"/>
                <w:b w:val="false"/>
                <w:i w:val="false"/>
                <w:color w:val="000000"/>
                <w:sz w:val="20"/>
              </w:rPr>
              <w:t>
7601 20 200 9</w:t>
            </w:r>
            <w:r>
              <w:rPr>
                <w:rFonts w:ascii="Times New Roman"/>
                <w:b w:val="false"/>
                <w:i w:val="false"/>
                <w:color w:val="000000"/>
                <w:vertAlign w:val="superscript"/>
              </w:rPr>
              <w:t>4</w:t>
            </w:r>
            <w:r>
              <w:br/>
            </w:r>
            <w:r>
              <w:rPr>
                <w:rFonts w:ascii="Times New Roman"/>
                <w:b w:val="false"/>
                <w:i w:val="false"/>
                <w:color w:val="000000"/>
                <w:sz w:val="20"/>
              </w:rPr>
              <w:t>
7601 20 800 9</w:t>
            </w:r>
            <w:r>
              <w:rPr>
                <w:rFonts w:ascii="Times New Roman"/>
                <w:b w:val="false"/>
                <w:i w:val="false"/>
                <w:color w:val="000000"/>
                <w:vertAlign w:val="superscript"/>
              </w:rPr>
              <w:t>5</w:t>
            </w:r>
          </w:p>
          <w:bookmarkEnd w:id="24"/>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алюминиевые сплавы,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но не менее 95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29 ноября 2017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но не менее 90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2017 года по 29 ноября 2018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но не менее 85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2018 года по 29 ноября 2019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но не менее 80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2019 года по 29 ноября 2020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76 евро за 1 тонну</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2020 года</w:t>
            </w:r>
          </w:p>
        </w:tc>
      </w:tr>
      <w:tr>
        <w:trPr>
          <w:trHeight w:val="30" w:hRule="atLeast"/>
        </w:trPr>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5"/>
          <w:p>
            <w:pPr>
              <w:spacing w:after="20"/>
              <w:ind w:left="20"/>
              <w:jc w:val="both"/>
            </w:pPr>
            <w:r>
              <w:rPr>
                <w:rFonts w:ascii="Times New Roman"/>
                <w:b w:val="false"/>
                <w:i w:val="false"/>
                <w:color w:val="000000"/>
                <w:sz w:val="20"/>
              </w:rPr>
              <w:t>
7601 20 800 2</w:t>
            </w:r>
          </w:p>
          <w:bookmarkEnd w:id="25"/>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Вторичные алюминиевые сплавы в слитках или в жидком состоянии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но не менее 22 евро </w:t>
            </w:r>
            <w:r>
              <w:br/>
            </w:r>
            <w:r>
              <w:rPr>
                <w:rFonts w:ascii="Times New Roman"/>
                <w:b w:val="false"/>
                <w:i w:val="false"/>
                <w:color w:val="000000"/>
                <w:sz w:val="20"/>
              </w:rPr>
              <w:t>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6"/>
          <w:p>
            <w:pPr>
              <w:spacing w:after="20"/>
              <w:ind w:left="20"/>
              <w:jc w:val="both"/>
            </w:pPr>
            <w:r>
              <w:rPr>
                <w:rFonts w:ascii="Times New Roman"/>
                <w:b w:val="false"/>
                <w:i w:val="false"/>
                <w:color w:val="000000"/>
                <w:sz w:val="20"/>
              </w:rPr>
              <w:t>
7602 00</w:t>
            </w:r>
          </w:p>
          <w:bookmarkEnd w:id="26"/>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алюминиевые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 но не менее </w:t>
            </w:r>
            <w:r>
              <w:br/>
            </w:r>
            <w:r>
              <w:rPr>
                <w:rFonts w:ascii="Times New Roman"/>
                <w:b w:val="false"/>
                <w:i w:val="false"/>
                <w:color w:val="000000"/>
                <w:sz w:val="20"/>
              </w:rPr>
              <w:t>
100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29 ноября 2020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76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2020 года</w:t>
            </w:r>
          </w:p>
        </w:tc>
      </w:tr>
      <w:tr>
        <w:trPr>
          <w:trHeight w:val="30" w:hRule="atLeast"/>
        </w:trPr>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7"/>
          <w:p>
            <w:pPr>
              <w:spacing w:after="20"/>
              <w:ind w:left="20"/>
              <w:jc w:val="both"/>
            </w:pPr>
            <w:r>
              <w:rPr>
                <w:rFonts w:ascii="Times New Roman"/>
                <w:b w:val="false"/>
                <w:i w:val="false"/>
                <w:color w:val="000000"/>
                <w:sz w:val="20"/>
              </w:rPr>
              <w:t>
8607 11, 8607 12, 8607 21 100 0 – 8607 99 800 0, 8607 19 900 0</w:t>
            </w:r>
          </w:p>
          <w:bookmarkEnd w:id="27"/>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 железнодорожных локомотивов или моторных вагонов трамвая или подвижного состава: кроме оси в собранном или разобранном виде; колеса и их части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16,67 %, но не менее </w:t>
            </w:r>
            <w:r>
              <w:br/>
            </w:r>
            <w:r>
              <w:rPr>
                <w:rFonts w:ascii="Times New Roman"/>
                <w:b w:val="false"/>
                <w:i w:val="false"/>
                <w:color w:val="000000"/>
                <w:sz w:val="20"/>
              </w:rPr>
              <w:t>
13,33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29 ноября 2017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13,34 %, но не менее </w:t>
            </w:r>
            <w:r>
              <w:br/>
            </w:r>
            <w:r>
              <w:rPr>
                <w:rFonts w:ascii="Times New Roman"/>
                <w:b w:val="false"/>
                <w:i w:val="false"/>
                <w:color w:val="000000"/>
                <w:sz w:val="20"/>
              </w:rPr>
              <w:t>
11,66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2017 года по 29 ноября 2018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но не менее </w:t>
            </w:r>
            <w:r>
              <w:br/>
            </w:r>
            <w:r>
              <w:rPr>
                <w:rFonts w:ascii="Times New Roman"/>
                <w:b w:val="false"/>
                <w:i w:val="false"/>
                <w:color w:val="000000"/>
                <w:sz w:val="20"/>
              </w:rPr>
              <w:t>
10 евро за 1 тонну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ноября 2018 года</w:t>
            </w:r>
          </w:p>
        </w:tc>
      </w:tr>
      <w:tr>
        <w:trPr>
          <w:trHeight w:val="30" w:hRule="atLeast"/>
        </w:trPr>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8"/>
          <w:p>
            <w:pPr>
              <w:spacing w:after="20"/>
              <w:ind w:left="20"/>
              <w:jc w:val="both"/>
            </w:pPr>
            <w:r>
              <w:rPr>
                <w:rFonts w:ascii="Times New Roman"/>
                <w:b w:val="false"/>
                <w:i w:val="false"/>
                <w:color w:val="000000"/>
                <w:sz w:val="20"/>
              </w:rPr>
              <w:t>
8607 19 100 1</w:t>
            </w:r>
          </w:p>
          <w:bookmarkEnd w:id="28"/>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 в собранном или разобранном виде; колеса и их части бывшие в употреблении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bl>
    <w:bookmarkStart w:name="z68" w:id="29"/>
    <w:p>
      <w:pPr>
        <w:spacing w:after="0"/>
        <w:ind w:left="0"/>
        <w:jc w:val="both"/>
      </w:pPr>
      <w:r>
        <w:rPr>
          <w:rFonts w:ascii="Times New Roman"/>
          <w:b w:val="false"/>
          <w:i w:val="false"/>
          <w:color w:val="000000"/>
          <w:sz w:val="28"/>
        </w:rPr>
        <w:t>
      Примечание:</w:t>
      </w:r>
    </w:p>
    <w:bookmarkEnd w:id="29"/>
    <w:bookmarkStart w:name="z69" w:id="30"/>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Для целей применения ставок вывозных таможенных пошлин товары определяются исключительно кодами Товарной номенклатуры внешнеэкономической деятельности Евразийского экономического союза. Наименования товаров приведены для удобства пользования. Исключением является случай, предусмотренный в сноске &lt;</w:t>
      </w:r>
      <w:r>
        <w:rPr>
          <w:rFonts w:ascii="Times New Roman"/>
          <w:b w:val="false"/>
          <w:i w:val="false"/>
          <w:color w:val="000000"/>
          <w:vertAlign w:val="superscript"/>
        </w:rPr>
        <w:t>4</w:t>
      </w:r>
      <w:r>
        <w:rPr>
          <w:rFonts w:ascii="Times New Roman"/>
          <w:b w:val="false"/>
          <w:i w:val="false"/>
          <w:color w:val="000000"/>
          <w:sz w:val="28"/>
        </w:rPr>
        <w:t>&gt;.</w:t>
      </w:r>
    </w:p>
    <w:bookmarkEnd w:id="30"/>
    <w:bookmarkStart w:name="z70" w:id="31"/>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За исключением стран, входящих в Евразийский экономический союз и стран, с которыми у Республики Казахстан заключены двухсторонние и многосторонние соглашения о зоне свободной торговли, предусматривающие освобождение от уплаты вывозных таможенных пошлин.</w:t>
      </w:r>
    </w:p>
    <w:bookmarkEnd w:id="31"/>
    <w:bookmarkStart w:name="z71" w:id="32"/>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Страны, для которых вступили в силу </w:t>
      </w:r>
      <w:r>
        <w:rPr>
          <w:rFonts w:ascii="Times New Roman"/>
          <w:b w:val="false"/>
          <w:i w:val="false"/>
          <w:color w:val="000000"/>
          <w:sz w:val="28"/>
        </w:rPr>
        <w:t>Договор</w:t>
      </w:r>
      <w:r>
        <w:rPr>
          <w:rFonts w:ascii="Times New Roman"/>
          <w:b w:val="false"/>
          <w:i w:val="false"/>
          <w:color w:val="000000"/>
          <w:sz w:val="28"/>
        </w:rPr>
        <w:t xml:space="preserve"> о зоне свободной торговли, совершенный в городе Санкт-Петербурге 18 октября 2011 года, и </w:t>
      </w:r>
      <w:r>
        <w:rPr>
          <w:rFonts w:ascii="Times New Roman"/>
          <w:b w:val="false"/>
          <w:i w:val="false"/>
          <w:color w:val="000000"/>
          <w:sz w:val="28"/>
        </w:rPr>
        <w:t>Протокол</w:t>
      </w:r>
      <w:r>
        <w:rPr>
          <w:rFonts w:ascii="Times New Roman"/>
          <w:b w:val="false"/>
          <w:i w:val="false"/>
          <w:color w:val="000000"/>
          <w:sz w:val="28"/>
        </w:rPr>
        <w:t xml:space="preserve"> о применении Договора о зоне свободной торговли от 18 октября 2011 года между его Сторонами и Республикой Узбекистан.</w:t>
      </w:r>
    </w:p>
    <w:bookmarkEnd w:id="32"/>
    <w:bookmarkStart w:name="z72" w:id="33"/>
    <w:p>
      <w:pPr>
        <w:spacing w:after="0"/>
        <w:ind w:left="0"/>
        <w:jc w:val="both"/>
      </w:pP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За исключением вторичных алюминиевых сплавов, которые освобождаются от уплаты вывозных таможенных пошлин.</w:t>
      </w:r>
    </w:p>
    <w:bookmarkEnd w:id="33"/>
    <w:bookmarkStart w:name="z73" w:id="34"/>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За исключением вторичных алюминиевых сплавов, а также алюмобериллиевой лигатуры, которые освобождаются от уплаты вывозных таможенных пошлин.</w:t>
      </w:r>
    </w:p>
    <w:bookmarkEnd w:id="34"/>
    <w:bookmarkStart w:name="z74" w:id="35"/>
    <w:p>
      <w:pPr>
        <w:spacing w:after="0"/>
        <w:ind w:left="0"/>
        <w:jc w:val="left"/>
      </w:pPr>
      <w:r>
        <w:rPr>
          <w:rFonts w:ascii="Times New Roman"/>
          <w:b/>
          <w:i w:val="false"/>
          <w:color w:val="000000"/>
        </w:rPr>
        <w:t xml:space="preserve"> 2. Нефть сырая и товары, выработанные из нефти, в отношении которых применяются вывозные таможенные пошлины, размер ставок и срок их действия</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3"/>
        <w:gridCol w:w="532"/>
        <w:gridCol w:w="842"/>
        <w:gridCol w:w="842"/>
        <w:gridCol w:w="641"/>
      </w:tblGrid>
      <w:tr>
        <w:trPr>
          <w:trHeight w:val="30" w:hRule="atLeast"/>
        </w:trPr>
        <w:tc>
          <w:tcPr>
            <w:tcW w:w="9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6"/>
          <w:p>
            <w:pPr>
              <w:spacing w:after="20"/>
              <w:ind w:left="20"/>
              <w:jc w:val="both"/>
            </w:pPr>
            <w:r>
              <w:rPr>
                <w:rFonts w:ascii="Times New Roman"/>
                <w:b w:val="false"/>
                <w:i w:val="false"/>
                <w:color w:val="000000"/>
                <w:sz w:val="20"/>
              </w:rPr>
              <w:t>
Код ТН ВЭД ЕАЭС</w:t>
            </w:r>
          </w:p>
          <w:bookmarkEnd w:id="36"/>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таможенной пошлины в отношении товаров</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таможенной пошлины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вывозимых за пределы Республики Казахстан</w:t>
            </w:r>
            <w:r>
              <w:rPr>
                <w:rFonts w:ascii="Times New Roman"/>
                <w:b/>
                <w:i w:val="false"/>
                <w:color w:val="000000"/>
                <w:vertAlign w:val="superscript"/>
              </w:rPr>
              <w:t>2</w:t>
            </w:r>
            <w:r>
              <w:rPr>
                <w:rFonts w:ascii="Times New Roman"/>
                <w:b/>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вывозимых в страны – участницы ДЗСТ</w:t>
            </w:r>
            <w:r>
              <w:rPr>
                <w:rFonts w:ascii="Times New Roman"/>
                <w:b/>
                <w:i w:val="false"/>
                <w:color w:val="000000"/>
                <w:vertAlign w:val="superscript"/>
              </w:rPr>
              <w:t>3</w:t>
            </w:r>
            <w:r>
              <w:rPr>
                <w:rFonts w:ascii="Times New Roman"/>
                <w:b/>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9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7"/>
          <w:p>
            <w:pPr>
              <w:spacing w:after="20"/>
              <w:ind w:left="20"/>
              <w:jc w:val="both"/>
            </w:pPr>
            <w:r>
              <w:rPr>
                <w:rFonts w:ascii="Times New Roman"/>
                <w:b w:val="false"/>
                <w:i w:val="false"/>
                <w:color w:val="000000"/>
                <w:sz w:val="20"/>
              </w:rPr>
              <w:t>
2709 00 900 9</w:t>
            </w:r>
          </w:p>
          <w:bookmarkEnd w:id="37"/>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Нефть сырая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долларов</w:t>
            </w:r>
            <w:r>
              <w:br/>
            </w:r>
            <w:r>
              <w:rPr>
                <w:rFonts w:ascii="Times New Roman"/>
                <w:b w:val="false"/>
                <w:i w:val="false"/>
                <w:color w:val="000000"/>
                <w:sz w:val="20"/>
              </w:rPr>
              <w:t>
за 1 тонну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долларов </w:t>
            </w:r>
            <w:r>
              <w:br/>
            </w:r>
            <w:r>
              <w:rPr>
                <w:rFonts w:ascii="Times New Roman"/>
                <w:b w:val="false"/>
                <w:i w:val="false"/>
                <w:color w:val="000000"/>
                <w:sz w:val="20"/>
              </w:rPr>
              <w:t>
за 1 тонну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 марта 2016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Правилами расчета размера ставок вывозных таможенных пошлин на сырую нефть и товары, выработанные из нефти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марта 2016 года постоянно</w:t>
            </w:r>
          </w:p>
        </w:tc>
      </w:tr>
      <w:tr>
        <w:trPr>
          <w:trHeight w:val="30" w:hRule="atLeast"/>
        </w:trPr>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8"/>
          <w:p>
            <w:pPr>
              <w:spacing w:after="20"/>
              <w:ind w:left="20"/>
              <w:jc w:val="both"/>
            </w:pPr>
            <w:r>
              <w:rPr>
                <w:rFonts w:ascii="Times New Roman"/>
                <w:b w:val="false"/>
                <w:i w:val="false"/>
                <w:color w:val="000000"/>
                <w:sz w:val="20"/>
              </w:rPr>
              <w:t>
2710 12</w:t>
            </w:r>
            <w:r>
              <w:br/>
            </w:r>
            <w:r>
              <w:rPr>
                <w:rFonts w:ascii="Times New Roman"/>
                <w:b w:val="false"/>
                <w:i w:val="false"/>
                <w:color w:val="000000"/>
                <w:sz w:val="20"/>
              </w:rPr>
              <w:t>
</w:t>
            </w:r>
            <w:r>
              <w:rPr>
                <w:rFonts w:ascii="Times New Roman"/>
                <w:b w:val="false"/>
                <w:i w:val="false"/>
                <w:color w:val="000000"/>
                <w:sz w:val="20"/>
              </w:rPr>
              <w:t>за исключением 2710 12 110 1, 2710 12 150 1, 2710 12 900 2</w:t>
            </w:r>
            <w:r>
              <w:br/>
            </w:r>
            <w:r>
              <w:rPr>
                <w:rFonts w:ascii="Times New Roman"/>
                <w:b w:val="false"/>
                <w:i w:val="false"/>
                <w:color w:val="000000"/>
                <w:sz w:val="20"/>
              </w:rPr>
              <w:t>
 </w:t>
            </w:r>
          </w:p>
          <w:bookmarkEnd w:id="38"/>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дистилляты и продукты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168,88 долларов за 1 тонну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9"/>
          <w:p>
            <w:pPr>
              <w:spacing w:after="20"/>
              <w:ind w:left="20"/>
              <w:jc w:val="both"/>
            </w:pPr>
            <w:r>
              <w:rPr>
                <w:rFonts w:ascii="Times New Roman"/>
                <w:b w:val="false"/>
                <w:i w:val="false"/>
                <w:color w:val="000000"/>
                <w:sz w:val="20"/>
              </w:rPr>
              <w:t xml:space="preserve">
168,88 долларов </w:t>
            </w:r>
            <w:r>
              <w:br/>
            </w:r>
            <w:r>
              <w:rPr>
                <w:rFonts w:ascii="Times New Roman"/>
                <w:b w:val="false"/>
                <w:i w:val="false"/>
                <w:color w:val="000000"/>
                <w:sz w:val="20"/>
              </w:rPr>
              <w:t>
за 1 тонну</w:t>
            </w:r>
          </w:p>
          <w:bookmarkEnd w:id="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0"/>
          <w:p>
            <w:pPr>
              <w:spacing w:after="20"/>
              <w:ind w:left="20"/>
              <w:jc w:val="both"/>
            </w:pPr>
            <w:r>
              <w:rPr>
                <w:rFonts w:ascii="Times New Roman"/>
                <w:b w:val="false"/>
                <w:i w:val="false"/>
                <w:color w:val="000000"/>
                <w:sz w:val="20"/>
              </w:rPr>
              <w:t>
2710 19 110 0, 2710 19 150 0, 2710 19 210 0, 2710 19 250 0, 2710 19 290 0</w:t>
            </w:r>
            <w:r>
              <w:br/>
            </w:r>
            <w:r>
              <w:rPr>
                <w:rFonts w:ascii="Times New Roman"/>
                <w:b w:val="false"/>
                <w:i w:val="false"/>
                <w:color w:val="000000"/>
                <w:sz w:val="20"/>
              </w:rPr>
              <w:t>
 </w:t>
            </w:r>
          </w:p>
          <w:bookmarkEnd w:id="40"/>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дистилляты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168,88 долларов за 1 тонну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168,88 долларов за 1 тонну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1"/>
          <w:p>
            <w:pPr>
              <w:spacing w:after="20"/>
              <w:ind w:left="20"/>
              <w:jc w:val="both"/>
            </w:pPr>
            <w:r>
              <w:rPr>
                <w:rFonts w:ascii="Times New Roman"/>
                <w:b w:val="false"/>
                <w:i w:val="false"/>
                <w:color w:val="000000"/>
                <w:sz w:val="20"/>
              </w:rPr>
              <w:t>
2710 19 42, 2710 19 460 0</w:t>
            </w:r>
          </w:p>
          <w:bookmarkEnd w:id="4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дистилляты: газойли</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168,88 долларов за 1 тонну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168,88 долларов </w:t>
            </w:r>
            <w:r>
              <w:br/>
            </w:r>
            <w:r>
              <w:rPr>
                <w:rFonts w:ascii="Times New Roman"/>
                <w:b w:val="false"/>
                <w:i w:val="false"/>
                <w:color w:val="000000"/>
                <w:sz w:val="20"/>
              </w:rPr>
              <w:t>
за 1 тонну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евро </w:t>
            </w:r>
            <w:r>
              <w:br/>
            </w:r>
            <w:r>
              <w:rPr>
                <w:rFonts w:ascii="Times New Roman"/>
                <w:b w:val="false"/>
                <w:i w:val="false"/>
                <w:color w:val="000000"/>
                <w:sz w:val="20"/>
              </w:rPr>
              <w:t xml:space="preserve">
за 1 тонну </w:t>
            </w:r>
            <w:r>
              <w:br/>
            </w:r>
            <w:r>
              <w:rPr>
                <w:rFonts w:ascii="Times New Roman"/>
                <w:b w:val="false"/>
                <w:i w:val="false"/>
                <w:color w:val="000000"/>
                <w:sz w:val="20"/>
              </w:rPr>
              <w:t>
с 15 февраля по 15 октября</w:t>
            </w:r>
          </w:p>
        </w:tc>
      </w:tr>
      <w:tr>
        <w:trPr>
          <w:trHeight w:val="30" w:hRule="atLeast"/>
        </w:trPr>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2"/>
          <w:p>
            <w:pPr>
              <w:spacing w:after="20"/>
              <w:ind w:left="20"/>
              <w:jc w:val="both"/>
            </w:pPr>
            <w:r>
              <w:rPr>
                <w:rFonts w:ascii="Times New Roman"/>
                <w:b w:val="false"/>
                <w:i w:val="false"/>
                <w:color w:val="000000"/>
                <w:sz w:val="20"/>
              </w:rPr>
              <w:t>
2710 20 110 0,</w:t>
            </w:r>
            <w:r>
              <w:br/>
            </w:r>
            <w:r>
              <w:rPr>
                <w:rFonts w:ascii="Times New Roman"/>
                <w:b w:val="false"/>
                <w:i w:val="false"/>
                <w:color w:val="000000"/>
                <w:sz w:val="20"/>
              </w:rPr>
              <w:t>
</w:t>
            </w:r>
            <w:r>
              <w:rPr>
                <w:rFonts w:ascii="Times New Roman"/>
                <w:b w:val="false"/>
                <w:i w:val="false"/>
                <w:color w:val="000000"/>
                <w:sz w:val="20"/>
              </w:rPr>
              <w:t>2710 20 150 0,</w:t>
            </w:r>
            <w:r>
              <w:br/>
            </w:r>
            <w:r>
              <w:rPr>
                <w:rFonts w:ascii="Times New Roman"/>
                <w:b w:val="false"/>
                <w:i w:val="false"/>
                <w:color w:val="000000"/>
                <w:sz w:val="20"/>
              </w:rPr>
              <w:t>
2710 20 900 0</w:t>
            </w:r>
          </w:p>
          <w:bookmarkEnd w:id="4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дистилляты: газойли: для прочих целей</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3"/>
          <w:p>
            <w:pPr>
              <w:spacing w:after="20"/>
              <w:ind w:left="20"/>
              <w:jc w:val="both"/>
            </w:pPr>
            <w:r>
              <w:rPr>
                <w:rFonts w:ascii="Times New Roman"/>
                <w:b w:val="false"/>
                <w:i w:val="false"/>
                <w:color w:val="000000"/>
                <w:sz w:val="20"/>
              </w:rPr>
              <w:t xml:space="preserve">
60 долларов </w:t>
            </w:r>
            <w:r>
              <w:br/>
            </w:r>
            <w:r>
              <w:rPr>
                <w:rFonts w:ascii="Times New Roman"/>
                <w:b w:val="false"/>
                <w:i w:val="false"/>
                <w:color w:val="000000"/>
                <w:sz w:val="20"/>
              </w:rPr>
              <w:t>
за 1 тонну</w:t>
            </w:r>
          </w:p>
          <w:bookmarkEnd w:id="43"/>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4"/>
          <w:p>
            <w:pPr>
              <w:spacing w:after="20"/>
              <w:ind w:left="20"/>
              <w:jc w:val="both"/>
            </w:pPr>
            <w:r>
              <w:rPr>
                <w:rFonts w:ascii="Times New Roman"/>
                <w:b w:val="false"/>
                <w:i w:val="false"/>
                <w:color w:val="000000"/>
                <w:sz w:val="20"/>
              </w:rPr>
              <w:t xml:space="preserve">
60 долларов </w:t>
            </w:r>
            <w:r>
              <w:br/>
            </w:r>
            <w:r>
              <w:rPr>
                <w:rFonts w:ascii="Times New Roman"/>
                <w:b w:val="false"/>
                <w:i w:val="false"/>
                <w:color w:val="000000"/>
                <w:sz w:val="20"/>
              </w:rPr>
              <w:t>
за 1 тонну</w:t>
            </w:r>
          </w:p>
          <w:bookmarkEnd w:id="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5"/>
          <w:p>
            <w:pPr>
              <w:spacing w:after="20"/>
              <w:ind w:left="20"/>
              <w:jc w:val="both"/>
            </w:pPr>
            <w:r>
              <w:rPr>
                <w:rFonts w:ascii="Times New Roman"/>
                <w:b w:val="false"/>
                <w:i w:val="false"/>
                <w:color w:val="000000"/>
                <w:sz w:val="20"/>
              </w:rPr>
              <w:t xml:space="preserve">
200 евро </w:t>
            </w:r>
            <w:r>
              <w:br/>
            </w:r>
            <w:r>
              <w:rPr>
                <w:rFonts w:ascii="Times New Roman"/>
                <w:b w:val="false"/>
                <w:i w:val="false"/>
                <w:color w:val="000000"/>
                <w:sz w:val="20"/>
              </w:rPr>
              <w:t>
</w:t>
            </w:r>
            <w:r>
              <w:rPr>
                <w:rFonts w:ascii="Times New Roman"/>
                <w:b w:val="false"/>
                <w:i w:val="false"/>
                <w:color w:val="000000"/>
                <w:sz w:val="20"/>
              </w:rPr>
              <w:t xml:space="preserve">за 1 тонну </w:t>
            </w:r>
            <w:r>
              <w:br/>
            </w:r>
            <w:r>
              <w:rPr>
                <w:rFonts w:ascii="Times New Roman"/>
                <w:b w:val="false"/>
                <w:i w:val="false"/>
                <w:color w:val="000000"/>
                <w:sz w:val="20"/>
              </w:rPr>
              <w:t>
с 15 февраля по 15 октября</w:t>
            </w:r>
          </w:p>
          <w:bookmarkEnd w:id="45"/>
        </w:tc>
      </w:tr>
      <w:tr>
        <w:trPr>
          <w:trHeight w:val="30" w:hRule="atLeast"/>
        </w:trPr>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6"/>
          <w:p>
            <w:pPr>
              <w:spacing w:after="20"/>
              <w:ind w:left="20"/>
              <w:jc w:val="both"/>
            </w:pPr>
            <w:r>
              <w:rPr>
                <w:rFonts w:ascii="Times New Roman"/>
                <w:b w:val="false"/>
                <w:i w:val="false"/>
                <w:color w:val="000000"/>
                <w:sz w:val="20"/>
              </w:rPr>
              <w:t>
2710 19 310 0,</w:t>
            </w:r>
            <w:r>
              <w:br/>
            </w:r>
            <w:r>
              <w:rPr>
                <w:rFonts w:ascii="Times New Roman"/>
                <w:b w:val="false"/>
                <w:i w:val="false"/>
                <w:color w:val="000000"/>
                <w:sz w:val="20"/>
              </w:rPr>
              <w:t>
</w:t>
            </w:r>
            <w:r>
              <w:rPr>
                <w:rFonts w:ascii="Times New Roman"/>
                <w:b w:val="false"/>
                <w:i w:val="false"/>
                <w:color w:val="000000"/>
                <w:sz w:val="20"/>
              </w:rPr>
              <w:t>2710 19 350 0,</w:t>
            </w:r>
            <w:r>
              <w:br/>
            </w:r>
            <w:r>
              <w:rPr>
                <w:rFonts w:ascii="Times New Roman"/>
                <w:b w:val="false"/>
                <w:i w:val="false"/>
                <w:color w:val="000000"/>
                <w:sz w:val="20"/>
              </w:rPr>
              <w:t>
</w:t>
            </w:r>
            <w:r>
              <w:rPr>
                <w:rFonts w:ascii="Times New Roman"/>
                <w:b w:val="false"/>
                <w:i w:val="false"/>
                <w:color w:val="000000"/>
                <w:sz w:val="20"/>
              </w:rPr>
              <w:t>2710 19 480 0,</w:t>
            </w:r>
            <w:r>
              <w:br/>
            </w:r>
            <w:r>
              <w:rPr>
                <w:rFonts w:ascii="Times New Roman"/>
                <w:b w:val="false"/>
                <w:i w:val="false"/>
                <w:color w:val="000000"/>
                <w:sz w:val="20"/>
              </w:rPr>
              <w:t>
</w:t>
            </w:r>
            <w:r>
              <w:rPr>
                <w:rFonts w:ascii="Times New Roman"/>
                <w:b w:val="false"/>
                <w:i w:val="false"/>
                <w:color w:val="000000"/>
                <w:sz w:val="20"/>
              </w:rPr>
              <w:t>2710 20 190 0</w:t>
            </w:r>
            <w:r>
              <w:br/>
            </w:r>
            <w:r>
              <w:rPr>
                <w:rFonts w:ascii="Times New Roman"/>
                <w:b w:val="false"/>
                <w:i w:val="false"/>
                <w:color w:val="000000"/>
                <w:sz w:val="20"/>
              </w:rPr>
              <w:t>
 </w:t>
            </w:r>
          </w:p>
          <w:bookmarkEnd w:id="4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дистилляты: газойли</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7"/>
          <w:p>
            <w:pPr>
              <w:spacing w:after="20"/>
              <w:ind w:left="20"/>
              <w:jc w:val="both"/>
            </w:pPr>
            <w:r>
              <w:rPr>
                <w:rFonts w:ascii="Times New Roman"/>
                <w:b w:val="false"/>
                <w:i w:val="false"/>
                <w:color w:val="000000"/>
                <w:sz w:val="20"/>
              </w:rPr>
              <w:t xml:space="preserve">
60 долларов </w:t>
            </w:r>
            <w:r>
              <w:br/>
            </w:r>
            <w:r>
              <w:rPr>
                <w:rFonts w:ascii="Times New Roman"/>
                <w:b w:val="false"/>
                <w:i w:val="false"/>
                <w:color w:val="000000"/>
                <w:sz w:val="20"/>
              </w:rPr>
              <w:t>
за 1 тонну</w:t>
            </w:r>
          </w:p>
          <w:bookmarkEnd w:id="47"/>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8"/>
          <w:p>
            <w:pPr>
              <w:spacing w:after="20"/>
              <w:ind w:left="20"/>
              <w:jc w:val="both"/>
            </w:pPr>
            <w:r>
              <w:rPr>
                <w:rFonts w:ascii="Times New Roman"/>
                <w:b w:val="false"/>
                <w:i w:val="false"/>
                <w:color w:val="000000"/>
                <w:sz w:val="20"/>
              </w:rPr>
              <w:t xml:space="preserve">
60 долларов </w:t>
            </w:r>
            <w:r>
              <w:br/>
            </w:r>
            <w:r>
              <w:rPr>
                <w:rFonts w:ascii="Times New Roman"/>
                <w:b w:val="false"/>
                <w:i w:val="false"/>
                <w:color w:val="000000"/>
                <w:sz w:val="20"/>
              </w:rPr>
              <w:t>
за 1 тонну</w:t>
            </w:r>
          </w:p>
          <w:bookmarkEnd w:id="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9"/>
          <w:p>
            <w:pPr>
              <w:spacing w:after="20"/>
              <w:ind w:left="20"/>
              <w:jc w:val="both"/>
            </w:pPr>
            <w:r>
              <w:rPr>
                <w:rFonts w:ascii="Times New Roman"/>
                <w:b w:val="false"/>
                <w:i w:val="false"/>
                <w:color w:val="000000"/>
                <w:sz w:val="20"/>
              </w:rPr>
              <w:t>
2710 19 510 1,</w:t>
            </w:r>
            <w:r>
              <w:br/>
            </w:r>
            <w:r>
              <w:rPr>
                <w:rFonts w:ascii="Times New Roman"/>
                <w:b w:val="false"/>
                <w:i w:val="false"/>
                <w:color w:val="000000"/>
                <w:sz w:val="20"/>
              </w:rPr>
              <w:t>
</w:t>
            </w:r>
            <w:r>
              <w:rPr>
                <w:rFonts w:ascii="Times New Roman"/>
                <w:b w:val="false"/>
                <w:i w:val="false"/>
                <w:color w:val="000000"/>
                <w:sz w:val="20"/>
              </w:rPr>
              <w:t>2710 19 510 94 – 2710 19 550 9</w:t>
            </w:r>
            <w:r>
              <w:br/>
            </w:r>
            <w:r>
              <w:rPr>
                <w:rFonts w:ascii="Times New Roman"/>
                <w:b w:val="false"/>
                <w:i w:val="false"/>
                <w:color w:val="000000"/>
                <w:sz w:val="20"/>
              </w:rPr>
              <w:t>
 </w:t>
            </w:r>
          </w:p>
          <w:bookmarkEnd w:id="4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дистилляты: топлива жидкие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0"/>
          <w:p>
            <w:pPr>
              <w:spacing w:after="20"/>
              <w:ind w:left="20"/>
              <w:jc w:val="both"/>
            </w:pPr>
            <w:r>
              <w:rPr>
                <w:rFonts w:ascii="Times New Roman"/>
                <w:b w:val="false"/>
                <w:i w:val="false"/>
                <w:color w:val="000000"/>
                <w:sz w:val="20"/>
              </w:rPr>
              <w:t xml:space="preserve">
60 долларов </w:t>
            </w:r>
            <w:r>
              <w:br/>
            </w:r>
            <w:r>
              <w:rPr>
                <w:rFonts w:ascii="Times New Roman"/>
                <w:b w:val="false"/>
                <w:i w:val="false"/>
                <w:color w:val="000000"/>
                <w:sz w:val="20"/>
              </w:rPr>
              <w:t>
за 1 тонну</w:t>
            </w:r>
          </w:p>
          <w:bookmarkEnd w:id="50"/>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1"/>
          <w:p>
            <w:pPr>
              <w:spacing w:after="20"/>
              <w:ind w:left="20"/>
              <w:jc w:val="both"/>
            </w:pPr>
            <w:r>
              <w:rPr>
                <w:rFonts w:ascii="Times New Roman"/>
                <w:b w:val="false"/>
                <w:i w:val="false"/>
                <w:color w:val="000000"/>
                <w:sz w:val="20"/>
              </w:rPr>
              <w:t xml:space="preserve">
60 долларов </w:t>
            </w:r>
            <w:r>
              <w:br/>
            </w:r>
            <w:r>
              <w:rPr>
                <w:rFonts w:ascii="Times New Roman"/>
                <w:b w:val="false"/>
                <w:i w:val="false"/>
                <w:color w:val="000000"/>
                <w:sz w:val="20"/>
              </w:rPr>
              <w:t>
за 1 тонну</w:t>
            </w:r>
          </w:p>
          <w:bookmarkEnd w:id="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2"/>
          <w:p>
            <w:pPr>
              <w:spacing w:after="20"/>
              <w:ind w:left="20"/>
              <w:jc w:val="both"/>
            </w:pPr>
            <w:r>
              <w:rPr>
                <w:rFonts w:ascii="Times New Roman"/>
                <w:b w:val="false"/>
                <w:i w:val="false"/>
                <w:color w:val="000000"/>
                <w:sz w:val="20"/>
              </w:rPr>
              <w:t>
2710 19 620 1, 2710 19 640 1, 2710 19 660 1, 2710 19 680 1, 2710 20 310 1, 2710 20 350 1, 2710 20 370 1, 2710 20 390 1</w:t>
            </w:r>
          </w:p>
          <w:bookmarkEnd w:id="5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долларов </w:t>
            </w:r>
            <w:r>
              <w:br/>
            </w:r>
            <w:r>
              <w:rPr>
                <w:rFonts w:ascii="Times New Roman"/>
                <w:b w:val="false"/>
                <w:i w:val="false"/>
                <w:color w:val="000000"/>
                <w:sz w:val="20"/>
              </w:rPr>
              <w:t>
за 1 тонну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долларов </w:t>
            </w:r>
            <w:r>
              <w:br/>
            </w:r>
            <w:r>
              <w:rPr>
                <w:rFonts w:ascii="Times New Roman"/>
                <w:b w:val="false"/>
                <w:i w:val="false"/>
                <w:color w:val="000000"/>
                <w:sz w:val="20"/>
              </w:rPr>
              <w:t>
за 1 тонну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евро </w:t>
            </w:r>
            <w:r>
              <w:br/>
            </w:r>
            <w:r>
              <w:rPr>
                <w:rFonts w:ascii="Times New Roman"/>
                <w:b w:val="false"/>
                <w:i w:val="false"/>
                <w:color w:val="000000"/>
                <w:sz w:val="20"/>
              </w:rPr>
              <w:t xml:space="preserve">
за 1 тонну </w:t>
            </w:r>
            <w:r>
              <w:br/>
            </w:r>
            <w:r>
              <w:rPr>
                <w:rFonts w:ascii="Times New Roman"/>
                <w:b w:val="false"/>
                <w:i w:val="false"/>
                <w:color w:val="000000"/>
                <w:sz w:val="20"/>
              </w:rPr>
              <w:t xml:space="preserve">
с 1 мая по </w:t>
            </w:r>
            <w:r>
              <w:br/>
            </w:r>
            <w:r>
              <w:rPr>
                <w:rFonts w:ascii="Times New Roman"/>
                <w:b w:val="false"/>
                <w:i w:val="false"/>
                <w:color w:val="000000"/>
                <w:sz w:val="20"/>
              </w:rPr>
              <w:t xml:space="preserve">
1 сентября </w:t>
            </w:r>
          </w:p>
        </w:tc>
      </w:tr>
      <w:tr>
        <w:trPr>
          <w:trHeight w:val="30" w:hRule="atLeast"/>
        </w:trPr>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3"/>
          <w:p>
            <w:pPr>
              <w:spacing w:after="20"/>
              <w:ind w:left="20"/>
              <w:jc w:val="both"/>
            </w:pPr>
            <w:r>
              <w:rPr>
                <w:rFonts w:ascii="Times New Roman"/>
                <w:b w:val="false"/>
                <w:i w:val="false"/>
                <w:color w:val="000000"/>
                <w:sz w:val="20"/>
              </w:rPr>
              <w:t>
2710 19 620 9, 2710 19 640 9, 2710 19 660 9, 2710 19 680 9, 2710 20 310 9, 2710 20 350 9, 2710 20 370 9, 2710 20 390 9</w:t>
            </w:r>
          </w:p>
          <w:bookmarkEnd w:id="5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дистилляты: топлива жидкие: для прочих целей</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долларов </w:t>
            </w:r>
            <w:r>
              <w:br/>
            </w:r>
            <w:r>
              <w:rPr>
                <w:rFonts w:ascii="Times New Roman"/>
                <w:b w:val="false"/>
                <w:i w:val="false"/>
                <w:color w:val="000000"/>
                <w:sz w:val="20"/>
              </w:rPr>
              <w:t>
за 1 тонну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долларов </w:t>
            </w:r>
            <w:r>
              <w:br/>
            </w:r>
            <w:r>
              <w:rPr>
                <w:rFonts w:ascii="Times New Roman"/>
                <w:b w:val="false"/>
                <w:i w:val="false"/>
                <w:color w:val="000000"/>
                <w:sz w:val="20"/>
              </w:rPr>
              <w:t>
за 1 тонну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4"/>
          <w:p>
            <w:pPr>
              <w:spacing w:after="20"/>
              <w:ind w:left="20"/>
              <w:jc w:val="both"/>
            </w:pPr>
            <w:r>
              <w:rPr>
                <w:rFonts w:ascii="Times New Roman"/>
                <w:b w:val="false"/>
                <w:i w:val="false"/>
                <w:color w:val="000000"/>
                <w:sz w:val="20"/>
              </w:rPr>
              <w:t>
2710 19 710 0, 2710 19 750 0, 2710 19 820 0, 2710 19 840 0, 2710 19 860 0, 2710 19 880 0, 2710 19 920 0, 2710 19 940 0, 2710 19 980 0</w:t>
            </w:r>
          </w:p>
          <w:bookmarkEnd w:id="5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смазочные: прочие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долларов </w:t>
            </w:r>
            <w:r>
              <w:br/>
            </w:r>
            <w:r>
              <w:rPr>
                <w:rFonts w:ascii="Times New Roman"/>
                <w:b w:val="false"/>
                <w:i w:val="false"/>
                <w:color w:val="000000"/>
                <w:sz w:val="20"/>
              </w:rPr>
              <w:t>
за 1 тонну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55"/>
          <w:p>
            <w:pPr>
              <w:spacing w:after="20"/>
              <w:ind w:left="20"/>
              <w:jc w:val="both"/>
            </w:pPr>
            <w:r>
              <w:rPr>
                <w:rFonts w:ascii="Times New Roman"/>
                <w:b w:val="false"/>
                <w:i w:val="false"/>
                <w:color w:val="000000"/>
                <w:sz w:val="20"/>
              </w:rPr>
              <w:t>
2710 91 000 0, 2710 99 000 0</w:t>
            </w:r>
            <w:r>
              <w:br/>
            </w:r>
            <w:r>
              <w:rPr>
                <w:rFonts w:ascii="Times New Roman"/>
                <w:b w:val="false"/>
                <w:i w:val="false"/>
                <w:color w:val="000000"/>
                <w:sz w:val="20"/>
              </w:rPr>
              <w:t>
 </w:t>
            </w:r>
          </w:p>
          <w:bookmarkEnd w:id="55"/>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Отработанные нефтепродукты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6"/>
          <w:p>
            <w:pPr>
              <w:spacing w:after="20"/>
              <w:ind w:left="20"/>
              <w:jc w:val="both"/>
            </w:pPr>
            <w:r>
              <w:rPr>
                <w:rFonts w:ascii="Times New Roman"/>
                <w:b w:val="false"/>
                <w:i w:val="false"/>
                <w:color w:val="000000"/>
                <w:sz w:val="20"/>
              </w:rPr>
              <w:t xml:space="preserve">
60 долларов </w:t>
            </w:r>
            <w:r>
              <w:br/>
            </w:r>
            <w:r>
              <w:rPr>
                <w:rFonts w:ascii="Times New Roman"/>
                <w:b w:val="false"/>
                <w:i w:val="false"/>
                <w:color w:val="000000"/>
                <w:sz w:val="20"/>
              </w:rPr>
              <w:t>
за 1 тонну</w:t>
            </w:r>
          </w:p>
          <w:bookmarkEnd w:id="56"/>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57"/>
          <w:p>
            <w:pPr>
              <w:spacing w:after="20"/>
              <w:ind w:left="20"/>
              <w:jc w:val="both"/>
            </w:pPr>
            <w:r>
              <w:rPr>
                <w:rFonts w:ascii="Times New Roman"/>
                <w:b w:val="false"/>
                <w:i w:val="false"/>
                <w:color w:val="000000"/>
                <w:sz w:val="20"/>
              </w:rPr>
              <w:t>
2712 90 990 0</w:t>
            </w:r>
            <w:r>
              <w:br/>
            </w:r>
            <w:r>
              <w:rPr>
                <w:rFonts w:ascii="Times New Roman"/>
                <w:b w:val="false"/>
                <w:i w:val="false"/>
                <w:color w:val="000000"/>
                <w:sz w:val="20"/>
              </w:rPr>
              <w:t>
 </w:t>
            </w:r>
          </w:p>
          <w:bookmarkEnd w:id="5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8"/>
          <w:p>
            <w:pPr>
              <w:spacing w:after="20"/>
              <w:ind w:left="20"/>
              <w:jc w:val="both"/>
            </w:pPr>
            <w:r>
              <w:rPr>
                <w:rFonts w:ascii="Times New Roman"/>
                <w:b w:val="false"/>
                <w:i w:val="false"/>
                <w:color w:val="000000"/>
                <w:sz w:val="20"/>
              </w:rPr>
              <w:t>
60 долларов</w:t>
            </w:r>
            <w:r>
              <w:br/>
            </w:r>
            <w:r>
              <w:rPr>
                <w:rFonts w:ascii="Times New Roman"/>
                <w:b w:val="false"/>
                <w:i w:val="false"/>
                <w:color w:val="000000"/>
                <w:sz w:val="20"/>
              </w:rPr>
              <w:t>
 за 1 тонну</w:t>
            </w:r>
          </w:p>
          <w:bookmarkEnd w:id="58"/>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9"/>
          <w:p>
            <w:pPr>
              <w:spacing w:after="20"/>
              <w:ind w:left="20"/>
              <w:jc w:val="both"/>
            </w:pPr>
            <w:r>
              <w:rPr>
                <w:rFonts w:ascii="Times New Roman"/>
                <w:b w:val="false"/>
                <w:i w:val="false"/>
                <w:color w:val="000000"/>
                <w:sz w:val="20"/>
              </w:rPr>
              <w:t>
2713 20 000 0</w:t>
            </w:r>
          </w:p>
          <w:bookmarkEnd w:id="5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нефтяной</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евро </w:t>
            </w:r>
            <w:r>
              <w:br/>
            </w:r>
            <w:r>
              <w:rPr>
                <w:rFonts w:ascii="Times New Roman"/>
                <w:b w:val="false"/>
                <w:i w:val="false"/>
                <w:color w:val="000000"/>
                <w:sz w:val="20"/>
              </w:rPr>
              <w:t>
за 1 тонну</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евро </w:t>
            </w:r>
            <w:r>
              <w:br/>
            </w:r>
            <w:r>
              <w:rPr>
                <w:rFonts w:ascii="Times New Roman"/>
                <w:b w:val="false"/>
                <w:i w:val="false"/>
                <w:color w:val="000000"/>
                <w:sz w:val="20"/>
              </w:rPr>
              <w:t>
за 1 тонну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0"/>
          <w:p>
            <w:pPr>
              <w:spacing w:after="20"/>
              <w:ind w:left="20"/>
              <w:jc w:val="both"/>
            </w:pPr>
            <w:r>
              <w:rPr>
                <w:rFonts w:ascii="Times New Roman"/>
                <w:b w:val="false"/>
                <w:i w:val="false"/>
                <w:color w:val="000000"/>
                <w:sz w:val="20"/>
              </w:rPr>
              <w:t>
2713 90 100 0,</w:t>
            </w:r>
            <w:r>
              <w:br/>
            </w:r>
            <w:r>
              <w:rPr>
                <w:rFonts w:ascii="Times New Roman"/>
                <w:b w:val="false"/>
                <w:i w:val="false"/>
                <w:color w:val="000000"/>
                <w:sz w:val="20"/>
              </w:rPr>
              <w:t>2713 90 900 0</w:t>
            </w:r>
          </w:p>
          <w:bookmarkEnd w:id="60"/>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остатки от переработки нефти или нефтепродуктов, полученных из битуминозных пород</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долларов </w:t>
            </w:r>
            <w:r>
              <w:br/>
            </w:r>
            <w:r>
              <w:rPr>
                <w:rFonts w:ascii="Times New Roman"/>
                <w:b w:val="false"/>
                <w:i w:val="false"/>
                <w:color w:val="000000"/>
                <w:sz w:val="20"/>
              </w:rPr>
              <w:t>
за 1 тонну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долларов </w:t>
            </w:r>
            <w:r>
              <w:br/>
            </w:r>
            <w:r>
              <w:rPr>
                <w:rFonts w:ascii="Times New Roman"/>
                <w:b w:val="false"/>
                <w:i w:val="false"/>
                <w:color w:val="000000"/>
                <w:sz w:val="20"/>
              </w:rPr>
              <w:t>
за 1 тонну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евро </w:t>
            </w:r>
            <w:r>
              <w:br/>
            </w:r>
            <w:r>
              <w:rPr>
                <w:rFonts w:ascii="Times New Roman"/>
                <w:b w:val="false"/>
                <w:i w:val="false"/>
                <w:color w:val="000000"/>
                <w:sz w:val="20"/>
              </w:rPr>
              <w:t xml:space="preserve">
за 1 тонну </w:t>
            </w:r>
            <w:r>
              <w:br/>
            </w:r>
            <w:r>
              <w:rPr>
                <w:rFonts w:ascii="Times New Roman"/>
                <w:b w:val="false"/>
                <w:i w:val="false"/>
                <w:color w:val="000000"/>
                <w:sz w:val="20"/>
              </w:rPr>
              <w:t>
с 15 октября по 15 апреля</w:t>
            </w:r>
          </w:p>
        </w:tc>
      </w:tr>
      <w:tr>
        <w:trPr>
          <w:trHeight w:val="30" w:hRule="atLeast"/>
        </w:trPr>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1"/>
          <w:p>
            <w:pPr>
              <w:spacing w:after="20"/>
              <w:ind w:left="20"/>
              <w:jc w:val="both"/>
            </w:pPr>
            <w:r>
              <w:rPr>
                <w:rFonts w:ascii="Times New Roman"/>
                <w:b w:val="false"/>
                <w:i w:val="false"/>
                <w:color w:val="000000"/>
                <w:sz w:val="20"/>
              </w:rPr>
              <w:t>
2715 00 000 0</w:t>
            </w:r>
          </w:p>
          <w:bookmarkEnd w:id="6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битумные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r>
              <w:br/>
            </w:r>
            <w:r>
              <w:rPr>
                <w:rFonts w:ascii="Times New Roman"/>
                <w:b w:val="false"/>
                <w:i w:val="false"/>
                <w:color w:val="000000"/>
                <w:sz w:val="20"/>
              </w:rPr>
              <w:t>
 </w:t>
            </w:r>
          </w:p>
        </w:tc>
      </w:tr>
    </w:tbl>
    <w:bookmarkStart w:name="z111" w:id="62"/>
    <w:p>
      <w:pPr>
        <w:spacing w:after="0"/>
        <w:ind w:left="0"/>
        <w:jc w:val="both"/>
      </w:pPr>
      <w:r>
        <w:rPr>
          <w:rFonts w:ascii="Times New Roman"/>
          <w:b w:val="false"/>
          <w:i w:val="false"/>
          <w:color w:val="000000"/>
          <w:sz w:val="28"/>
        </w:rPr>
        <w:t>
      Примечание:</w:t>
      </w:r>
    </w:p>
    <w:bookmarkEnd w:id="62"/>
    <w:bookmarkStart w:name="z112" w:id="63"/>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Для целей применения ставок вывозных таможенных пошлин товары определяются исключительно кодами Товарной номенклатуры внешнеэкономической деятельности Евразийского экономического союза. Наименования товаров приведены для удобства пользования. Исключением является случай, предусмотренный в сноске &lt;</w:t>
      </w:r>
      <w:r>
        <w:rPr>
          <w:rFonts w:ascii="Times New Roman"/>
          <w:b w:val="false"/>
          <w:i w:val="false"/>
          <w:color w:val="000000"/>
          <w:vertAlign w:val="superscript"/>
        </w:rPr>
        <w:t>4</w:t>
      </w:r>
      <w:r>
        <w:rPr>
          <w:rFonts w:ascii="Times New Roman"/>
          <w:b w:val="false"/>
          <w:i w:val="false"/>
          <w:color w:val="000000"/>
          <w:sz w:val="28"/>
        </w:rPr>
        <w:t>&gt;.</w:t>
      </w:r>
    </w:p>
    <w:bookmarkEnd w:id="63"/>
    <w:bookmarkStart w:name="z113" w:id="64"/>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За исключением стран, входящих в Евразийский экономический союз и стран, с которыми у Республики Казахстан заключены двухсторонние и многосторонние соглашения о зоне свободной торговли, предусматривающие освобождение от уплаты вывозных таможенных пошлин.</w:t>
      </w:r>
    </w:p>
    <w:bookmarkEnd w:id="64"/>
    <w:bookmarkStart w:name="z114" w:id="65"/>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Страны, для которых вступили в силу </w:t>
      </w:r>
      <w:r>
        <w:rPr>
          <w:rFonts w:ascii="Times New Roman"/>
          <w:b w:val="false"/>
          <w:i w:val="false"/>
          <w:color w:val="000000"/>
          <w:sz w:val="28"/>
        </w:rPr>
        <w:t>Договор</w:t>
      </w:r>
      <w:r>
        <w:rPr>
          <w:rFonts w:ascii="Times New Roman"/>
          <w:b w:val="false"/>
          <w:i w:val="false"/>
          <w:color w:val="000000"/>
          <w:sz w:val="28"/>
        </w:rPr>
        <w:t xml:space="preserve"> о зоне свободной торговли, совершенный в городе Санкт-Петербурге 18 октября 2011 года, и </w:t>
      </w:r>
      <w:r>
        <w:rPr>
          <w:rFonts w:ascii="Times New Roman"/>
          <w:b w:val="false"/>
          <w:i w:val="false"/>
          <w:color w:val="000000"/>
          <w:sz w:val="28"/>
        </w:rPr>
        <w:t>Протокол</w:t>
      </w:r>
      <w:r>
        <w:rPr>
          <w:rFonts w:ascii="Times New Roman"/>
          <w:b w:val="false"/>
          <w:i w:val="false"/>
          <w:color w:val="000000"/>
          <w:sz w:val="28"/>
        </w:rPr>
        <w:t xml:space="preserve"> о применении Договора о зоне свободной торговли от 18 октября 2011 года между его Сторонами и Республикой Узбекистан.</w:t>
      </w:r>
    </w:p>
    <w:bookmarkEnd w:id="65"/>
    <w:bookmarkStart w:name="z115" w:id="66"/>
    <w:p>
      <w:pPr>
        <w:spacing w:after="0"/>
        <w:ind w:left="0"/>
        <w:jc w:val="both"/>
      </w:pP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За исключением тяжелого дистиллятного жидкого топлива, которое освобождается от уплаты вывозных таможенных пошлин.</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