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70f0f" w14:textId="2d70f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Министерства оборонной и аэрокосмической промышленности Республики Казахстан и его описания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оборонной и аэрокосмической промышленности Республики Казахстан от 12 апреля 2017 года № 62 НҚ. Зарегистрирован в Министерстве юстиции Республики Казахстан 2 мая 2017 года № 15095. Утратил силу приказом Министра цифрового развития, инноваций и аэрокосмической промышленности Республики Казахстан от 10 сентября 2020 года № 331/НҚ.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инноваций и аэрокосмической промышленности РК от 10.09.2020 </w:t>
      </w:r>
      <w:r>
        <w:rPr>
          <w:rFonts w:ascii="Times New Roman"/>
          <w:b w:val="false"/>
          <w:i w:val="false"/>
          <w:color w:val="ff0000"/>
          <w:sz w:val="28"/>
        </w:rPr>
        <w:t>№ 331/НҚ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выдачи служебного удостоверения Министерства оборонной и аэрокосмической промышленности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служебного удостоверения Министерства оборонной и аэрокосмической промышленности Республики Казахстан согласно приложению 2 к настоящему приказу.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управления человеческими ресурсами (Жумабек А.Ж.) обеспечить: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течение десяти календарных дней со дня его государственной регистрации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включения в Эталонный контрольный банк нормативных правовых актов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оборонной и аэрокосмической промышленности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оборонной и аэрокосмической промышленности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оборонной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оборонной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2017 года № 62/НҚ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служебного удостоверения Министерства оборонной и аэрокосмической промышленности Республики Казахстан и его описанию Глава 1. Общие положения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выдачи служебного удостоверения Министерства оборонной и аэрокосмической промышленности Республики Казахстан (далее - Правила) определяют порядок выдачи служебного удостоверения Министерства оборонной и аэрокосмической промышленности Республики Казахстан (далее - Министерство).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Служебное удостоверение государственного служащего (далее - служебное удостоверение) является документом, подтверждающим его государственную должность и должностные полномочия.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Удостоверение без соответствующего оформления, с просроченным сроком действия, помарками и подчистками считается недействительным.</w:t>
      </w:r>
    </w:p>
    <w:bookmarkEnd w:id="13"/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служебного удостоверения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Служебное удостоверение выдается: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подписью Министра оборонной и аэрокосмической промышленности Республики Казахстан - председателям комитетов;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подписью Ответственного секретаря Министерства - заместителям председателей комитетов, директорам департаментов и их заместителям, руководителям Управлений, главным экспертам и экспертам Министерства;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 подписью председателей комитетов - работникам комитетов.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Служебные удостоверения выдаются работникам при назначении на должность, изменении должности, по истечении срока действия, утере, а также порче ранее выданного удостоверения.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освобождении от занимаемой должности, увольнении, перемещении (переназначении), работники, в течение трех рабочих дней со дня вынесения соответствующего приказа сдают удостоверения в Департамент управления человеческими ресурсами (далее - Департамент).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 полученное служебное удостоверение работники расписываются в журнале учета выдачи и возврата служебного удостоверения государственных служащих Министерства (далее - Журнал учета),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Журнал учета пронумеровывается, прошнуровывается и подлежит к скреплению печатью Департамента. Журнал учета хранится в сейфе Департамента.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вручении служебного удостоверения государственному служащему, впервые принятому на государственную службу, проводится разъяснение по его пользованию и порядку его хранения. При замене служебного удостоверения, ранее выданное служебное удостоверение изымается работниками Департамента, ответственными за выдачу служебного удостоверения.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Ежегодно, по состоянию на 10 января, Департаментом проводится сверка соответствия служебных удостоверений их учетным данным.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Общий контроль за порядком заполнения, оформления, учета, выдачи, хранения и уничтожения служебных удостоверений осуществляет директор Департамента.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утраты или порчи служебного удостоверения работник в течении трех рабочих дней в письменной форме сообщает в Департамент.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Лицо, утерявшее служебное удостоверение, направляет на опубликование в средствах местной массовой информации информацию о недействительности утерянного служебного удостоверения.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Новое служебное удостоверение взамен утерянного или испорченного выдается Департаментом после проведения служебного расследования.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увольнении работник сдает служебное удостоверение в Департамент. На обходном листе при сдаче удостоверения ставится роспись лица, ответственного работника за выдачу служебного удостоверения.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Списание и уничтожение удостоверений производится Департаментом с составлением акта на списание и уничтожение удостоверений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2 к настоящим Правилам.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служебного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Министерства оборонной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выдачи и возврата служебного удостоверения государственных служащих Министерства оборонной и аэрокосмической </w:t>
      </w:r>
      <w:r>
        <w:rPr>
          <w:rFonts w:ascii="Times New Roman"/>
          <w:b/>
          <w:i w:val="false"/>
          <w:color w:val="000000"/>
        </w:rPr>
        <w:t>промышленности Республики Казахстан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920"/>
        <w:gridCol w:w="408"/>
        <w:gridCol w:w="3134"/>
        <w:gridCol w:w="1175"/>
        <w:gridCol w:w="1687"/>
        <w:gridCol w:w="1944"/>
        <w:gridCol w:w="2624"/>
      </w:tblGrid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служебного удостоверения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выдано Ф.И.О. (при наличии) работника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и должность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работника в получении служебного удостоверения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работника о замене и возврате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об уничтожении (номер и дата акта)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учета выдачи и возврата служебного удостоверения государственных служащих Министерства оборонной и аэрокосмической промышленности Республики Казахстан прошнуровывается, пронумеровывается и заверяется подписью и печатью Департамента управления человеческими ресурсами.</w:t>
      </w:r>
    </w:p>
    <w:bookmarkEnd w:id="33"/>
    <w:bookmarkStart w:name="z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служебного удостоверения Министерства оборонной и аэрокосмической промышленности Республики Казахстан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Обложка служебного удостоверения состоит из кожзаменителя синего цвета, размером 19,5 см х 6,5 см (в развернутом состоянии).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лицевой стороне служебного удостоверения по центру расположено изображение Государственного Герба Республики Казахстан золотистого цвета, ниже типографским шрифтом выполнена надпись "ҚАЗАҚСТАН РЕСПУБЛИКАСЫ ҚОРҒАНЫС ЖӘНЕ АЭРОҒАРЫШ ӨНЕРКӘСІБІ МИНИСТРЛІГІ".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 внутренней стороне служебного удостоверения на белом фоне изображен защитный тангир голубого цвета с использованием Государственного герба Республики Казахстан. В верхней части размещены надписи "ҚАЗАҚСТАН РЕСПУБЛИКАСЫ ҚОРҒАНЫС ЖӘНЕ АЭРОҒАРЫШ ӨНЕРКӘСІБІ МИНИСТРЛІГІ", "МИНИСТЕРСТВО ОБОРОННОЙ И АЭРОКОСМИЧЕСКОЙ ПРОМЫШЛЕННОСТИ РЕСПУБЛИКИ КАЗАХСТАН". 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 На внутренней стороне служебного удостоверения работника ведомства Министерства оборонной и аэрокосмической промышленности Республики Казахстан, размещается полное наименование соответствующего ведомства. 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Ниже располагается непрерывный микротекст красного цвета - "ҚАЗАҚСТАН РЕСПУБЛИКАСЫ" образующий непрерывную полосу, над непрерывной линией красного цвета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Печатными буквами черной надписью указан номер "№" служебного удостоверения, и надпись "КУӘЛІК".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Нумерация удостоверения присваивается согласно Журналу учета. 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занимаемая должность работника служебного удостоверения и подпись руководителя выполнены черным шрифтом.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 правой стороне: изображение Государственного Герба Республики Казахстан, под гербом надпись лазурного цвета "ҚАЗАҚСТАН" и текст на русском языке. Ниже указывается срок действия служебного удостоверения (выдается сроком на три года).       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левой стороне: фотография (анфас, цветная) размером 3,5 х 4,5 см, текст на казахском языке, заверенный подписью соответственно Министра, ответственного секретаря, руководителями ведомств и гербовой печатью.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После подписи в левом нижнем углу фотографической карточки накладывается оттиск гербовой печати, затем лицевая часть ламинируется и тыльной стороной приклеивается к внутренней части обложки служебного удостоверения. 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служебного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Министерства оборонной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Наименование организации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АКТ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            ________                   №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 составления                    дата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Мы, нижеподписавшиеся, (не менее 3 работников, указать фамилию,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(при наличии), занимаемую должность),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выдачи служебного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удостоверения Министерства оборонной и аэрокосмической промышленности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 и его описания изучив, собранные к списанию и уничтожению утратившие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практическое значение удостоверения работников: _______ в связи с увольнением,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переводом на другую должность согласно списку: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Составили настоящий акт по их списанию и уничтожению.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Наименование должности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 должности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 должности                   Подпись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