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50d0" w14:textId="0825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ведению Реестра учета волонтерской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религий и гражданского общества Республики Казахстан от 22 февраля 2017 года № 16. Зарегистрировано в Министерстве юстиции Республики Казахстан 2 мая 2017 года № 15101.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культуры и информации РК от 30.11.2023 </w:t>
      </w:r>
      <w:r>
        <w:rPr>
          <w:rFonts w:ascii="Times New Roman"/>
          <w:b w:val="false"/>
          <w:i w:val="false"/>
          <w:color w:val="ff0000"/>
          <w:sz w:val="28"/>
        </w:rPr>
        <w:t>№ 480-НҚ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декабря 2016 года "О волонтерской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 ведению Реестра учета волонтерской деятельности.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культуры и информации РК от 30.11.2023 </w:t>
      </w:r>
      <w:r>
        <w:rPr>
          <w:rFonts w:ascii="Times New Roman"/>
          <w:b w:val="false"/>
          <w:i w:val="false"/>
          <w:color w:val="000000"/>
          <w:sz w:val="28"/>
        </w:rPr>
        <w:t>№ 480-НҚ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по делам религий и гражданского общества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Казахстан, направление его копии в печатном и электронном виде на официальное опубликование в периодические печатные издания и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делам религий и гражданского общества;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делам религий и гражданского общества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делам религий и гражданского общества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делам религий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гражданского общества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"СОГЛАСОВАН"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Д. 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А. Мырзахметов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 2017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Е. Сагадиев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Е. Биртанов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труда и социальной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Т. Дуйсенова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марта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Ж. Касымбек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марта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Б. Султанов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С. Жасузаков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оборонной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аэрокосмической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Б. Атамкулов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иностранных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К. Абдрахманов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марта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культуры и 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А. Мухамедиулы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марта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К. Касымов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февраля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Т. Сулейменов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М. Кусаинов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К. Бозумбаев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февраля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гражданского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 №16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ведению Реестра учета волонтерской деятельности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культуры и информации РК от 30.11.2023 </w:t>
      </w:r>
      <w:r>
        <w:rPr>
          <w:rFonts w:ascii="Times New Roman"/>
          <w:b w:val="false"/>
          <w:i w:val="false"/>
          <w:color w:val="ff0000"/>
          <w:sz w:val="28"/>
        </w:rPr>
        <w:t>№ 480-НҚ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ведению реестра учета волонтерской деятельности (далее – Правила) разработаны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волонтерской деятельности" (далее – Закон) и определяют порядок ведения реестра учета волонтерской деятельности.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волонтер – физическое лицо, осуществляющее волонтерскую деятельность;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группа волонтеров – добровольное незарегистрированное сообщество физических лиц, образованное в целях совместного осуществления волонтерской деятельности, на которое распространяются нормы,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волонтерская акция – мероприятие, направленное на решение конкретной социально направленной, общественно полезной задачи, выполняемой волонтерской организацией и (или) волонтерами, и (или) группой волонтеров;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волонтерская программа (проект) – системный комплекс мер, направленный на решение социально направленных, общественно полезных задач, с указанием мероприятий и ожидаемых результатов, выполняемых волонтерской организацией и (или) волонтерами, и (или) группой волонтеров;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волонтерская деятельность – добровольная социально направленная, выполняемая по свободному волеизъявлению общественно полезная деятельность, осуществляемая на безвозмездной основе;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сфере волонтерской деятельности – центральный исполнительный орган, осуществляющий руководство и межотраслевую координацию в сфере волонтерской деятельности;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субъекты волонтерской деятельности – физические и юридические лица, осуществляющие волонтерскую деятельность в соответствии с действующим законодательством Республики Казахстан (волонтеры, группы волонтеров, волонтерские организации, координаторы и организаторы волонтерской деятельности);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реестр учета волонтерской деятельности – реестр данных, содержащий сведения о волонтерах, группах волонтеров, волонтерских организациях, координаторах и организаторах волонтерской деятельности, волонтерских программах (проектах), волонтерских акциях, месте и времени их проведения, требованиях к их проведению;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координатор волонтерской деятельности – организатор волонтерской деятельности или волонтерской организации, ответственный за реализацию волонтерской программы (проекта) или волонтерской акции, либо избираемый волонтерами, входящими в состав группы волонтеров, из их числа;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организатор волонтерской деятельности – центральные и местные исполнительные органы, органы местного самоуправления, иные организации, а также физические лица, привлекающие волонтеров самостоятельно либо через волонтерские организации;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волонтерская организация – некоммерческая организация (за исключением религиозных объединений, потребительских кооперативов, а также общественных объединений в форме политических партий или профессиональных союзов), созданная и осуществляющая волонтерскую деятельность в соответствии с законами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корпоративное волонтерство – добровольное коллективное участие сотрудников организации в различных волонтерских программах (проектах) и волонтерских акциях при поддержке своей организации.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 учета волонтерской деятельности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Реестр учета волонтерской деятельности (далее - Реестр) ведется уполномоченным органом в сфере волонтерской деятельности (далее – уполномоченный орган) на казахском и русском языках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включения в Реестр волонтеры, группы волонтеров, волонтерские организации, координаторы и организаторы волонтерской деятельности (далее – заявитель) подают на электронную почту volunteer@mki.gov.kz на казахском и русском языках заявление на включение в Реестр и анкету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 ведением реестра понимается: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уполномоченным органом сведений о заявителе в Реестр;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актуализация изменений (дополнений) сведений, которые включаются в Реестр;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Реестра на официальном Интернет-ресурсе уполномоченного органа.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Сотрудник, ответственный за ведение Реестра, определяется руководством уполномоченного органа. Информация об ответственном сотруднике (фамилия, имя, отчество (при его наличии), контактные данные) размещается на интернет-ресурсе уполномоченного органа.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изменения сведений заявителем предоставляется анкета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 электронную почту volunteer@mki.gov.kz в течение 10 (десяти) рабочих дней со дня их изменения.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получении сведений о деятельности заявителя уполномоченный орган рассматривает их на предмет полноты и достоверности.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волонтерской деятельности являются общедоступными.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при поступлении сведений о заявителе в Реестр учета рассматривает их в течение 5 (пяти) рабочих дней.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несоответствия представленных сведений о своей деятельности заявителем, уполномоченный орган в течение 5 (пяти) рабочих дней со дня поступления заявления направляет их на доработку. Заявитель в течение 3 (трех) рабочих дней дорабатывает и повторно направляет сведения о своей деятельности на электронную почту volunteer@mki.gov.kz для включения в Реестр.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Уполномоченный орган отказывает в регистрации заявителю в случае непредставления доработанной заявки в сроки,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Включение сведений в Реестр или отказ оформляется уведомлением на электронную почту заявителю.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Прекращение волонтерской деятельности осуществляется по инициативе заявителя на основании уведомления в произвольной форме на электронную почту volunteer@mki.gov.kz в течение 10 (десяти) рабочих дней c момента принятия решения, о чем делается отметка в Реестре.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волонтерской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учета волонтерской деятельности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 (ФИО)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волонтеров (ФИО руководителя)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Волонтерская организация (Наименование организации, ФИО руководителя)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Координатор и организатор волонтерской деятельности (ФИО)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e-mail, web-сайт (при его наличии), регион действия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Волонтерская программа (проект)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Волонтерская акция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 время проведения волонтерских программ (проектов)/волонтерских акций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проведению волонтерских программ (проектов)/волонтерских акций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прекращении волонтерской деятельности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ФИО (фамилия, имя, отчество (при его наличии))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волонтерской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</w:p>
        </w:tc>
      </w:tr>
    </w:tbl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включение в Реестр учета волонтерской деятельности</w:t>
      </w:r>
    </w:p>
    <w:bookmarkEnd w:id="57"/>
    <w:p>
      <w:pPr>
        <w:spacing w:after="0"/>
        <w:ind w:left="0"/>
        <w:jc w:val="both"/>
      </w:pPr>
      <w:bookmarkStart w:name="z69" w:id="58"/>
      <w:r>
        <w:rPr>
          <w:rFonts w:ascii="Times New Roman"/>
          <w:b w:val="false"/>
          <w:i w:val="false"/>
          <w:color w:val="000000"/>
          <w:sz w:val="28"/>
        </w:rPr>
        <w:t>
      Прошу включить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или ФИО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 учета волонтерской деятельности (волонтер, группа волонтеров,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волонтерские организации, координатор и организатор волонтерской деятельности).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моих персональных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необходимых для включения в Реестр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волонтерской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Предупрежден(а) об ответственности за предоставление недостоверных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почта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"____" __________20___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ФИО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его наличии)</w:t>
      </w:r>
    </w:p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волонтера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проживания: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волонтером: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 предпочитаете связь через: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электронный адрес, Web-сайт, Instagram, WhatsApp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осуществлению волонтерской деятельности: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Выберите основные виды деятельности, в которых Вы задействованы на данный момент: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участие в оказании социальной помощи, помощи социально незащищенным слоям населения, детям, оказавшимся в трудной жизненной ситуации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социальное обслуживание престарелых, лиц с инвалидностью, организация доступности среды для лиц с инвалидностью, содействие в работе по социальной адаптации, интеграции и воспитанию детей-сирот и детей, оставшихся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участие в оказании помощи лицам, пострадавшим в результате стихийных бедствий, экологических, техногенных и других катастроф, социальных конфликтов, несчастных случаев, жертвам правонарушений, беженцам и вынужденным переселенцам, а также иным категориям и группам лиц, нуждающихся в посторонней помощи и поддержке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оказание содействия центральным и местным исполнительным органам в предупреждении и ликвидации последствий чрезвычайных ситуаций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участие в поиске пропавших без вести людей, останков участников Великой Отечественной войны и локальных войн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участие в защите и охране окружающей среды, благоустройстве территорий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участие в создании возможностей для сохранения исторического и культурного наследия, восстановления и сохранения историко-культурной среды обитания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участие в развитии образования, науки, культуры, популяризации знаний, развитии инноваций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участие в развитии и популяризации физической культуры, спорта и активного досуга, в организации и проведении региональных, межрегиональных, республиканских общественных и международных физкультурных и спортивных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ведение работы по пропаганде здорового образа жизни, организация и проведение профилактической работы по противодействию распространению социально значимых заболеваний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участие в организации и проведении региональных, межрегиональных, республиканских и международных культурных, массовых и других зрелищных и общественных мероприятий, включая деятельность волонтерских лагерей, участие в археологических раскопках, восстановлении фасадов исторических зданий, работе летних оздоровительных лагерей для детей с ограниченными возможностями, конгрессно-выставочной деятельности, если иное не установлено законами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участие в укреплении мира, дружбы и согласия между народами, предотвращении социальных, межнациональных, межэтнических, религиозных конфликтов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иные виды волонтерской деятельности, не противоречащие законодательству Республики Казахстан (указать что именно)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 опишите вашу роль в качестве волонтера?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Профессионал в своей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Руководитель/лидер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Менеджер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Тренер/преподаватель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Логистик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Секретарь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Ваша доступность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Вам удобнее всего быть волонтером?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во время отпуска/каникул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праздничные дни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во время летнего сезона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другое время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волонтерской группы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 руководителя волонтерской группы: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проживания: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в волонтерской деятельности руководителя волонтерской группы: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волонтерской группы (укажите ФИО (при его наличии):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электронный адрес, Web-сайт, Instagram, WhatsApp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осуществлению волонтерской деятельности: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Выберите основные виды деятельности, в которых волонтерская группа задействована на данный момент: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участие в оказании социальной помощи, помощи социально незащищенным слоям населения, детям, оказавшимся в трудной жизненной ситуации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социальное обслуживание престарелых, лиц с инвалидностью, организация доступности среды для лиц с инвалидностью, содействие в работе по социальной адаптации, интеграции и воспитанию детей-сирот и детей, оставшихся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участие в оказании помощи лицам, пострадавшим в результате стихийных бедствий, экологических, техногенных и других катастроф, социальных конфликтов, несчастных случаев, жертвам правонарушений, беженцам и вынужденным переселенцам, а также иным категориям и группам лиц, нуждающихся в посторонней помощи и поддержке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оказание содействия центральным и местным исполнительным органам в предупреждении и ликвидации последствий чрезвычайных ситуаций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участие в поиске пропавших без вести людей, останков участников Великой Отечественной войны и локальных войн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участие в защите и охране окружающей среды, благоустройстве территорий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участие в создании возможностей для сохранения исторического и культурного наследия, восстановления и сохранения историко-культурной среды обитания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участие в развитии образования, науки, культуры, популяризации знаний, развитии инноваций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участие в развитии и популяризации физической культуры, спорта и активного досуга, в организации и проведении региональных, межрегиональных, республиканских общественных и международных физкультурных и спортивных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ведение работы по пропаганде здорового образа жизни, организация и проведение профилактической работы по противодействию распространению социально значимых заболеваний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участие в организации и проведении региональных, межрегиональных, республиканских и международных культурных, массовых и других зрелищных и общественных мероприятий, включая деятельность волонтерских лагерей, участие в археологических раскопках, восстановлении фасадов исторических зданий, работе летних оздоровительных лагерей для детей с ограниченными возможностями, конгрессно-выставочной деятельности, если иное не установлено законами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12) участие в укреплении мира, дружбы и согласия между народами, предотвращении социальных, межнациональных, межэтнических, религиозных конфликтов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иные виды волонтерской деятельности, не противоречащие законодательству Республики Казахстан (указать что именно)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волонтерской организации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(перерегистрации):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электронный адрес, Web-сайт, Instagram, WhatsApp (при его наличии):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руководителе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 руководителя организации: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волонтеров в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Выберите основные виды деятельности организации: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участие в оказании социальной помощи, помощи социально незащищенным слоям населения, детям, оказавшимся в трудной жизненной ситуации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социальное обслуживание престарелых, лиц с инвалидностью, организация доступности среды для лиц с инвалидностью, содействие в работе по социальной адаптации, интеграции и воспитанию детей-сирот и детей, оставшихся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участие в оказании помощи лицам, пострадавшим в результате стихийных бедствий, экологических, техногенных и других катастроф, социальных конфликтов, несчастных случаев, жертвам правонарушений, беженцам и вынужденным переселенцам, а также иным категориям и группам лиц, нуждающихся в посторонней помощи и поддержке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оказание содействия центральным и местным исполнительным органам в предупреждении и ликвидации последствий чрезвычайных ситуаций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участие в поиске пропавших без вести людей, останков участников Великой Отечественной войны и локальных войн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участие в защите и охране окружающей среды, благоустройстве территорий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участие в создании возможностей для сохранения исторического и культурного наследия, восстановления и сохранения историко-культурной среды обитания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участие в развитии образования, науки, культуры, популяризации знаний, развитии инноваций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участие в развитии и популяризации физической культуры, спорта и активного досуга, в организации и проведении региональных, межрегиональных, республиканских общественных и международных физкультурных и спортивных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ведение работы по пропаганде здорового образа жизни, организация и проведение профилактической работы по противодействию распространению социально значимых заболеваний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участие в организации и проведении региональных, межрегиональных, республиканских и международных культурных, массовых и других зрелищных и общественных мероприятий, включая деятельность волонтерских лагерей, участие в археологических раскопках, восстановлении фасадов исторических зданий, работе летних оздоровительных лагерей для детей с ограниченными возможностями, конгрессно-выставочной деятельности, если иное не установлено законами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участие в укреплении мира, дружбы и согласия между народами, предотвращении социальных, межнациональных, межэтнических, религиозных конфликтов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иные виды волонтерской деятельности, не противоречащие законодательству Республики Казахстан (указать что именно)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координатора волонтеров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проживания: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в волонтерской деятельности: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в роли координатора волонтеров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электронный адрес, Web-сайт, Instagram, WhatsApp (при его наличии):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Выберите основные виды деятельности, в которых Вы задействованы на данный момент: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участие в оказании социальной помощи, помощи социально незащищенным слоям населения, детям, оказавшимся в трудной жизненной ситуации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социальное обслуживание престарелых, лиц с инвалидностью, организация доступности среды для лиц с инвалидностью, содействие в работе по социальной адаптации, интеграции и воспитанию детей-сирот и детей, оставшихся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участие в оказании помощи лицам, пострадавшим в результате стихийных бедствий, экологических, техногенных и других катастроф, социальных конфликтов, несчастных случаев, жертвам правонарушений, беженцам и вынужденным переселенцам, а также иным категориям и группам лиц, нуждающихся в посторонней помощи и поддержке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оказание содействия центральным и местным исполнительным органам в предупреждении и ликвидации последствий чрезвычайных ситуаций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участие в поиске пропавших без вести людей, останков участников Великой Отечественной войны и локальных войн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участие в защите и охране окружающей среды, благоустройстве территорий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участие в создании возможностей для сохранения исторического и культурного наследия, восстановления и сохранения историко-культурной среды обитания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участие в развитии образования, науки, культуры, популяризации знаний, развитии инноваций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участие в развитии и популяризации физической культуры, спорта и активного досуга, в организации и проведении региональных, межрегиональных, республиканских общественных и международных физкультурных и спортивных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ведение работы по пропаганде здорового образа жизни, организация и проведение профилактической работы по противодействию распространению социально значимых заболеваний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участие в организации и проведении региональных, межрегиональных, республиканских и международных культурных, массовых и других зрелищных и общественных мероприятий, включая деятельность волонтерских лагерей, участие в археологических раскопках, восстановлении фасадов исторических зданий, работе летних оздоровительных лагерей для детей с ограниченными возможностями, конгрессно-выставочной деятельности, если иное не установлено законами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участие в укреплении мира, дружбы и согласия между народами, предотвращении социальных, межнациональных, межэтнических, религиозных конфликтов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иные виды волонтерской деятельности, не противоречащие законодательству Республики Казахстан (укажите)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Какое количество волонтеров вы координируете?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организатора волонтерской деятельности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проживания: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организаторе (для юридического лица)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(перерегистрации):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электронный адрес, Web-сайт, Instagram, WhatsApp (при его наличии):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Выберите основные виды деятельности: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участие в оказании социальной помощи, помощи социально незащищенным слоям населения, детям, оказавшимся в трудной жизненной ситуации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социальное обслуживание престарелых, лиц с инвалидностью, организация доступности среды для лиц с инвалидностью, содействие в работе по социальной адаптации, интеграции и воспитанию детей-сирот и детей, оставшихся без попечения родителей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участие в оказании помощи лицам, пострадавшим в результате стихийных бедствий, экологических, техногенных и других катастроф, социальных конфликтов, несчастных случаев, жертвам правонарушений, беженцам и вынужденным переселенцам, а также иным категориям и группам лиц, нуждающихся в посторонней помощи и поддержке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оказание содействия центральным и местным исполнительным органам в предупреждении и ликвидации последствий чрезвычайных ситуаций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участие в поиске пропавших без вести людей, останков участников Великой Отечественной войны и локальных войн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участие в защите и охране окружающей среды, благоустройстве территорий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участие в создании возможностей для сохранения исторического и культурного наследия, восстановления и сохранения историко-культурной среды обитания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участие в развитии образования, науки, культуры, популяризации знаний, развитии инноваций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участие в развитии и популяризации физической культуры, спорта и активного досуга, в организации и проведении региональных, межрегиональных, республиканских общественных и международных физкультурных и спортивных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ведение работы по пропаганде здорового образа жизни, организация и проведение профилактической работы по противодействию распространению социально значимых заболеваний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участие в организации и проведении региональных, межрегиональных, республиканских и международных культурных, массовых и других зрелищных и общественных мероприятий, включая деятельность волонтерских лагерей, участие в археологических раскопках, восстановлении фасадов исторических зданий, работе летних оздоровительных лагерей для детей с ограниченными возможностями, конгрессно-выставочной деятельности, если иное не установлено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участие в укреплении мира, дружбы и согласия между народами, предотвращении социальных, межнациональных, межэтнических, религиозных конфликтов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иные виды волонтерской деятельности, не противоречащие законодательству Республики Казахстан (указать что именно)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Волонтерская программа (проект)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 (проекта)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 программы (проекта)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программы (проекта)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Основные задачи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реализации программы (проекта)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Адресная группа программы (проекта)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программы (проекта)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программы (проекта)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 время проведения программы (проекта)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проведению программы (проекта) со стороны организаторов программы (проекта)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Предлагаемая занятость волонтеру, волонтерской группе, координатору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Волонтерская акция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 акции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акции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Основные задачи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Целевая группа, на кого направлена волонтерская акция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участвующих волонтеров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акции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акции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проведению акции со стороны организаторов акции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Длительность/ 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Предлагаемая занятость волонтеру, волонтерской группе, координатору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