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c8a3" w14:textId="042c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страховой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2017 года № 17. Зарегистрировано в Министерстве юстиции Республики Казахстан 10 мая 2017 года № 15104.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страховой деятельности, в которые вносятся изменения,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надзора (Курманов Ж.Б.)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февраля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апреля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2017 года № 17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страховой деятельности, в которые вносятся изменения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февраля 2004 года № 35 "Об утверждении Инструкции о требованиях к порядку проведения внутреннего аудита страховой (перестраховочной) организации" (зарегистрированное в Реестре государственной регистрации нормативных правовых актов под № 2752, опубликованное 14 сентября 2005 года в газете "Юридическая газета" № 168) следующие изменения: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порядку проведения внутреннего аудита страховой (перестраховочной) организации";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Требования к порядку проведения внутреннего аудита страховой (перестраховочной) организации.";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порядку проведения внутреннего аудита страховой (перестраховочной) организации, утвержденной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порядку проведения внутреннего аудита страховой (перестраховочной) организации";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Требования к порядку проведения внутреннего аудита страховой (перестраховочной) организации (далее – Требования)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"О бухгалтерском учете и финансовой отчетности"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мая 2003 года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нормативными правовыми актами Республики Казахстан и устанавливают требования к порядку проведения внутреннего аудита страховой (перестраховочной) организации.";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Внутренний аудит страховой (перестраховочной) организации, включая ее филиалы и представительства, а также деятельности страховых агентов (далее - страховые организации), осуществляется в соответствии с требованиями законодательства Республики Казахстан о страховании и страховой деятельности, учредительными и внутренними документами страховой организации, с учетом особенностей, определенных настоящими Требованиями.";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29 "Об утверждении нормативных правовых актов, регулирующих деятельность обществ взаимного страхования" (зарегистрированное в Реестре государственной регистрации нормативных правовых актов под № 6163, опубликованное 25 сентября 2010 года в газете "Казахстанская правда" № 253-254 (26314-26315) следующие изменения: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Правила и размеры инвестирования активов обществ взаимного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постановлению";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инвестирования активов обществ взаимного страхования, утвержденных указанным постановлением: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размеры инвестирования активов обществ взаимного страхования";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преамбулу изложить в следующей редакции: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и размеры инвестирования активов обществ взаимного страхования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июля 2006 года "О взаимном страховании" и устанавливают порядок и размеры инвестирования активов обществ взаимного страхования (далее - Общество).";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Помимо рейтинговых оценок агентства Standard &amp; Poor's уполномоченным органом по регулированию, контролю и надзору финансового рынка и финансовых организаций также признаются рейтинговые оценки агентств Moody's Investors Service, Fitch, A.M. Best и их дочерних рейтинговых организаций (далее - другие рейтинговые агентства).".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2015 года № 92 "Об утверждении Правил применения поправочного коэффициента" (зарегистрированное в Реестре государственной регистрации нормативных правовых актов под № 11651, опубликованное 29 июля 2015 года в информационно-правовой системе "Әділет") следующее изменение:</w:t>
      </w:r>
    </w:p>
    <w:bookmarkEnd w:id="31"/>
    <w:bookmarkStart w:name="z8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поправочного коэффициента, утвержденных указанным постановлением: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расчета количества пострадавших работников учитывается количество страховых случаев, произошедших по вине страхователя, оформленных актом о несчастном случае, связанном с трудовой деятельностью,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Трудового кодекса Республики Казахстан от 23 ноября 2015 года, приведших к установлению работнику степени утраты профессиональной трудоспособности от 30 до 100 процентов включительно либо к его смерти.".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240 "Об утверждении Правил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организации" (зарегистрированное в Реестре государственной регистрации нормативных правовых актов под № 13056, опубликованное 5 марта 2016 года в информационно-правовой системе "Әділет") следующие изменения: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организации, утвержденных указанным постановлением: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38"/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внесено изменение на государственном языке, текст на русском языке не меняется;</w:t>
      </w:r>
    </w:p>
    <w:bookmarkEnd w:id="39"/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 и 9) изложить в следующей редакции: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чистые расходы - чистые расходы по выплате комиссионного вознаграждения, общие и административные расходы, а также прочие расходы, соответствующие аналогичным статьям расходов,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финансовой отчетности финансовыми организациями, специальными финансовыми компаниями, исламскими специальными финансовыми компаниями, микрофинансовыми организациями, утвержденным постановлением Правления Национального Банка Республики Казахстан от 28 января 2016 года № 41, зарегистрированным в Реестре государственной регистрации нормативных правовых актов № 13504 (далее –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№ 41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чистая сумма выплат - сумма страховых выплат без учета доли перестраховщика и за вычетом возмещения по регрессному требованию;";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расходы - расходы по выплате комиссионного вознаграждения по страховой деятельности, общие и административные расходы, а также прочие расходы, соответствующие аналогичным статьям расходов,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"Заработанные страховые премии, используемые для расчета коэффициента убыточности за отчетный период с учетом доли перестраховщика, рассчитываются как страховые премии, начисленные в отчетном периоде с учетом расходов, связанных с расторжением договоров страхования, увеличенные на величину резерва незаработанной премии на начало отчетного периода и уменьшенные на величину резерва незаработанной премии на конец этого же периода.";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"Чистые заработанные страховые премии, используемые для расчета коэффициента убыточности за отчетный период без учета доли перестраховщика, рассчитываются как страховые премии, начисленные в отчетном периоде без учета доли перестраховщика и с учетом расходов, связанных с расторжением договоров страхования, увеличенные на величину чистого резерва незаработанной премии на начало отчетного периода и уменьшенные на величину чистого резерва незаработанной премии на конец этого же периода.";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первую внесено изменение на государственном языке, текст на русском языке не меняется;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53"/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"Заработанные страховые премии, используемые для расчета коэффициента затрат с учетом доли перестраховщика, рассчитываются как страховые премии, начисленные в отчетном периоде с учетом расходов, связанных с расторжением договоров страхования, увеличенные на величину резерва незаработанной премии на начало отчетного периода и уменьшенные на величину резерва незаработанной премии на конец этого же периода.";</w:t>
      </w:r>
    </w:p>
    <w:bookmarkEnd w:id="54"/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первую внесено изменение на государственном языке, текст на русском языке не меняется;</w:t>
      </w:r>
    </w:p>
    <w:bookmarkEnd w:id="56"/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57"/>
    <w:bookmarkStart w:name="z1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"Чистые заработанные страховые премии, используемые для расчета коэффициента затрат без учета доли перестраховщика, рассчитываются как страховые премии, начисленные в отчетном периоде без учета доли перестраховщика и с учетом расходов, связанных с расторжением договоров страхования, увеличенные на величину чистого резерва незаработанной премии на начало отчетного периода и уменьшенные на величину чистого резерва незаработанной премии на конец этого же периода.";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"Заработанные страховые премии, используемые для расчета коэффициента убыточности по полисному году, рассчитываются как страховые премии по договорам страхования (перестрахования), вступившим в силу в течение 12 (двенадцати) месяцев, предшествующих отчетному периоду с учетом расходов, связанных с расторжением договоров страхования, уменьшенные на величину резерва незаработанной премии на отчетную дату по договорам страхования (перестрахования), вступившим в силу в течение 12 (двенадцати) месяцев, предшествующих отчетному периоду.";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меняется.</w:t>
      </w:r>
    </w:p>
    <w:bookmarkEnd w:id="62"/>
    <w:bookmarkStart w:name="z1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2016 года № 65 "Об утверждении форм, сроков и периодичности предоставления ликвидационными комиссиями добровольно и принудительно ликвидируемых страховых (перестраховочных) организаций отчетов и дополнительной информации" (зарегистрированное в Реестре государственных нормативных правовых актов под № 13638, опубликованное 15 мая 2016 года в информационно-правовой системе "Әділет") следующие изменения: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Ежедневный отчет представляется в Национальный Банк Республики Казахстан (далее - Национальный Банк) в течение одного года после получения разрешения на добровольную ликвидацию страховой (перестраховочной) организации или вступления в законную силу решения суда о принудительной ликвидации страховой (перестраховочной) организации посредством факсимильной либо электронной связи в следующие сроки:";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взыскании дебиторской задолженности ликвидируемой страховой (перестраховочной) организации по форме, предназначенной для сбора административных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изменения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изменения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изменения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изменения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65</w:t>
            </w:r>
          </w:p>
        </w:tc>
      </w:tr>
    </w:tbl>
    <w:bookmarkStart w:name="z15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7"/>
    <w:bookmarkStart w:name="z15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взыскании дебиторской задолженности ликвидируемой страховой (перестраховочной) организации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"__" _________________ 20__года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F8-LKSO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ликвидационные комиссии добровольно и принудительно ликвидируемых страховых (перестраховочных) организаций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отчет: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ликвидационной комиссии подразделений - не позднее 6 (шестого) числа месяца, следующего за отчетным;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ликвидационной комиссии подразделений - не позднее 8 (восьмого) числа месяца, следующего за отчетным;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отчет:</w:t>
      </w:r>
    </w:p>
    <w:bookmarkEnd w:id="78"/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ликвидационной комиссии подразделений - не позднее 25 (двадцать пятого) января года, следующего за отчетным;</w:t>
      </w:r>
    </w:p>
    <w:bookmarkEnd w:id="79"/>
    <w:bookmarkStart w:name="z1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ликвидационной комиссии подразделений - не позднее 30 (тридцатого) января года, следующего за отчетным.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ликвидируемой страховой (перестраховочной)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по состоянию на 01 __________ 20 ___ года</w:t>
      </w:r>
    </w:p>
    <w:bookmarkEnd w:id="81"/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(в тысячах тенге)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857"/>
        <w:gridCol w:w="1334"/>
        <w:gridCol w:w="857"/>
        <w:gridCol w:w="857"/>
        <w:gridCol w:w="1968"/>
        <w:gridCol w:w="1025"/>
        <w:gridCol w:w="1025"/>
        <w:gridCol w:w="1331"/>
        <w:gridCol w:w="1332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3"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дебитора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Дебиторская задолженность на отчетную 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Предъявление претензии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Погашено во внесудебном порядке (сумма)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Обращение в суд с иском на взыскание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суда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пользу ликвидационной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балансового, внебалансового счета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990"/>
        <w:gridCol w:w="1990"/>
        <w:gridCol w:w="2351"/>
        <w:gridCol w:w="1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 решения суда (сумма)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о невозможности взыскания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Причины, препятствующие взысканию дебиторской задолженности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  <w:bookmarkEnd w:id="87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исполнено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ликвидационной комиссии (на период его отсутствия -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      (подпись)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  (должность, фамилия, имя, отчество (при его наличии)  (подпись, телефон)</w:t>
      </w:r>
    </w:p>
    <w:bookmarkEnd w:id="91"/>
    <w:bookmarkStart w:name="z1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 __ года</w:t>
      </w:r>
    </w:p>
    <w:bookmarkEnd w:id="92"/>
    <w:bookmarkStart w:name="z1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93"/>
    <w:bookmarkStart w:name="z1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данных, приведено в приложении к настоящей форме.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взыскании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ликвидируемой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</w:t>
            </w:r>
          </w:p>
        </w:tc>
      </w:tr>
    </w:tbl>
    <w:bookmarkStart w:name="z18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95"/>
    <w:bookmarkStart w:name="z18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взыскании дебиторской задолженности ликвидируемой страховой (перестраховочной) организации</w:t>
      </w:r>
    </w:p>
    <w:bookmarkEnd w:id="96"/>
    <w:bookmarkStart w:name="z18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7"/>
    <w:bookmarkStart w:name="z1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взыскании дебиторской задолженности ликвидируемой страховой (перестраховочной) организации" (далее - Форма).</w:t>
      </w:r>
    </w:p>
    <w:bookmarkEnd w:id="98"/>
    <w:bookmarkStart w:name="z1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деятельности".</w:t>
      </w:r>
    </w:p>
    <w:bookmarkEnd w:id="99"/>
    <w:bookmarkStart w:name="z1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Ежемесячный отчет составляется за январь, февраль, март, апрель, май, июнь, июль, август, сентябрь, октябрь, ноябрь. Отчетной датой ежемесячного отчета является 1 (первое) число месяца, следующего за отчетным. Предыдущей отчетной датой для ежемесячного отчета является отчетная дата предыдущего отчета.</w:t>
      </w:r>
    </w:p>
    <w:bookmarkEnd w:id="100"/>
    <w:bookmarkStart w:name="z1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Отчетной датой годового отчета является 1 (первое) января года, следующего за отчетным. Предыдущей отчетной датой для годового отчета является отчетная дата предыдущего годового отчета.</w:t>
      </w:r>
    </w:p>
    <w:bookmarkEnd w:id="101"/>
    <w:bookmarkStart w:name="z1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составлении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102"/>
    <w:bookmarkStart w:name="z1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ликвидационной комиссии (на период его отсутствия - лицо, его замещающее), главный бухгалтер и исполнитель.</w:t>
      </w:r>
    </w:p>
    <w:bookmarkEnd w:id="103"/>
    <w:bookmarkStart w:name="z19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bookmarkEnd w:id="104"/>
    <w:bookmarkStart w:name="z1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у ликвидационной комиссии страховой (перестраховочной) организации подразделений годовой отчет представляется с учетом данных по головному офису ликвидационной комиссии и ее подразделений.</w:t>
      </w:r>
    </w:p>
    <w:bookmarkEnd w:id="105"/>
    <w:bookmarkStart w:name="z1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составлении годового отчета отчет по данной форме составляется за декабрь, без подведения итоговых данных за год.</w:t>
      </w:r>
    </w:p>
    <w:bookmarkEnd w:id="106"/>
    <w:bookmarkStart w:name="z1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2 указывается наименование дебитора.</w:t>
      </w:r>
    </w:p>
    <w:bookmarkEnd w:id="107"/>
    <w:bookmarkStart w:name="z1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3, 4 указывается дебиторская задолженность на отчетную дату (сумма долга, номер балансового, внебалансового счета).</w:t>
      </w:r>
    </w:p>
    <w:bookmarkEnd w:id="108"/>
    <w:bookmarkStart w:name="z1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5 и 6 указывается информация о предъявлении претензии (сумма и дата).</w:t>
      </w:r>
    </w:p>
    <w:bookmarkEnd w:id="109"/>
    <w:bookmarkStart w:name="z1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информация о погашении во внесудебном порядке (сумма).</w:t>
      </w:r>
    </w:p>
    <w:bookmarkEnd w:id="110"/>
    <w:bookmarkStart w:name="z2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8 и 9 указывается информация об обращении в суд с иском на взыскание долга (сумма и дата).</w:t>
      </w:r>
    </w:p>
    <w:bookmarkEnd w:id="111"/>
    <w:bookmarkStart w:name="z2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10 и 11 указывается информация о решении суда в пользу ликвидационной комиссии (сумма и дата).</w:t>
      </w:r>
    </w:p>
    <w:bookmarkEnd w:id="112"/>
    <w:bookmarkStart w:name="z2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12 и 13 указывается информация об исполнении решения суда в суммарном значении (исполнено и не исполнено).</w:t>
      </w:r>
    </w:p>
    <w:bookmarkEnd w:id="113"/>
    <w:bookmarkStart w:name="z2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14 и 15 указывается информация о постановлении о невозможности взыскания (сумма и дата).</w:t>
      </w:r>
    </w:p>
    <w:bookmarkEnd w:id="114"/>
    <w:bookmarkStart w:name="z2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указываются причины, препятствующие взысканию дебиторской задолженности.</w:t>
      </w:r>
    </w:p>
    <w:bookmarkEnd w:id="115"/>
    <w:bookmarkStart w:name="z2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17 указывается иная дополнительная информация по дебиторам.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