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97e" w14:textId="9d69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15 февраля 2010 года № 56 "Об утверждении Перечня документов, необходимых для надлежащей проверки клиента субъектами финансового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апреля 2017 года № 219. Зарегистрирован в Министерстве юстиции Республики Казахстан 10 мая 2017 года № 15105.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/>
          <w:i w:val="false"/>
          <w:color w:val="000000"/>
          <w:sz w:val="28"/>
        </w:rPr>
        <w:t>ЫВ</w:t>
      </w:r>
      <w:r>
        <w:rPr>
          <w:rFonts w:ascii="Times New Roman"/>
          <w:b/>
          <w:i w:val="false"/>
          <w:color w:val="000000"/>
          <w:sz w:val="28"/>
        </w:rPr>
        <w:t>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2010 года № 56 "Об утверждении Перечня документов, необходимых для надлежащей проверки клиента субъектами финансового мониторинга" (зарегистрированный в Реестре государственной регистрации нормативных правовых актов за № 6107, опубликованный 26 марта 2010 года № 42 (1838) в газете "Юридическая газета")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надлежащей проверки клиента субъектами финансового мониторинга, утвержденном указанным приказом: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финансового мониторинга при проведении надлежащей проверки клиента документально фиксируют сведения о клиенте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(Мекебеков А.З.)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М. Бекетаев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 "             2017 год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 "             2017 год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А.Мухамедиулы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 "             2017 год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Д.Акишев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 "             2017 год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   "             2017 год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