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d3ea" w14:textId="2a6d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19 января 2015 года № 34 "Об утверждении Правил безопасности на водоемах"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31 марта 2017 года № 233. Зарегистрирован в Министерстве юстиции Республики Казахстан 10 мая 2017 года № 15108.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января 2015 года № 34 "Об утверждении Правил безопасности на водоемах" (зарегистрирован в Реестре государственной регистрации нормативных правовых актов за № 10335, опубликованный 26 февраля 2015 года в информационно-правовой системе "Әділет")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на водоемах,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В данных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водоемы - реки и приравненные к ним каналы, озера, водохранилища, пруды и другие внутренние водоемы, территориальные воды;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спасательный пост – пост на определенном участке акватории, укомплектованный спасателями, оснащенный спасательным оборудованием, выполняющий функций по обеспечению безопасности людей на водоемах и создаваемый юридическими и физическими лицами;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место отдыха на водоеме – оборудованное место для купания (пляжи), прокатные станции катеров, яхт, лодок, гидроциклов и катамаранов;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маломерное судно - судно длиной не более 20 метров с допустимым количеством людей на борту не более 12 человек, кроме построенных или оборудованных для рыболовства, перевозки грузов, буксировки, проведения поиска, разведки и добычи полезных ископаемых, строительных, путевых, гидротехнических и других подобных работ, лоцманской и ледокольной проводки, а также осуществления мероприятий по защите водных объектов от загрязнения и засорения;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спасательный "Конец–Александрова" – средство для оказания помощи утопающему, которое представляет собой плавучий линь длиной около 30 метров с петлей диаметром 40 сантиметров и двумя поплавками;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учебное место – это специально оборудованное место на территории пляжа, максимально приспособленное для проведения коллективных и индивидуальных занятий по плаванию;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городской пляж – место отдыха на водоеме, находящееся в ведении местного исполнительного органа;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индивидуальное спасательное средство – это спасательное средство, предназначенное для создания дополнительной плавучести человеку при нахождении в воде или на льду. К индивидуальным спасательным средствам относятся спасательные круги, жилеты, нагрудники, буйки;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отдыхающие – лица находящиеся на водоемах с целью отдыха, рыбалки, купания, катаний на маломерных судах и других видов отдыха, которые ответственны за соблюдение требований настоящих Правил;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ответственные за соблюдение требований настоящих Правил –владельцы водоемов, инструктора (тренеры), спасатели, местные исполнительные органы, а также лица, пользующиеся водоемами.";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Для обеспечения безопасности на водоемах Республики Казахстан принимаются следующие меры: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Министерством внутренних дел Республики Казахстан: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местными исполнительными органами организуются и проводятся профилактические работы, направленные на предупреждение чрезвычайных ситуаций на водоемах;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проводятся водно-спасательные и водолазно-поисковые работы на водоемах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проводятся профилактические рейды и патрулирование мест отдыха на воде.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Местными исполнительными органами: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создаются на городских пляжах пункты медицинской помощи и посты общественной безопасности;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проводится инвентаризация водоемов, используемых для купания и отдыха и закрепление их за конкретными владельцами;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не допускается открытие мест отдыха на водоемах без наличия спасательных постов укомплектованных спасателями и оснащенных спасательным оборудованием и снаряжением, помещений для оказания первой медицинской помощи с дежурным медицинским персоналом и оснащенным необходимым инструментом и медикаментами и участков для купания детей;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создаются и оборудуются городские и городские детские пляжи для купания и обучения плаванию детей;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совместно с территориальными подразделениями привлекаются добровольные спасатели в места массового отдыха на воде.";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Перед началом купального сезона по заявке владельца места отдыха на водоеме, территориальными подразделениями или организациями, имеющими водолазное оборудование и снаряжение для производства работ под водой, проводится обследование акваторий пляжа, по итогам которого составляется и утверждается акт выполненных работ, по форме согласно приложению 2 к настоящим Правилам.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На опасных и не оборудованных для отдыха и купания участках водоемов местными исполнительными органами устанавливаются запрещающие и предупреждающие знаки,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"16. При нахождении в местах отдыха на водоеме, ответственными за соблюдение требований настоящих Правил и отдыхающими не допускается: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входить в воду и купаться в состоянии алкогольного и наркотического опьянения;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прыгать в воду с лодок, катеров, причалов, а также сооружений, не приспособленных для этих целей;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нырять в непроверенных и необорудованных местах;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заплывать за буйки, обозначающие границы заплыва;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плавать на предметах, не предназначенных для плавания;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загрязнять и засорять водоемы;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оставлять на берегу и в раздевалках мусор, который может нанести травму отдыхающим;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подавать крики ложной тревоги;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взбираться на технические и предупредительные знаки, буйки;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входить в воду детям без сопровождения взрослых.";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"Акт выполненных работ" к Правилам безопасности на водоемах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чрезвычайным ситуациям Министерства внутренних дел Республики Казахстан (Беккер В.Р.) в установленном законодательством Республики Казахстан порядке обеспечить: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включения в Эталонный контрольный банк нормативных правовых актов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внутренних дел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заместителя Министра внутренних дел Республики Казахстан Ильина Ю.В. и Комитет по чрезвычайным ситуациям Министерства внутренних дел Республики Казахстан (Беккер В.Р.).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безопасности на водоемах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учреждения (организации)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проводившего обследование акваторий пляжа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_____________________Ф.И.О.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______________20__ года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Акт выполненных работ 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Мы, нижеподписавшиеся, представитель учреждения (организации) проводившего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 акваторий пляжа ___________________ и водолазная группа с одной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представитель от ___________________________господин_____________________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другой стороны, __________________ 20____ года произвели обследование акваторий пляжа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___________________________________________________, расположенном на реке (озере)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Вся береговая часть водного участка, отведенного для купания детей и взрослых,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просматривается.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Границы территории пляжа _________________________ установлены, зона заплыва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 2,5 метров обозначена плавучим ограждением. Для не умеющих плавать установлен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"лягушатник".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Грунт водоема – песчаный, илистый, каменистый, галька. Уклон дна – пологий,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крутой, обрывистый, глубина постепенная, без уступов и ям, течение слабое, умеренное,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сильное. Водная растительность – имеется, отсутствует.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Размеры места купания по берегу от ____ до _____ метров в глубину на ____метров.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Дно в районе купания обследовано и не представляет собой опасности для купания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взрослых и детей.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Пляж ________________ имеет следующие виды спасательного имущества: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1) лодки спасательные ___ единиц;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2) круги спасательные ___ штук;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3) спасательное средство "Конец–Александрова" ___ штук.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Организация охраны жизни людей во время работы на воде обеспечивается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администрацией городского пляжа, базы (зоны) отдыха, детского лагеря, места отдыха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воде ведомственным спасательным постом и в часы, предусмотренные распорядком дня,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______.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Начало работы пляжа _____________20___ года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На территории установлено _____ штук красочных плакатов по Правилам, имеются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предупредительные плакаты ___________________в количестве _________ штук.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Распорядок работы пляжа и инструкции по купанию детей и взрослых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Предложения______________________________________________________________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Выводы 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Настоящий акт составлен в двух экземплярах, и является основным документом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открытия пляжа.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Оба экземпляра утверждаются руководителем учреждения (организации)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проводившего обследование акваторий пляжа. Первый экземпляр остается в учреждении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(организаций), второй экземпляр передается владельцу пляжа.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Первый экземпляр передан учреждению (организации) проводившему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акваторию пляжа для утверждения. Второй экземпляр передан владельцу пляжа (акты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вступают в силу после их утверждения).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Срок хранения документа один год.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Работы по обследованию акваторий пляжа выполнены в полном объеме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учреждения (организации) проводившего обследование пляжа 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_________________________ 20___года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Представитель организации, в чьем ведении находится пляж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Акт выполненных работ получил _____________________________20___года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Подпись_______________________________________________________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