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f813" w14:textId="19cf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10 марта 2017 года № 108, Министра здравоохранения Республики Казахстан от 21 апреля 2017 года № 194, Министра по инвестициям и развитию Республики Казахстан от 17 марта 2017 года № 157, Министра финансов Республики Казахстан от 26 января 2017 года № 56, Председателя Комитета национальной безопасности Республики Казахстан от 24 апреля 2017 года № 22. Зарегистрирован в Министерстве юстиции Республики Казахстан 11 мая 2017 года № 15110.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10 октября 2002 года № 47, Председателя Комитета национальной безопасности Республики Казахстан от 9 декабря 2002 года № 217, Министра транспорта и коммуникации Республики Казахстан от 23 октября 2002 года № 353-I, Министра здравоохранения Республики Казахстан от 14 января 2003 года № 34 и Министра сельского хозяйства Республики Казахстан от 7 января 2003 года №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 (зарегистрирован в Реестре государственной регистрации нормативных правовых актов под № 2174, опубликован в 2003 году в Бюллетене нормативных правовых актов Республики Казахстан № 16, ст. 843);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16 сентября 2003 года № 433, Председателя Комитета национальной безопасности Республики Казахстан от 16 сентября 2003 года № 170, Министра транспорта и коммуникаций Республики Казахстан от 15 сентября 2003 года № 265-I, Министра здравоохранения Республики Казахстан от 15 сентября 2003 года № 681 и Министра сельского хозяйства Республики Казахстан от 15 сентября 2003 года № 485 "О внесении изменений и дополнения в совместный приказ Председателя Агентства таможенного контроля Республики Казахстан от 10 октября 2002 года № 47, Председателя Комитета национальной безопасности Республики Казахстан от 9 декабря 2002 года № 217, Министра транспорта и коммуникаций Республики Казахстан от 23 октября 2002 года № 351-1, Министра здравоохранения Республики Казахстан от 14 января 2003 года № 34, Министра сельского хозяйства Республики Казахстан от 7 января 2003 года №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 (зарегистрирован в Реестре государственной регистрации нормативных правовых актов под № 2507, опубликован в 2004 году в Бюллетене нормативных правовых актов Республики Казахстан № 37-40, ст. 1015);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ноября 2007 года № 397, Министра транспорта и коммуникаций от 4 декабря 2007 года № 258, Министра здравоохранения от 27 ноября 2007 года № 700, Министра сельского хозяйства от 14 ноября 2007 года № 685, Председателя Комитета национальной безопасности Республики Казахстан от 20 ноября 2007 года № 197 "О внесении изменения в Совместный приказ Председателя Агентства таможенного контроля Республики Казахстан от 10 октября 2002 года № 47, Председателя Комитета национальной безопасности Республики Казахстан от 9 декабря 2002 года № 217, Министра транспорта и коммуникаций Республики Казахстан от 23 октября 2002 года № 353-I, Министра здравоохранения Республики Казахстан от 14 января 2003 года № 34 и Министра сельского хозяйства Республики Казахстан от 7 января 2003 года №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 (зарегистрирован в Реестре государственной регистрации нормативных правовых актов под № 5032, опубликован 28 декабря 2007 года в газете "Юридическая газета" № 197 (1400).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направления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финансов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