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259a" w14:textId="c842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Счетного комитета по контролю за исполнением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Председателя Счетного комитета по контролю за исполнением Республиканского бюджета от 7 апреля 2017 года № 2-НҚ. Зарегистрирован в Министерстве юстиции Республики Казахстан 11 мая 2017 года № 15111. Утратило силу нормативным постановлением Счетного комитета по контролю за исполнением Республиканского бюджета от 30 марта 2018 года № 9-НҚ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Счетного комитета по контролю за исполнением Республиканского бюджета от 30.03.2018 </w:t>
      </w:r>
      <w:r>
        <w:rPr>
          <w:rFonts w:ascii="Times New Roman"/>
          <w:b w:val="false"/>
          <w:i w:val="false"/>
          <w:color w:val="ff0000"/>
          <w:sz w:val="28"/>
        </w:rPr>
        <w:t>№ 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Счетного комитета.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 августа 2016 года № 10-НҚ "Об утверждении Методики ежегодной оценки деятельности административных государственных служащих корпуса "Б" Счетного комитета по контролю за исполнением республиканского бюджета" (зарегистрированное в Реестре государственной регистрации нормативных правовых актов № 14202, опубликованное 14 сентября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отделу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нормативного постановления возложить на руководителя аппарата Счетного комитета.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2017 года № 2-НҚ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Счетного комитета по контролю за исполнением республиканского бюджета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Счетного комитета по контролю за исполнением республиканского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(зарегистрированный в Реестре государственной регистрации нормативных правовых актов за № 14637) и определяет методику оценки деятельности административных государственных служащих корпуса "Б" Счетного комитета по контролю за исполнением республиканского бюджета (далее – служащие).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(далее – оценка) проводится для определения эффективности и качества их работы.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на занимаемой должности: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вычисляется лицами, указанными в настоящем пункте (далее – непосредственный руководитель), и основывается на оценке исполнения служащим должностных обязанностей.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Квартальная оценка заместителя заведующего отделом, заведующего сектором вычисляется заведующим отделом, а в случае его отсутствия (в том числе, если должность заведующего отделом не предусмотрена в штатном расписании) руководителем аппарата Счетного комитета по контролю за исполнением республиканского бюджета (далее – Счетный комитет) либо лицом, его замещающим.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Квартальная оценка главного консультанта, главного эксперта и эксперта вычисляется заведующим сектором, а в случае его отсутствия (в том числе, если должность заведующего сектором не предусмотрена в штатном расписании) заведующим отделом либо лицом, его замещающим.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заполнившие оценочные листы, а также представившие информацию о фактах нарушения исполнительской и трудовой дисциплины несут персональную ответственность за достоверность указанных и (или) представленных сведений.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за отчетные кварталы;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индивидуального плана работы административного государственного служащего корпуса "Б" (далее - индивидуальный план работы)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квартальной и годовой оценки руководителем аппарата Счетного комитета создается Комиссия по оценке (далее – Комиссия), рабочим органом которой является структурное подразделение, определенное приказом руководителя аппарата Счетного комитета (далее – рабочий орган).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руководителя аппарата Счетного комитета путем внесения изменения в приказ о создании Комиссии.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работник рабочего органа. Секретарь Комиссии не принимает участие в голосовании.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на должность после срока, указанного в пункте 10 настоящей Методики индивидуальный план работы служащего на занимаемой должности составляется в течение десяти рабочих дней со дня его назначения на должность.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рабочий орган. Второй экземпляр находится у непосредственного руководителя служащего.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Рабочий орган формирует график проведения оценки по согласованию с председателем Комиссии.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за десять календарных дней до начала проведения оценки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приказом руководителя аппарата Счетного комитета в разрезе структурных подразделений, ответственных за: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государственного аудита;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функционального анализа, оценки и контроля качества, правовое обеспечение, планирование, анализ и отчетность, методологическое обеспечение, организационно-контрольную и кадровую работу,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непосредственным руководителем присваиваются в соответствии с утвержденной шкалой от "+1" до "+5" баллов.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Президента Республики Казахстан и его Администрации, руководства Счетного комитета, непосредственного руководителя служащего, обращений физических и юридических лиц.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документооборота, других структурных подразделений и непосредственного руководителя служащего.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(более пяти минут) без уважительной причины;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подтвержденные сведения от непосредственного руководителя служащего из Интегрированной информационной системы Счетного Комитета.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выставляются штрафные баллы в размере "- 2" балла за каждый факт нарушения.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представляет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проверяет достоверность сведений, указанных в оценочном листе служащего, вносит в него корректировки (при необходимости) и согласовывает его.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не является препятствием для направления документов на заседание Комиссии. В этом случае работником рабочего органа и непосредственным руководителем служащего в произвольной форме составляется акт об отказе от ознакомления.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Оценочный лист, согласованный непосредственным руководителем и заверенный служащим, передается в рабочий орган не позднее шестого числа месяца, следующего за отчетным кварталом (за исключением четвертого квартала - не позднее шестого декабря).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служащего вычисляется непосредственным руководителем по следующей формуле: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кв = 100+а-в,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кв – квартальная оценка;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проведения годовой оценки служащий не позднее десятого декабря оцениваемого года направляет для согласования заполненный оценочный лист выполнения индивидуального плана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выполнения индивидуального плана работы выставляется по следующей шкале: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– "2 балла";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"3 балла";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"4 балла";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"5 баллов".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согласования непосредственным руководителем оценочный лист заверяется служащим.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не может служить препятствием для направления документов на заседание Комиссии. В этом случае работником рабочего органа и непосредственным руководителем служащего в произвольной форме составляется акт об отказе от ознакомления.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служащего вычисляется рабочим органом не позднее пяти рабочих дней до заседания Комиссии по следующей формуле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год=0,4*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кв.+0,6*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где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год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кв.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– "2 балла",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"3 балла",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"4 балла",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"5 баллов";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ИП – оценка выполнения индивидуального плана работы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Итоговая годовая оценка выставляется по следующей шкале: менее 3 баллов – "неудовлетворительно", от 3 до 3,9 баллов включительно – "удовлетворительно", от 4 до 4,9 баллов включительно – "эффективно", 5 баллов – "превосходно".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Рабочий орган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предоставляет на заседание Комиссии следующие документы: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квартальных и годовой оценки и принимает одно из следующих решений: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выносит обоснованное заключение по уменьшению (увеличению) оценки, но не более чем на 1 балл.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Рабочий орган ознакамливает служащего с результатами оценки в течение двух рабочих дней со дня ее завершения.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является препятствием для внесения результатов оценки в его послужной список. В этом случае работником рабочего органа в произвольной форме составляется акт об отказе от ознакомления.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рабочем органе.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Обжалование служащим в уполномоченном органе по делам государственной службы или его территориальном департаменте действий по оценке служащего осуществляется в течение десяти рабочих дней со дня вынесения Комиссией решения.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Поступившие в Счетный комитет рекомендации от уполномоченного органа по делам государственной службы по итогам рассмотрения жалобы служащего на решение Комиссии, рассматриваются Счетным комитетом в течение двух недель с информированием уполномоченного органа по делам государственной службы.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вправе обжаловать результаты оценки в суде.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с результатами оценки "превосходно" и "эффективно".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направляется на курсы повышения квалификации в течение одного года после утверждения Комиссией результатов годовой оценки его деятельности в пределах средств, выделенных на эти цели Счетному комитету и (или) в соответствии с планами-графиками переподготовки и повышения квалификации государственных служащих в Академии государственного управления при Президенте Республики Казахстан, формируемыми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переподготовки и повышения квалификации государственных служащих, утвержденных Указом Президента Республики Казахстан от 29 декабря 2015 года № 152.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увольняется в порядке, установленном законодательством Республики Казахстан.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вносятся в их послужные списки.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государственного служащего корпуса "Б"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(период, на который составляется индивидуальный план)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служащего):_____________________________________________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служащего:_______________________________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2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Количество целевых показателей составляет не более четырех, из них не менее половины измеримых.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Оценочный лист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_____________________квартал 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(оцениваемый период)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4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"Б" 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Оценочный лист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год)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55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5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Протокол заседания Комиссии по оценке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(вид оценки: квартальная/годовая и оцениваемый период (квартал и (или) год)</w:t>
      </w:r>
    </w:p>
    <w:bookmarkEnd w:id="159"/>
    <w:bookmarkStart w:name="z17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Результаты оценки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61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2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3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64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____________________________________________ Дата: ___________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_________________________________________ Дата: ___________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________________________________________________ Дата: ___________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