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8961" w14:textId="e578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13 февраля 2015 года № 93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О налогах и других обязательных платежах в бюджет" (Налоговый кодекс)", 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апреля 2017 года № 176. Зарегистрирован в Министерстве юстиции Республики Казахстан 12 мая 2017 года № 15113. Утратил силу приказом исполняющего обязанности Министра национальной экономики Республики Казахстан от 21 февраля 2018 года № 67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национальной экономики РК от 21.02.2018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февраля 2015 года № 93 "Об утверждении Перечня импортируемых товаров, по которым налог на добавленную стоимость уплачивается методом зачета в порядке, установленном Кодексом Республики Казахстан от 12 июня 2001 года "О налогах и других обязательных платежах в бюджет" (Налоговый кодекс)", Законом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и правил его формирования" (зарегистрированный в Реестре государственной регистрации нормативных правовых актов за № 10538, опубликованный в информационно-правовой системе "Әділет" 8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по которым налог на добавленную стоимость уплачивается методом зачета,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8"/>
        <w:gridCol w:w="976"/>
        <w:gridCol w:w="9226"/>
      </w:tblGrid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8414 59 200 0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1927"/>
        <w:gridCol w:w="8451"/>
      </w:tblGrid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осевые для гражданской авиации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8414 59 200 0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3000"/>
        <w:gridCol w:w="7577"/>
      </w:tblGrid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1"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прочие: для сельского хозяйства или садоводства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2"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для сельского хозяйства или садоводства: для полива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8424 82 100 0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449"/>
        <w:gridCol w:w="10019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6"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прочие: для сельского хозяйства или садоводства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7"/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для сельского хозяйства или садоводства: для полива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8424 41 100 0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82 100 0 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84"/>
        <w:gridCol w:w="3633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21"/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продуктов, кроме машин товарной позиции 8437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8433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8433 20 500 0,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8433 30 000 0,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8433 90 000 0)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289"/>
        <w:gridCol w:w="863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25"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продуктов, кроме машин товарной позиции 8437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8433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8433 51 000 9,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рисоуборочных комбайнов, комбайнов с роторной системой обмолота и селекционных комбайнов), а так же кроме жаток прицепных и навесных для уборки зерновых культур с шириной захвата 7, 9, 12, 16 метров товарной позиции 8433 59 850 9 (за исключением жаток для уборки риса, кукурузы, масличных и бобовых культур, подборщиков, жаток с копирующим срезом), (в том числе по контрактам заключенным и оплаченным частично или полностью до 10 марта 2017 года со сроком поставки в 2017 году),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8433 20 500 0,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8433 30 000 0,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8433 90 000 0.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646"/>
        <w:gridCol w:w="2028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29"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Импринтеры (imprinter); устройства для персонализации платежных карточек; эмброссеры (embossing machine, embosser); электронные депозитарные машины; кэш-диспенсеры (Cash Dispenser)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8472 90 990 0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571"/>
        <w:gridCol w:w="3173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33"/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Импринтеры (imprinter); устройства для персонализации платежных карточек; эмброссеры (embossing machine, embosser); электронные депозитарные машины; кэш-диспенсеры (Cash Dispenser)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8472 90 990 0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4213"/>
        <w:gridCol w:w="6236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37"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8504 31 800 1,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8504 32 000 9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8504 33 000 9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8504 34 000 0,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8504 90)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4185"/>
        <w:gridCol w:w="6276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41"/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8504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8504 31 800 1,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8504 32 000 9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8504 33 000 9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8504 34 000 0,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8504 21 000 0,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8504 22 100 0)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2597"/>
        <w:gridCol w:w="7413"/>
      </w:tblGrid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45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 с питанием от внешнего источника электроэнергии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8601 10 000 0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46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 дизель-электрические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8602 10 000 0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3960"/>
        <w:gridCol w:w="6372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50"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 с питанием от внешнего источника электроэнергии (за исключением магистральных локомотивов)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8601 10 000 0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51"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локомотивы дизель-электрические (за исключением магистральных локомотивов)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8602 10 000 0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3441"/>
        <w:gridCol w:w="5825"/>
      </w:tblGrid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5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железнодорожные, грузовые несамоходные крытые и закрывающиеся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8606 91 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8373"/>
        <w:gridCol w:w="2582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59"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железнодорожные, грузовые несамоходные крытые и закрывающиеся (кроме вагонов крытых и крытых вагонов хопперов для перевозки зерна товарной позиции 8606 91 800 0)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8606 91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7269"/>
        <w:gridCol w:w="2930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63"/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8709), за исключением тракторов гусеничных 3 тс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0673"/>
        <w:gridCol w:w="948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67"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(кроме тракторов товарной позиции 8709), за исключением тракторов гусеничных 3 тс, тракторов товарной позиции 8701 92, 8701 93, 8701 94 100 9 мощностью до 100 кВт, 8701 94 500 0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6902"/>
        <w:gridCol w:w="3993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71"/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 перевозки грузов прочие с поршневым двигателем внутреннего сгорания с воспламенением от сжатия (дизелем или полудизелем) с полной массой транспортного средства более 20 т, новые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8704 23 910 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72"/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 перевозки грузов прочие с поршневым двигателем внутреннего сгорания с воспламенением от сжатия (дизелем или полудизелем) с полной массой автомобиля более 20 т, бывшие в эксплуатации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4676"/>
        <w:gridCol w:w="6672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76"/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 перевозки грузов прочие с поршневым двигателем внутреннего сгорания с воспламенением от сжатия (дизелем или полудизелем) с полной массой транспортного средства более 20 т, новые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23 910 (кроме самосвальной техники товарной позиции 8704 23 910 8)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77"/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Моторные транспортные средства для перевозки грузов прочие с поршневым двигателем внутреннего сгорания с воспламенением от сжатия (дизелем или полудизелем) с полной массой автомобиля более 20 т, бывшие в эксплуатации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(кроме самосвальной техники)</w:t>
            </w:r>
          </w:p>
        </w:tc>
      </w:tr>
    </w:tbl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4020"/>
        <w:gridCol w:w="6326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81"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 из черных металлов: теплицы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82"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 из черного металла или прочих материалов для заводов по выпуску модульных домов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9406 90 390 9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83"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 из черного металла или прочих материалов для заводов по выпуску модульных домов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84"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 из прочих материалов</w:t>
            </w:r>
          </w:p>
        </w:tc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2890"/>
        <w:gridCol w:w="8005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88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 из черных металлов: теплицы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89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 строительные конструкции из черного металла или прочих материалов для заводов по выпуску модульных домов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9406 90 390 9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90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Теплицы из прочих материалов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9406 90 900 9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контрактам заключенным и оплаченным частично или полностью до 1 марта 2017 года со сроком поставки в 2017 году)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налоговой и таможенной политики Министерства национальной экономики Республики Казахстан в установленном законодательном порядке обеспечить: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