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d4a9" w14:textId="66dd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2012 года № 261 "Об утверждении Правил назначения на должность и прекращения трудового договора со служащими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марта 2017 года № 48. Зарегистрировано в Министерстве юстиции Республики Казахстан 12 мая 2017 года № 15114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261 "Об утверждении Правил назначения на должность и прекращения трудового договора со служащими Национального Банка Республики Казахстан" (зарегистрированное в Реестре государственной регистрации нормативных правовых актов под № 7996, опубликованное 5 декабря 2012 года в газете "Казахстанская правда" № 421-422 (27240-27241))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на должность и прекращения трудового договора со служащими Национального Банка Республики Казахстан,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"Глава 2. Основные понятия, используемые в Правилах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Правилах используются следующие понятия: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Агентство - Агентство Республики Казахстан по регулированию и надзору финансового рынка и финансовых организаций (упразднено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апреля 2011 года № 25 "О дальнейшем совершенствовании системы государственного регулирования финансового рынка Республики Казахстан");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ведомства - Комитет по развитию регионального финансового центра города Алматы Национального Банка Республики Казахстан (упразднен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2012 года № 458 "О некоторых вопросах Национального Банка Республики Казахстан"), Комитет по контролю и надзору финансового рынка и финансовых организаций Национального Банка Республики Казахстан (упразднен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января 2014 года № 744 "О некоторых вопросах Национального Банка Республики Казахстан"), Комитет по защите прав потребителей финансовых услуг Национального Банка Республики Казахстан (упразднен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января 2014 года № 744 "О некоторых вопросах Национального Банка Республики Казахстан");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кадровая служба - подразделение по работе с персоналом Национального Банка (в филиалах - специалист по работе с персоналом);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кадровый резерв - список лиц, успешно прошедших конкурс или отбор для последующего занятия вакантной должности служащего Национального Банка, утвержденный Председателем Национального Банка;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конкурс - процедуры, проводимые для занятия вакантной должности служащего Национального Банка;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участники конкурса - лица, подавшие документы в Национальный Банк после опубликования объявления о конкурсе;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конкурсная комиссия - коллегиальный орган Национального Банка, который рассматривает поданные участниками конкурса документы, проводит собеседование с кандидатами и осуществляет окончательный отбор кандидатов на занятие вакантной должности служащего Национального Банка;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документы - документы, представляемые в кадровую службу лицами, желающими принять участие в конкурсе;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заинтересованное подразделение - подразделение, имеющее вакантную должность служащего Национального Банка;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требования - требования, предъявляемые к лицам, претендующим на занятие должности служащего Национального Банка, в целях определения уровня его профессиональной подготовки, компетентности и соответствия вакантной должности служащего Национального Банка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Национальный Банк - центральный аппарат, филиалы и представительство Национального Банка;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кандидаты на занятие вакантной должности служащего Национального Банка (далее - кандидаты) – участники конкурса, допущенные к тестированию и собеседованию на основании решения конкурсной комиссии;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дочерние организации Национального Банка – юридические лица, пятьдесят и более процентов акций (долей участия в уставном капитале) которых принадлежат Национальному Банку;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работники Национального Банка - лица, за исключением политических государственных служащих, занимающие должности в Национальном Банке, оплата труда которых производится из средств бюджета (сметы расходов) Национального Банка;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служащие Национального Банка - лица, не являющиеся государственными служащими, осуществляющие должностные полномочия в Национальном Банке, направленные на реализацию задач и функций Национального Банка;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организации Национального Банка – республиканские государственные предприятия Национального Банка;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филиалы - филиалы Национального Банка;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отбор - процедуры, проводимые с целью формирования кадрового резерва служащих Национального Банка.";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"Глава 3. Занятие вакантной должности служащего Национального Банка";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лицами, имеющими высокий уровень квалификации и профессиональной подготовки: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владеющие иностранным языком (наличие международного сертификата IELTS - не ниже 6 из 9, TOEFL IBT - 80 из 120, TCF 400 (В2) из 699, СILS 1, HSK 6 уровень из 11);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(или) имеющие ученую степень;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(или) завершившие обучение в зарубежных высших учебных заведениях;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(или) имеющие международный бухгалтерский (CMA, CPA, CIPA, CAP, ACCA, IAB) или финансовый (CFM, CFA, IFA, CIMA) сертификаты, международные сертификаты в области информационных технологий (CISA, CISM) и внутреннего аудита (CIA, CCSA, CRMA, CGAP, CFSA), международный сертификат в области противодействия легализации (отмывания) доходов, полученных преступным путем и финансированию терроризма (ACAMS);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(или) имеющие стаж работы в организациях и дочерних организациях Национального Банка, национальном управляющем холдинге, институтах развития, финансовых организациях не менее 2 (двух) лет в областях, соответствующих функциональным направлениям вакантной должности служащего Национального Банка;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(или) имеющие стаж работы на руководящих должностях в государственных органах не менее 1 (одного) года;";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выпускниками Магистратуры Национального Банка и АОО "Назарбаев Университет".";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"11. Объявление о проведении конкурса размещается на официальном интернет-ресурсе Национального Банка на казахском и русском языках.";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срок приема документов. Прием документов осуществляется в течение 10 (десяти) рабочих дней со дня размещения объявления о проведении конкурса;";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"31. На заключительном заседании конкурсная комиссия оценивает кандидатов на основании представленных документов, результатов тестирования, собеседования и отбирает из их числа лиц для занятия вакантной должности служащего Национального Банка и зачисления в кадровый резерв.";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"Глава 3-1. Формирование кадрового резерва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38-1. Кадровый резерв формируется из числа кандидатов, получивших положительное заключение конкурсной комиссии и лиц, прошедших отбор.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38-2. Объявление о проведении отбора для зачисления в кадровый резерв размещается на официальном интернет-ресурсе Национального Банка на казахском и русском языках.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38-3. Лица, изъявившие желание принять участие в отборе, заполняют на официальном интернет-ресурсе Национального Банка электронную версию резюме.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приема резюме завершается по истечении 1 (одного) месяца со дня размещения объявления.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38-4. В течение 5 (пяти) рабочих дней со дня завершения приема резюме кадровая служба формирует список лиц, представивших резюме.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лиц, сформированный кадровой службой, направляется в подразделения Национального Банка для проведения собеседования.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 о времени, дате и месте проведения собеседования доводится кадровой службой посредством электронной почты и (или) средств телефонной связи до сведения лиц из списка, сформированного кадровой службой.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38-5. Подразделения Национального Банка проводят собеседование с лицами из списка, сформированного кадровой службой, с целью выявления лиц, обладающих знаниями в областях, соответствующих направлению деятельности подразделения Национального Банка, в течение 10 (десяти) рабочих дней со дня предоставления списка лиц, сформированного кадровой службой.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собеседования подразделения Национального Банка направляют список лиц, успешно прошедших собеседование, в кадровую службу.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38-6. Кадровая служба формирует единый список лиц, прошедших собеседование, и направляет его на утверждение Председателю Национального Банка.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Утвержденный список лиц, прошедших отбор, размещается на информационном стенде Национального Банка в месте, доступном для всеобщего обозрения и на официальном интернет-ресурсе Национального Банка.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38-7. Лица, зачисленные в кадровый резерв, назначаются на должность служащего Национального Банка в течение 1 (одного) года со дня зачисления их в кадровый резерв, при наличии вакантной должности служащего Национального Банка.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38-8. Исключение лиц из кадрового резерва осуществляется в случаях: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подачи лицом, зачисленным в кадровый резерв, заявления об исключении из кадрового резерва;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занятия лицом, зачисленным в кадровый резерв, вакантной должности служащего Национального Банка;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истечения срока, указанного в пункте 38-7 Правил.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38-9. Работа по формированию и исключению из кадрового резерва Национального Банка возлагается на кадровую службу.";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"Глава 4. Прекращение трудового договора";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"Глава 5. Заключительные положения".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по работе с персоналом (Кунаев А.Т.) в установленном законодательством Республики Казахстан порядке обеспечить: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Председателя Национального Банка Республики Казахстан Акишева Д.Т.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