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d6962" w14:textId="d7d69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культуры и спорта Республики Казахстан от 21 ноября 2014 года № 103 "Об утверждении Правил проведения тестов Первого Президента Республики Казахстан Лидера Нации"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21 апреля 2017 года № 109. Зарегистрирован в Министерстве юстиции Республики Казахстан 12 мая 2017 года № 15118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 июля 2014 года "О физической культуре и спорте"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культуры и спорта Республики Казахстан от 21 ноября 2014 года № 103 "Об утверждении Правил проведения тестов Первого Президента Республики Казахстан – Лидера Нации" (зарегистрированный в Реестре государственной регистрации нормативных правовых актов за № 9988, опубликованный в информационно-правовой системе "Әділет" 9 января 2015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заголовок приказа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"Об утверждении Правил проведения тестов Первого Президента Республики Казахстан – Елбасы";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Утвердить прилагаемые Правила проведения тестов Первого Президента Республики Казахстан – Елбасы.";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тестов Первого Президента Республики Казахстан – Лидера Нации, утвержденные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Комитету по делам спорта и физической культуры Министерства культуры и спорта Республики Казахстан в установленном законодательством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со дня государственной регистрации настоящего приказа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копий настоящего приказа в бумажном и электронном виде, заверенные электронной цифровой подписью лица, уполномоченного подписывать настоящий приказ, для официального опубликования в Эталонном контрольном банке нормативных правовых актов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приказа на интернет-ресурсе Министерства культуры и спорта Республики Казахстан в течение десяти календарных дней после его официального опубликования;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 течение десяти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после истечения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Мухамедиулы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спорта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2017 года № 109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спорта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2014 года № 103</w:t>
            </w:r>
          </w:p>
        </w:tc>
      </w:tr>
    </w:tbl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тестов Первого Президента Республики Казахстан – Елбасы</w:t>
      </w:r>
    </w:p>
    <w:bookmarkEnd w:id="12"/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Настоящие Правила проведения тестов Первого Президента Республики Казахстан – Елбасы (далее – Правила) определяют порядок проведения тестов Первого Президента Республики Казахстан – Елбасы.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Тесты Первого Президента Республики Казахстан – Елбасы проводятся для детей, молодежи, взрослого населения (далее – физические лица).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Тесты Первого Президента Республики Казахстан – Елбасы состоят из нормативов к физической подготовленности физических лиц согласно приложению 1 к настоящим Правилам. </w:t>
      </w:r>
    </w:p>
    <w:bookmarkEnd w:id="16"/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Структура тестов Первого Президента Республики Казахстан – Елбасы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Нормативы включают в себя виды физических упражнений, отражающие силу, выносливость, быстроту и ловкость. Виды физических упражнений определяются в ступенях в зависимости от возраста физических лиц. 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Результаты нормативов подразделяются на два уровня: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президентский уровень готовности;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уровень национальной готовности.</w:t>
      </w:r>
    </w:p>
    <w:bookmarkEnd w:id="21"/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проведения тестов Первого Президента Республики Казахстан – Елбасы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В тестах Первого Президента Республики Казахстан – Елбасы принимают участие физические лица, не имеющие противопоказаний к занятиям физической культурой и спортом.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Виды физических упражнений приведены в приложении 1 к настоящим Правилам: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бег (на 30, 60, 100, 1000, 1500, 2000, 3000 метров) проводится на беговой дорожке стадиона или любой ровной местности;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прыжок в длину с места проводится на любой ровной поверхности в открытых и закрытых помещениях;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подтягивание на высокой перекладине выполняется из исходного положения на вис хватом сверху, не касаясь ногами пола (земли). Упражнение считается выполненным при пересечении подбородком грифа перекладины и возвращении в исходное положение. При выполнении упражнения перехват рук не допускается;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подъем туловища выполняется из положения лежа на спине, ноги согнуты в коленях под углом 90 градусов, кисти рук к плечам, стопы удерживаются партнером;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бег на лыжах проводится на дистанциях, проложенных на местности со слабо- или среднепересеченным рельефом, при температуре воздуха не ниже -20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С. В бесснежных районах бег на лыжах заменяется бегом либо ходьбой в течение 6 минут; 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плавание (на 25 и 50 метров) проводится в бассейнах;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метание мяча, гранаты проводится на любой ровной площадке в коридор шириной 10 метров;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стрельба из пневматической винтовки. Выстрелов: 3 пробных и 5 зачетных. Время на стрельбу – 20 минут.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Тесты Первого Президента Республики Казахстан – Елбасы по летним видам спорта проводятся в апреле-октябре месяце, по зимним видам – в феврале-марте.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Физические лица, выполнившие нормативы награждаются нагрудными знаками отличия и удостоверениями к ним: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 выполнение нормативов президентского уровня готовности по формам согласно приложениям 2 и 4 к настоящим Правилам;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 выполнение нормативов национального уровня готовности по формам согласно приложениям 3 и 5 к настоящим Правилам.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Изготовление и приобретение нагрудных знаков отличия президентского уровня готовности и уровня национальной готовности с удостоверениями к ним осуществляется в пределах выделенных бюджетных средств уполномоченного органа в области физической культуры и спорта или местных исполнительных органов.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проведения тестов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– Елбасы</w:t>
            </w:r>
          </w:p>
        </w:tc>
      </w:tr>
    </w:tbl>
    <w:bookmarkStart w:name="z4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 ступень "Шымырлық пен ептілік"</w:t>
      </w:r>
    </w:p>
    <w:bookmarkEnd w:id="38"/>
    <w:bookmarkStart w:name="z4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физических упражнений для детей</w:t>
      </w:r>
    </w:p>
    <w:bookmarkEnd w:id="39"/>
    <w:bookmarkStart w:name="z5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(возраст 9-10 лет)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"/>
        <w:gridCol w:w="3254"/>
        <w:gridCol w:w="597"/>
        <w:gridCol w:w="1921"/>
        <w:gridCol w:w="1921"/>
        <w:gridCol w:w="1922"/>
        <w:gridCol w:w="1922"/>
      </w:tblGrid>
      <w:tr>
        <w:trPr>
          <w:trHeight w:val="30" w:hRule="atLeast"/>
        </w:trPr>
        <w:tc>
          <w:tcPr>
            <w:tcW w:w="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41"/>
        </w:tc>
        <w:tc>
          <w:tcPr>
            <w:tcW w:w="3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Контрольное физическое упражнение</w:t>
            </w:r>
          </w:p>
        </w:tc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Президентский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готовности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 национальной готовности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мальчики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девочки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мальчики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девочки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2"/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30 м.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сек.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3"/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1000 м.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мин.сек.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б/в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б/в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б/в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44"/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Прыжок в длину с места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см.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45"/>
        </w:tc>
        <w:tc>
          <w:tcPr>
            <w:tcW w:w="3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на лыжах 1 км. или бег либо ходьба в течение 6 мин.</w:t>
            </w:r>
          </w:p>
        </w:tc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6.30,0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7.00,0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6.55,0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46"/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Плавание 25 м.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сек.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б/в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б/в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б/в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47"/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Метание мяча (150 гр.)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</w:tbl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Примечание: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Президентский уровень готовности – выполнение трех физических упражнений с результатами президентского уровня готовности и двух с результатами уровня национальной готовности. 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Уровень национальной готовности – выполнение пяти физических упражнений с результатами уровня национальной готовности.</w:t>
      </w:r>
    </w:p>
    <w:bookmarkEnd w:id="50"/>
    <w:bookmarkStart w:name="z63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 ступень "Шымырлық пен ептілік"</w:t>
      </w:r>
    </w:p>
    <w:bookmarkEnd w:id="51"/>
    <w:bookmarkStart w:name="z64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физических упражнений для детей</w:t>
      </w:r>
    </w:p>
    <w:bookmarkEnd w:id="52"/>
    <w:bookmarkStart w:name="z6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(возраст 11-13 лет)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2825"/>
        <w:gridCol w:w="998"/>
        <w:gridCol w:w="1953"/>
        <w:gridCol w:w="1954"/>
        <w:gridCol w:w="1954"/>
        <w:gridCol w:w="1954"/>
      </w:tblGrid>
      <w:tr>
        <w:trPr>
          <w:trHeight w:val="30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54"/>
        </w:tc>
        <w:tc>
          <w:tcPr>
            <w:tcW w:w="2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Контрольное физическое упражнение</w:t>
            </w:r>
          </w:p>
        </w:tc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Президентский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готовности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 национальной готовности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мальчики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девочки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мальчики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девочки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5"/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60 м.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сек.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6"/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1500 м.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сек.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6.30,0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7.00,0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6.55,0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7.25,0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57"/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Прыжок в длину с места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см.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58"/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Подтягивание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раз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 туловища из положения лежа на спине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раз в мин.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59"/>
        </w:tc>
        <w:tc>
          <w:tcPr>
            <w:tcW w:w="2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на лыжах 2 км. или бег либо ходьба в течение 6 мин.</w:t>
            </w:r>
          </w:p>
        </w:tc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12.30,0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12.50,0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60"/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Плавание 50 м.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сек.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б/в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б/в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б/в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б/в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61"/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Метание мяча (150 гр.)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62"/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Стрельба из пневматической винтовки с упора, мишень диаметром 15 см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попаданий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Примечание: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Президентский уровень готовности – выполнение четырех физических упражнений с результатами президентского уровня готовности и двух с результатами уровня национальной готовности.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Уровень национальной готовности – выполнение шести физических упражнений с результатами уровня национальной готовности.</w:t>
      </w:r>
    </w:p>
    <w:bookmarkEnd w:id="65"/>
    <w:bookmarkStart w:name="z81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 ступень "Спорт ізбасарлары"</w:t>
      </w:r>
    </w:p>
    <w:bookmarkEnd w:id="66"/>
    <w:bookmarkStart w:name="z82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физических упражнений для детей</w:t>
      </w:r>
    </w:p>
    <w:bookmarkEnd w:id="67"/>
    <w:bookmarkStart w:name="z83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(возраст 14-15 лет)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2825"/>
        <w:gridCol w:w="998"/>
        <w:gridCol w:w="1953"/>
        <w:gridCol w:w="1954"/>
        <w:gridCol w:w="1954"/>
        <w:gridCol w:w="1954"/>
      </w:tblGrid>
      <w:tr>
        <w:trPr>
          <w:trHeight w:val="30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69"/>
        </w:tc>
        <w:tc>
          <w:tcPr>
            <w:tcW w:w="2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Контрольное физическое упражнение</w:t>
            </w:r>
          </w:p>
        </w:tc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Президентский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готовности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 национальной готовности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юноши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девушки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юноши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девушки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0"/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60 м.</w:t>
            </w:r>
          </w:p>
        </w:tc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сек.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1"/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2000 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8.30,0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9.30,0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9.00,0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10.00,0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72"/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Прыжок в длину с места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см.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73"/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Подтягивание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раз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 туловища из положения лежа на спине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раз в мин.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74"/>
        </w:tc>
        <w:tc>
          <w:tcPr>
            <w:tcW w:w="2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на лыжах 3 км. или бег либо ходьба в течение 6 мин.</w:t>
            </w:r>
          </w:p>
        </w:tc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15.00,0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18.00,0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16.00,0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75"/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Плавание 50 м.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сек.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1.00,0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76"/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Метание мяча (150 гр.)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77"/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Стрельба из пневматической винтовки, мишень диаметром 10 см.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попаданий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bookmarkStart w:name="z9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Примечание:</w:t>
      </w:r>
    </w:p>
    <w:bookmarkEnd w:id="78"/>
    <w:bookmarkStart w:name="z9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Президентский уровень готовности – выполнение четырех физических упражнений с результатами президентского уровня готовности и двух с результатами уровня национальной готовности. </w:t>
      </w:r>
    </w:p>
    <w:bookmarkEnd w:id="79"/>
    <w:bookmarkStart w:name="z9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Уровень национальной готовности – выполнение шести физических упражнений с результатами уровня национальной готовности.</w:t>
      </w:r>
    </w:p>
    <w:bookmarkEnd w:id="80"/>
    <w:bookmarkStart w:name="z99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 ступень "Күш пен батылдық"</w:t>
      </w:r>
    </w:p>
    <w:bookmarkEnd w:id="81"/>
    <w:bookmarkStart w:name="z100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физических упражнений для детей</w:t>
      </w:r>
    </w:p>
    <w:bookmarkEnd w:id="82"/>
    <w:bookmarkStart w:name="z101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(возраст 16-17 лет)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4266"/>
        <w:gridCol w:w="846"/>
        <w:gridCol w:w="1656"/>
        <w:gridCol w:w="1657"/>
        <w:gridCol w:w="1657"/>
        <w:gridCol w:w="1657"/>
      </w:tblGrid>
      <w:tr>
        <w:trPr>
          <w:trHeight w:val="30" w:hRule="atLeast"/>
        </w:trPr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  <w:bookmarkEnd w:id="84"/>
        </w:tc>
        <w:tc>
          <w:tcPr>
            <w:tcW w:w="4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Контрольное физическое упражнение</w:t>
            </w:r>
          </w:p>
        </w:tc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Президентский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готовности</w:t>
            </w:r>
          </w:p>
          <w:bookmarkEnd w:id="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 национальной готовности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юноши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девушки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юноши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девушки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6"/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100 м.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сек.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</w:t>
            </w:r>
          </w:p>
        </w:tc>
      </w:tr>
      <w:tr>
        <w:trPr>
          <w:trHeight w:val="30" w:hRule="atLeast"/>
        </w:trPr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87"/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2000 м.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сек.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9.00,0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3000 м.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сек.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11.00,0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12.40,0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88"/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Прыжок в длину с места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см.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89"/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Подтягивание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раз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 туловища из положения лежа на спине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раз в мин.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90"/>
        </w:tc>
        <w:tc>
          <w:tcPr>
            <w:tcW w:w="4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на лыжах 5 км. (юноши) Бег на лыжах 3 км. (девушки) или бег либо ходьба в течение 6 мин.</w:t>
            </w:r>
          </w:p>
        </w:tc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23.00,0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16.00,0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24.00,0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17.30,0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91"/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Плавание 50 м.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сек.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92"/>
        </w:tc>
        <w:tc>
          <w:tcPr>
            <w:tcW w:w="4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Метание гранаты 700 гр. (юноши) 500 гр. (девушки)</w:t>
            </w:r>
          </w:p>
        </w:tc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93"/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Стрельба из пневматической винтовки 5 выстрелов М-8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очки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</w:tbl>
    <w:bookmarkStart w:name="z11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Примечание:</w:t>
      </w:r>
    </w:p>
    <w:bookmarkEnd w:id="94"/>
    <w:bookmarkStart w:name="z11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Президентский уровень готовности – выполнение четырех физических упражнений с результатами президентского уровня готовности и двух с результатами уровня национальной готовности. </w:t>
      </w:r>
    </w:p>
    <w:bookmarkEnd w:id="95"/>
    <w:bookmarkStart w:name="z11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Уровень национальной готовности – выполнение шести физических упражнений с результатами уровня национальной готовности.</w:t>
      </w:r>
    </w:p>
    <w:bookmarkEnd w:id="96"/>
    <w:bookmarkStart w:name="z120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 ступень "Шынығуды жетілдіру"</w:t>
      </w:r>
    </w:p>
    <w:bookmarkEnd w:id="97"/>
    <w:bookmarkStart w:name="z121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физических упражнений для молодежи</w:t>
      </w:r>
    </w:p>
    <w:bookmarkEnd w:id="98"/>
    <w:bookmarkStart w:name="z122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(возраст 18-23 года)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4266"/>
        <w:gridCol w:w="846"/>
        <w:gridCol w:w="1656"/>
        <w:gridCol w:w="1657"/>
        <w:gridCol w:w="1657"/>
        <w:gridCol w:w="1657"/>
      </w:tblGrid>
      <w:tr>
        <w:trPr>
          <w:trHeight w:val="30" w:hRule="atLeast"/>
        </w:trPr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100"/>
        </w:tc>
        <w:tc>
          <w:tcPr>
            <w:tcW w:w="4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Контрольное физическое упражнение</w:t>
            </w:r>
          </w:p>
        </w:tc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Президентский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готовности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 национальной готовности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01"/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100 м.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сек.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02"/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2000 м.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сек.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9.00,0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3000 м.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сек.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12.00,0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12.30,0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03"/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Прыжок в длину с места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см.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04"/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Подтягивание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раз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 туловища из положения лежа на спине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раз в мин.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05"/>
        </w:tc>
        <w:tc>
          <w:tcPr>
            <w:tcW w:w="4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на лыжах 5 км. (мужчины) Бег на лыжах 3 км. (женщины) или бег либо ходьба в течение 6 мин.</w:t>
            </w:r>
          </w:p>
        </w:tc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24.00,0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17.00,0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25.00,0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18.30,0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06"/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Плавание 50 м.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сек.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1.00,0</w:t>
            </w:r>
          </w:p>
        </w:tc>
      </w:tr>
      <w:tr>
        <w:trPr>
          <w:trHeight w:val="30" w:hRule="atLeast"/>
        </w:trPr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07"/>
        </w:tc>
        <w:tc>
          <w:tcPr>
            <w:tcW w:w="4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Метание гранаты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гр. (мужчины) 500 гр. (женщины)</w:t>
            </w:r>
          </w:p>
        </w:tc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08"/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Стрельба из пневматической винтовки 5 выстрелов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очки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</w:tbl>
    <w:bookmarkStart w:name="z13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Примечание:</w:t>
      </w:r>
    </w:p>
    <w:bookmarkEnd w:id="109"/>
    <w:bookmarkStart w:name="z13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Президентский уровень готовности – выполнение четырех физических упражнений с результатами президентского уровня готовности и двух с результатами уровня национальной готовности. </w:t>
      </w:r>
    </w:p>
    <w:bookmarkEnd w:id="110"/>
    <w:bookmarkStart w:name="z13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Уровень национальной готовности – выполнение шести физических упражнений с результатами уровня национальной готовности.</w:t>
      </w:r>
    </w:p>
    <w:bookmarkEnd w:id="111"/>
    <w:bookmarkStart w:name="z140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 ступень "Шынығуды жетілдіру"</w:t>
      </w:r>
    </w:p>
    <w:bookmarkEnd w:id="112"/>
    <w:bookmarkStart w:name="z141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физических упражнений для населения </w:t>
      </w:r>
    </w:p>
    <w:bookmarkEnd w:id="113"/>
    <w:bookmarkStart w:name="z142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(возраст 24-39 лет)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4266"/>
        <w:gridCol w:w="846"/>
        <w:gridCol w:w="1656"/>
        <w:gridCol w:w="1657"/>
        <w:gridCol w:w="1657"/>
        <w:gridCol w:w="1657"/>
      </w:tblGrid>
      <w:tr>
        <w:trPr>
          <w:trHeight w:val="30" w:hRule="atLeast"/>
        </w:trPr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  <w:bookmarkEnd w:id="115"/>
        </w:tc>
        <w:tc>
          <w:tcPr>
            <w:tcW w:w="4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Контрольное физическое упражнение</w:t>
            </w:r>
          </w:p>
        </w:tc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Президентский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готовности</w:t>
            </w:r>
          </w:p>
          <w:bookmarkEnd w:id="1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 национальной готовности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17"/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100 м.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сек.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</w:tr>
      <w:tr>
        <w:trPr>
          <w:trHeight w:val="30" w:hRule="atLeast"/>
        </w:trPr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18"/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2000 м.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сек.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9.30,0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3000 м.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сек.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12.20,0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12.50,0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19"/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Прыжок в длину с места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см.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20"/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Подтягивание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раз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 туловища из положения лежа на спине или сгибание и разгибание рук в упоре лежа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раз в мин.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21"/>
        </w:tc>
        <w:tc>
          <w:tcPr>
            <w:tcW w:w="4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на лыжах 5 км. (мужчины) Бег на лыжах 3 км. (женщины) или бег либо ходьба в течение 6 мин.</w:t>
            </w:r>
          </w:p>
        </w:tc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25.00,0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18.00,0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26.00,0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19.30,0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22"/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Плавание 50 м.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сек.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1.05,0</w:t>
            </w:r>
          </w:p>
        </w:tc>
      </w:tr>
      <w:tr>
        <w:trPr>
          <w:trHeight w:val="30" w:hRule="atLeast"/>
        </w:trPr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23"/>
        </w:tc>
        <w:tc>
          <w:tcPr>
            <w:tcW w:w="4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Метание гранаты 700 гр. (мужчины) 500 гр. (женщины)</w:t>
            </w:r>
          </w:p>
        </w:tc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24"/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Стрельба из пневматической винтовки 5 выстрелов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очки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</w:tbl>
    <w:bookmarkStart w:name="z15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Примечание:</w:t>
      </w:r>
    </w:p>
    <w:bookmarkEnd w:id="125"/>
    <w:bookmarkStart w:name="z15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Президентский уровень готовности – выполнение четырех физических упражнений с результатами президентского уровня готовности и двух с результатами уровня национальной готовности. </w:t>
      </w:r>
    </w:p>
    <w:bookmarkEnd w:id="126"/>
    <w:bookmarkStart w:name="z16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Уровень национальной готовности – выполнение пяти физических упражнений с результатами уровня национальной готовности.</w:t>
      </w:r>
    </w:p>
    <w:bookmarkEnd w:id="127"/>
    <w:bookmarkStart w:name="z161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 ступень "Сергектік пен денсаулық"</w:t>
      </w:r>
    </w:p>
    <w:bookmarkEnd w:id="128"/>
    <w:bookmarkStart w:name="z162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физических упражнений для населения </w:t>
      </w:r>
    </w:p>
    <w:bookmarkEnd w:id="129"/>
    <w:bookmarkStart w:name="z163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(возраст 40-49 лет)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4103"/>
        <w:gridCol w:w="863"/>
        <w:gridCol w:w="1690"/>
        <w:gridCol w:w="1690"/>
        <w:gridCol w:w="1690"/>
        <w:gridCol w:w="1691"/>
      </w:tblGrid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  <w:bookmarkEnd w:id="131"/>
        </w:tc>
        <w:tc>
          <w:tcPr>
            <w:tcW w:w="4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Контрольное физическое упражнение</w:t>
            </w:r>
          </w:p>
        </w:tc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Президентский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готовности</w:t>
            </w:r>
          </w:p>
          <w:bookmarkEnd w:id="1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 национальной готовности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33"/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60 м.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сек.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</w:t>
            </w:r>
          </w:p>
        </w:tc>
      </w:tr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4"/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1000 м.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сек.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4.20,0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2000 м.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сек.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8.00,0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8.40,0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35"/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Прыжок в длину с места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см.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36"/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Подтягивание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раз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 туловища из положения лежа на спине или сгибание и разгибание рук в упоре лежа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раз в мин.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37"/>
        </w:tc>
        <w:tc>
          <w:tcPr>
            <w:tcW w:w="4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на лыжах 3 км (мужчины) Бег на лыжах 2 км. (женщины) или бег либо ходьба в течение 6 мин</w:t>
            </w:r>
          </w:p>
        </w:tc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25.20,0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17.45,0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26.30,0 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19.20,0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38"/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Плавание 50 м.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сек.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1.10,0</w:t>
            </w:r>
          </w:p>
        </w:tc>
      </w:tr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39"/>
        </w:tc>
        <w:tc>
          <w:tcPr>
            <w:tcW w:w="4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Метание гранаты 700 гр. (мужчины) 500 гр. (женщины)</w:t>
            </w:r>
          </w:p>
        </w:tc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40"/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Стрельба из пневматической винтовки 5 выстрелов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очки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</w:tbl>
    <w:bookmarkStart w:name="z17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Примечание:</w:t>
      </w:r>
    </w:p>
    <w:bookmarkEnd w:id="141"/>
    <w:bookmarkStart w:name="z18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Президентский уровень готовности – выполнение трех физических упражнений с результатами президентского уровня готовности и двух с результатами уровня национальной готовности. </w:t>
      </w:r>
    </w:p>
    <w:bookmarkEnd w:id="142"/>
    <w:bookmarkStart w:name="z18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Уровень национальной готовности – выполнение пяти физических упражнений с результатами уровня национальной готовности.</w:t>
      </w:r>
    </w:p>
    <w:bookmarkEnd w:id="143"/>
    <w:bookmarkStart w:name="z182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 ступень "Сергектік пен денсаулық"</w:t>
      </w:r>
    </w:p>
    <w:bookmarkEnd w:id="144"/>
    <w:bookmarkStart w:name="z183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физических упражнений для населения</w:t>
      </w:r>
    </w:p>
    <w:bookmarkEnd w:id="145"/>
    <w:bookmarkStart w:name="z184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(возраст 50-59 лет)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4186"/>
        <w:gridCol w:w="854"/>
        <w:gridCol w:w="1673"/>
        <w:gridCol w:w="1673"/>
        <w:gridCol w:w="1673"/>
        <w:gridCol w:w="1674"/>
      </w:tblGrid>
      <w:tr>
        <w:trPr>
          <w:trHeight w:val="30" w:hRule="atLeast"/>
        </w:trPr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  <w:bookmarkEnd w:id="147"/>
        </w:tc>
        <w:tc>
          <w:tcPr>
            <w:tcW w:w="4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Контрольное физическое упражнение</w:t>
            </w:r>
          </w:p>
        </w:tc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Президентский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готовности</w:t>
            </w:r>
          </w:p>
          <w:bookmarkEnd w:id="1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 национальной готовности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</w:tr>
      <w:tr>
        <w:trPr>
          <w:trHeight w:val="30" w:hRule="atLeast"/>
        </w:trPr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49"/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1000 м.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сек.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2000 м.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сек.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9.00,0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50"/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Прыжок в длину с места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см.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51"/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Подтягивание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раз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 туловища из положения лежа на спине или сгибание и разгибание рук в упоре лежа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раз в мин.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52"/>
        </w:tc>
        <w:tc>
          <w:tcPr>
            <w:tcW w:w="4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на лыжах 2 км. (мужчины) Бег на лыжах 3 км. (женщины) или бег либо ходьба в течение 6 мин</w:t>
            </w:r>
          </w:p>
        </w:tc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25.40,0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18.00,0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27.20,0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20.00,0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53"/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Плавание 50 м.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сек.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1.05,0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1.00,0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1.30,0</w:t>
            </w:r>
          </w:p>
        </w:tc>
      </w:tr>
      <w:tr>
        <w:trPr>
          <w:trHeight w:val="30" w:hRule="atLeast"/>
        </w:trPr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54"/>
        </w:tc>
        <w:tc>
          <w:tcPr>
            <w:tcW w:w="4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Метание гранаты 700 гр.(мужчины) 500 гр. (женщины)</w:t>
            </w:r>
          </w:p>
        </w:tc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55"/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Стрельба из пневматической винтовки 5 выстрелов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</w:tbl>
    <w:bookmarkStart w:name="z19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Примечание:</w:t>
      </w:r>
    </w:p>
    <w:bookmarkEnd w:id="156"/>
    <w:bookmarkStart w:name="z20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Президентский уровень готовности – выполнение трех физических упражнений с результатами президентского уровня готовности и одного с результатом уровня национальной готовности. </w:t>
      </w:r>
    </w:p>
    <w:bookmarkEnd w:id="157"/>
    <w:bookmarkStart w:name="z20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Уровень национальной готовности – выполнение четырех физических упражнений с результатами уровня национальной готовности.</w:t>
      </w:r>
    </w:p>
    <w:bookmarkEnd w:id="158"/>
    <w:bookmarkStart w:name="z202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 ступень "Сергектік пен денсаулық"</w:t>
      </w:r>
    </w:p>
    <w:bookmarkEnd w:id="159"/>
    <w:bookmarkStart w:name="z203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физических упражнений для населения</w:t>
      </w:r>
    </w:p>
    <w:bookmarkEnd w:id="160"/>
    <w:bookmarkStart w:name="z204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(возраст 60 лет и старше)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3663"/>
        <w:gridCol w:w="909"/>
        <w:gridCol w:w="1781"/>
        <w:gridCol w:w="1781"/>
        <w:gridCol w:w="1781"/>
        <w:gridCol w:w="1781"/>
      </w:tblGrid>
      <w:tr>
        <w:trPr>
          <w:trHeight w:val="30" w:hRule="atLeast"/>
        </w:trPr>
        <w:tc>
          <w:tcPr>
            <w:tcW w:w="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  <w:bookmarkEnd w:id="162"/>
        </w:tc>
        <w:tc>
          <w:tcPr>
            <w:tcW w:w="3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Контрольное физическое упражнение</w:t>
            </w:r>
          </w:p>
        </w:tc>
        <w:tc>
          <w:tcPr>
            <w:tcW w:w="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Президентский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готовности</w:t>
            </w:r>
          </w:p>
          <w:bookmarkEnd w:id="1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 национальной готовности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</w:tr>
      <w:tr>
        <w:trPr>
          <w:trHeight w:val="30" w:hRule="atLeast"/>
        </w:trPr>
        <w:tc>
          <w:tcPr>
            <w:tcW w:w="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64"/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500 м.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сек.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2.30,0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1000 м.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сек.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4.10,0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4.40,0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65"/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Прыжок в длину с места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см.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66"/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Подтягивание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раз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 туловища из положения лежа на спине или сгибание и разгибание рук в упоре лежа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раз в мин.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67"/>
        </w:tc>
        <w:tc>
          <w:tcPr>
            <w:tcW w:w="3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на лыжах 3 км. (мужчины)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на лыжах 2 км. (женщины)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бег либо ходьба в течение 6 мин</w:t>
            </w:r>
          </w:p>
        </w:tc>
        <w:tc>
          <w:tcPr>
            <w:tcW w:w="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17.40,0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10.20,0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18.20,0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11.00,0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68"/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Плавание 25 м.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сек.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69"/>
        </w:tc>
        <w:tc>
          <w:tcPr>
            <w:tcW w:w="3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Метание гранаты 500 гр. (мужчины) 300 гр. (женщины)</w:t>
            </w:r>
          </w:p>
        </w:tc>
        <w:tc>
          <w:tcPr>
            <w:tcW w:w="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70"/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Стрельба из пневматической винтовки 5 выстрелов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очки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bookmarkStart w:name="z21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Примечание:</w:t>
      </w:r>
    </w:p>
    <w:bookmarkEnd w:id="171"/>
    <w:bookmarkStart w:name="z22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Президентский уровень готовности – выполнение трех физических упражнений с результатами президентского уровня готовности и одного с результатом уровня национальной готовности. </w:t>
      </w:r>
    </w:p>
    <w:bookmarkEnd w:id="172"/>
    <w:bookmarkStart w:name="z22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Уровень национальной готовности – выполнение четырех физических упражнений с результатами уровня национальной готовности.</w:t>
      </w:r>
    </w:p>
    <w:bookmarkEnd w:id="173"/>
    <w:bookmarkStart w:name="z22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Примечание:</w:t>
      </w:r>
    </w:p>
    <w:bookmarkEnd w:id="174"/>
    <w:bookmarkStart w:name="z22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Условные сокращения: м. – метр; см. – сантиметр; км. – километр; мин. – минута; сек. – секунда; кол-во раз – количество раз; б/в – без учета времени; гр. – граммы.</w:t>
      </w:r>
    </w:p>
    <w:bookmarkEnd w:id="1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проведения тестов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Президента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Казахстан – Елбасы</w:t>
            </w:r>
          </w:p>
        </w:tc>
      </w:tr>
    </w:tbl>
    <w:bookmarkStart w:name="z22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Формы нагрудных знаков отличия президентского уровня готовности</w:t>
      </w:r>
    </w:p>
    <w:bookmarkEnd w:id="176"/>
    <w:bookmarkStart w:name="z22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 ступень "Шымырлық пен ептілік"</w:t>
      </w:r>
    </w:p>
    <w:bookmarkEnd w:id="177"/>
    <w:bookmarkStart w:name="z22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178"/>
    <w:p>
      <w:pPr>
        <w:spacing w:after="0"/>
        <w:ind w:left="0"/>
        <w:jc w:val="both"/>
      </w:pPr>
      <w:r>
        <w:drawing>
          <wp:inline distT="0" distB="0" distL="0" distR="0">
            <wp:extent cx="7810500" cy="875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75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 ступень "Спорт ізбасарлары"</w:t>
      </w:r>
    </w:p>
    <w:bookmarkEnd w:id="179"/>
    <w:bookmarkStart w:name="z22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180"/>
    <w:p>
      <w:pPr>
        <w:spacing w:after="0"/>
        <w:ind w:left="0"/>
        <w:jc w:val="both"/>
      </w:pPr>
      <w:r>
        <w:drawing>
          <wp:inline distT="0" distB="0" distL="0" distR="0">
            <wp:extent cx="7810500" cy="877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77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 ступень "Күш пен батылдық"</w:t>
      </w:r>
    </w:p>
    <w:bookmarkEnd w:id="181"/>
    <w:bookmarkStart w:name="z23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182"/>
    <w:p>
      <w:pPr>
        <w:spacing w:after="0"/>
        <w:ind w:left="0"/>
        <w:jc w:val="both"/>
      </w:pPr>
      <w:r>
        <w:drawing>
          <wp:inline distT="0" distB="0" distL="0" distR="0">
            <wp:extent cx="7810500" cy="869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69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 ступень "Шынығуды жетілдіру"</w:t>
      </w:r>
    </w:p>
    <w:bookmarkEnd w:id="183"/>
    <w:bookmarkStart w:name="z23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184"/>
    <w:p>
      <w:pPr>
        <w:spacing w:after="0"/>
        <w:ind w:left="0"/>
        <w:jc w:val="both"/>
      </w:pPr>
      <w:r>
        <w:drawing>
          <wp:inline distT="0" distB="0" distL="0" distR="0">
            <wp:extent cx="7810500" cy="883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8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 ступень "Сергектік пен денсаулық"</w:t>
      </w:r>
    </w:p>
    <w:bookmarkEnd w:id="185"/>
    <w:bookmarkStart w:name="z23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186"/>
    <w:p>
      <w:pPr>
        <w:spacing w:after="0"/>
        <w:ind w:left="0"/>
        <w:jc w:val="both"/>
      </w:pPr>
      <w:r>
        <w:drawing>
          <wp:inline distT="0" distB="0" distL="0" distR="0">
            <wp:extent cx="7810500" cy="892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92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проведения тестов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Президента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Казахстан – Елбасы</w:t>
            </w:r>
          </w:p>
        </w:tc>
      </w:tr>
    </w:tbl>
    <w:bookmarkStart w:name="z23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Формы нагрудных знаков отличия уровня национальной готовности.</w:t>
      </w:r>
    </w:p>
    <w:bookmarkEnd w:id="187"/>
    <w:bookmarkStart w:name="z23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 ступень "Шымырлық пен ептілік"</w:t>
      </w:r>
    </w:p>
    <w:bookmarkEnd w:id="188"/>
    <w:bookmarkStart w:name="z23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189"/>
    <w:p>
      <w:pPr>
        <w:spacing w:after="0"/>
        <w:ind w:left="0"/>
        <w:jc w:val="both"/>
      </w:pPr>
      <w:r>
        <w:drawing>
          <wp:inline distT="0" distB="0" distL="0" distR="0">
            <wp:extent cx="7810500" cy="869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69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 ступень "Спорт ізбасарлары"</w:t>
      </w:r>
    </w:p>
    <w:bookmarkEnd w:id="190"/>
    <w:bookmarkStart w:name="z24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191"/>
    <w:p>
      <w:pPr>
        <w:spacing w:after="0"/>
        <w:ind w:left="0"/>
        <w:jc w:val="both"/>
      </w:pPr>
      <w:r>
        <w:drawing>
          <wp:inline distT="0" distB="0" distL="0" distR="0">
            <wp:extent cx="7810500" cy="857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57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 ступень "Күш пен батылдық"</w:t>
      </w:r>
    </w:p>
    <w:bookmarkEnd w:id="192"/>
    <w:bookmarkStart w:name="z24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193"/>
    <w:p>
      <w:pPr>
        <w:spacing w:after="0"/>
        <w:ind w:left="0"/>
        <w:jc w:val="both"/>
      </w:pPr>
      <w:r>
        <w:drawing>
          <wp:inline distT="0" distB="0" distL="0" distR="0">
            <wp:extent cx="7810500" cy="882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82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 ступень "Шынығуды жетілдіру"</w:t>
      </w:r>
    </w:p>
    <w:bookmarkEnd w:id="194"/>
    <w:bookmarkStart w:name="z24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195"/>
    <w:p>
      <w:pPr>
        <w:spacing w:after="0"/>
        <w:ind w:left="0"/>
        <w:jc w:val="both"/>
      </w:pPr>
      <w:r>
        <w:drawing>
          <wp:inline distT="0" distB="0" distL="0" distR="0">
            <wp:extent cx="7810500" cy="889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89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6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 ступень "Сергектік пен денсаулық"</w:t>
      </w:r>
    </w:p>
    <w:bookmarkEnd w:id="196"/>
    <w:bookmarkStart w:name="z24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197"/>
    <w:p>
      <w:pPr>
        <w:spacing w:after="0"/>
        <w:ind w:left="0"/>
        <w:jc w:val="both"/>
      </w:pPr>
      <w:r>
        <w:drawing>
          <wp:inline distT="0" distB="0" distL="0" distR="0">
            <wp:extent cx="7810500" cy="880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80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проведения тестов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Президента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Казахстан – Елбасы</w:t>
            </w:r>
          </w:p>
        </w:tc>
      </w:tr>
    </w:tbl>
    <w:bookmarkStart w:name="z24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 удостоверения к нагрудному знаку отличия президентского уровня готовности</w:t>
      </w:r>
    </w:p>
    <w:bookmarkEnd w:id="198"/>
    <w:bookmarkStart w:name="z25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199"/>
    <w:p>
      <w:pPr>
        <w:spacing w:after="0"/>
        <w:ind w:left="0"/>
        <w:jc w:val="both"/>
      </w:pPr>
      <w:r>
        <w:drawing>
          <wp:inline distT="0" distB="0" distL="0" distR="0">
            <wp:extent cx="7810500" cy="334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200"/>
    <w:p>
      <w:pPr>
        <w:spacing w:after="0"/>
        <w:ind w:left="0"/>
        <w:jc w:val="both"/>
      </w:pPr>
      <w:r>
        <w:drawing>
          <wp:inline distT="0" distB="0" distL="0" distR="0">
            <wp:extent cx="7810500" cy="455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5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проведения тестов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Президента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Казахстан – Елбасы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удостоверения к нагрудному знаку отличия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национальной готовности</w:t>
            </w:r>
          </w:p>
        </w:tc>
      </w:tr>
    </w:tbl>
    <w:bookmarkStart w:name="z25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201"/>
    <w:p>
      <w:pPr>
        <w:spacing w:after="0"/>
        <w:ind w:left="0"/>
        <w:jc w:val="both"/>
      </w:pPr>
      <w:r>
        <w:drawing>
          <wp:inline distT="0" distB="0" distL="0" distR="0">
            <wp:extent cx="7810500" cy="341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1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202"/>
    <w:p>
      <w:pPr>
        <w:spacing w:after="0"/>
        <w:ind w:left="0"/>
        <w:jc w:val="both"/>
      </w:pPr>
      <w:r>
        <w:drawing>
          <wp:inline distT="0" distB="0" distL="0" distR="0">
            <wp:extent cx="7810500" cy="445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