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fa4d" w14:textId="ce2f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10 марта 2017 года № 110. Зарегистрирован в Министерстве юстиции Республики Казахстан 12 мая 2017 года № 15119.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(зарегистрированный в Реестре государственной регистрации нормативных правовых актов № 11774, опубликованный 11 сентября 2015 года в информационно-правовой системе "Әділет") следующие изменения и дополнения: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стандарт государственной услуги "Выдача марки икры осетровых видов рыб для торговли на внутреннем рынке Республики Казахстан", согласно приложению 3 к настоящему приказу;";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режима судоходства в запретный для рыболовства нерестовый период, а также в запретных для рыболовства водоемах и (или) участках", утвержденном указанным приказом: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в указанные сроки дает мотивированный отказ в дальнейшем рассмотрении заявления.";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водного транспорта в запретный для рыболовства нерестовый период, а также в запретных для рыболовства водоемах и (или) участках, утвержденными приказом Министра охраны окружающей среды Республики Казахстан от 16 октября 2013 года № 313-Ө (зарегистрированный в Реестре государственной регистрации нормативных правовых актов № 8918);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"Распределение квот на изъятие объектов животного мира на основании утвержденных лимитов", утвержденном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изъятия объектов животного мира, утвержденными приказом исполняющего обязанности Министра сельского хозяйства Республики Казахстан от 27 февраля 2015 года № 18-04/149 (зарегистрированный в Реестре государственной регистрации нормативных правовых актов № 10865);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марки для торговли икрой осетровых видов рыб на внешнем рынке Республики Казахстан и выдача марки для торговли ею на внутреннем рынке Республики Казахстан",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"Выдача марки икры осетровых видов рыб для торговли на внутреннем рынке Республики Казахстан";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марки икры осетровых видов рыб для торговли на внутреннем рынке Республики Казахстан" (далее – государственная услуга).";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марки икры осетровых видов рыб для торговли на внутреннем рынке Республики Казахстан.";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настоящему стандарту государственной услуги;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а представитель – документ, подтверждающий полномочия представителя услугополучателя и документ, удостоверяющий личность (для идентификации);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заявленная икра: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естественная – копия договора купли-продажи;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конфискованная – копия документа подтверждающего приобретение у субъекта государственной монополии, осуществляющего деятельность по изъятию осетровых видов рыб из естественной среды обитания, их закупу, переработке и экспорту их икры и других видов продукции, а также судебного акта о конфискации;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искусственная – информация о получении икры осетровых видов рыб по форме, согласно приложению 2 к настоящему стандарту государственной услуги;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платежного поручения об оплате за марки.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удостоверенный ЭЦП услугополучателя по форме, согласно приложению 1 к настоящему стандарту государственной услуги;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заявленная икра: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естественная – электронная копия договора купли-продажи;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конфискованная – электронная копия документа подтверждающего приобретение у субъекта государственной монополии, осуществляющего деятельность по изъятию осетровых видов рыб из естественной среды обитания, их закупу, переработке и экспорту их икры и других видов продукции, а также судебного акта о конфискации;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искусственная – электронная копия информации о получении икры осетровых видов рыб по форме, согласно приложению 2 к настоящему стандарту государственной услуги;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платежного поручения об оплате за марки, за исключением случаев оплаты через ПШЭП.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о государственной регистрации индивидуального предпринимателя либо о начале деятельности в качестве индивидуального предпринимателя, о происхождении вылова рыбы,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и (или) об уведомлении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исчезновения, разрешении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услугодатель получает из соответствующих государственных систем через шлюз "электронного правительства".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запроса для оказания государственной услуги.";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маркирования икры осетровых видов рыб для торговли на внутреннем и внешнем рынках, утвержденными приказом Министра сельского хозяйства Республики Казахстан от 14 января 2015 года № 18-04/14 (зарегистрированный в Реестре государственной регистрации нормативных правовых актов № 10397).";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установки рыбозащитных устройств водозаборных сооружений", утвержденном указанным приказом: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 к рыбозащитным устройствам водозаборных сооружений,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2015 года № 18-05/22 (зарегистрированный в Реестре государственной регистрации нормативных правовых актов № 10292).";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происхождении вылова", утвержденном указанным приказом: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днем).";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рыб и других водных животных, выращенных в искусственных условиях, предоставляются подтверждающие документы об искусственном разведении и документы, подтверждающие проектную мощность организации.";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9 июля 2004 года "Об охране, воспроизводстве и использовании животного мира".;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исчезновения", утвержденном указанным приказом: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в указанные сроки дает мотивированный отказ в дальнейшем рассмотрении заявления.";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днем).";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утвержденными приказом исполняющего обязанности Министра сельского хозяйства Республики Казахстан от 27 февраля 2015 года № 18-03/143 (зарегистрированный в Реестре государственной регистрации нормативных правовых актов № 11935);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производство интродукции, реинтродукции и гибридизации животных", утвержденном указанным приказом: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в указанные сроки дает мотивированный отказ в дальнейшем рассмотрении заявления.";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заявки и выдача результата оказания государственной услуги осуществляется следующим рабочим днем).";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интродукции, реинтродукции и гибридизации животных, утвержденными приказом исполняющего обязанности Министра сельского хозяйства Республики Казахстан от 27 февраля 2015 года № 18-03/153 (зарегистрированный в Реестре государственной регистрации нормативных правовых актов № 11623);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утвержденном указанным приказом: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к услугодателю: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конкурсе по закреплению: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к настоящему стандарту государственной услуги;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а представитель – документ, подтверждающий полномочия представителя услугополучателя и документ, удостоверяющий личность (для идентификации).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расположения охотничьих угодий, а также рыбохозяйственных водоемов и (или) участков местного значения, полностью на земельных участках, находящихся в частной собственности или во временном землепользовании физических и негосударственных юридических лиц (при условии их соответствия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марта 2015 года № 18-04/245 "Об утверждении Правил проведения конкурса по закреплению охотничьих угодий и рыбохозяйственных водоемов и (или) участков и квалификационных требований, предъявляемых к участникам конкурса" (зарегистрированный в Реестре государственной регистрации нормативных правовых актов № 11227) (далее – Правила):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к настоящему стандарту государственной услуги;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а представитель – документ, подтверждающий полномочия представителя услугополучателя и документ, удостоверяющий личность (для идентификации).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истечения срока закрепления охотничьих угодий и рыбохозяйственных водоемов и (или) участков (при условии их соответствия квалификационным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выполнением договорных обязательств):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к настоящему стандарту государственной услуги;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а представитель – документ, подтверждающий полномочия представителя услугополучателя и документ, удостоверяющий личность (для идентификации);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территориального подразделения Комитета лесного хозяйства и животного мира Министерства о выполнении договорных обязательств, в случае если рыбохозяйственный водоем и (или) участок находится на территории двух и более областей.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документов.";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пользование животным миром", утвержденном указанным приказом: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разрешений на пользование животным миром (на промысловое рыболовство, на научно-исследовательский лов, экспериментальный лов, мелиоративный лов, на лов в воспроизводственных целях, любительское (спортивное) рыболовство) по форме, согласно приложению 1 к настоящему стандарту государственной услуги;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разрешений на пользование животным миром (на охоту, на использование животных в научных, культурно-просветительских, воспитательных и эстетических целях, на использование видов животных в воспроизводственных целях) по форме, согласно приложению 2 к настоящему стандарту государственной услуги;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а представитель – документ, подтверждающий полномочия представителя услугополучателя и документ, удостоверяющий личность (для идентификации);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платежного документа об оплате за пользование животным миром;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участвующих в изъятии объектов животного мира за исключением охоты, подписанный услугополучателем.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вида пользования, дополнительно: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охоту (при первичном обращении):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изъятие объектов животного мира производится с участием иностранцев – копия договора субъекта охотничьего хозяйства с иностранцами на организацию охоты;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научно-исследовательский лов: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обоснования проведения научных работ, утвержденного ученым советом профилирующей научной организации, и программы научно-исследовательских работ;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расчетов, обосновывающих предполагаемый объем изъятия объектов животного мира;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отчета о результатах использования ранее выданных разрешений (в случае выданных разрешений);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лов в воспроизводственных целях: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биологического обоснования, утвержденного ученым советом профилирующей научной организации, за исключением случаев вылова для целей выполнения государственного заказа на воспроизводство рыбных ресурсов;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экспериментальный лов: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биологического обоснования, утвержденного ученым советом профилирующей научной организации;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использование животных в научных, культурно-просветительских, воспитательных и эстетических целях: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научно-тематического плана, утвержденного ученым советом профилирующей научной организации, и программы научно-исследовательских работ;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экспертизы);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использование видов животных в воспроизводственных целях: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экспертизы).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в форме электронного документа, удостоверенная ЭЦП услугополучателя: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разрешений на пользование животным миром (на промысловое рыболовство, на научно-исследовательский лов, экспериментальный лов, мелиоративный лов, на лов в воспроизводственных целях, любительское (спортивное) рыболовство) по форме, согласно приложению 1 к настоящему стандарту государственной услуги;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разрешений на пользование животным миром (на охоту, на использование животных в научных, культурно-просветительских, воспитательных и эстетических целях, на использование видов животных в воспроизводственных целях) по форме, согласно приложению 2 к настоящему стандарту государственной услуги;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 об оплате за пользование животным миром, за исключением случаев оплаты через ПШЭП;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списка лиц, участвующих в изъятии объектов животного мира за исключением охоты, подписанная услугополучателем.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вида пользования, дополнительно: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охоту (при первичном обращении):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изъятие объектов животного мира производится с участием иностранцев – электронная копия договора субъекта охотничьего хозяйства с иностранцами на организацию охоты;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научно-исследовательский лов: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обоснования проведения научных работ, утвержденная ученым советом профилирующей научной организации, и программы научно-исследовательских работ;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расчетов, обосновывающая предполагаемый объем изъятия объектов животного мира;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отчета о результатах использования ранее выданных разрешений (в случае выданных разрешений);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лов в воспроизводственных целях: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биологического обоснования, утвержденая ученым советом профилирующей научной организации, за исключением случаев вылова для целей выполнения государственного заказа на воспроизводство рыбных ресурсов;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экспериментальный лов: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биологического обоснования, утвержденная ученым советом профилирующей научной организации;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использование животных в научных, культурно-просветительских, воспитательных и эстетических целях: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выписки из научно-тематического плана, утвержденная ученым советом профилирующей научной организации, и программы научно-исследовательских работ;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экспертизы);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использование видов животных в воспроизводственных целях: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экспертизы).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о государственной регистрации индивидуального предпринимателя либо о начале деятельности в качестве индивидуального предпринимателя услугодатель получает из соответствующих государственных систем через шлюз "электронного правительства".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запроса для оказания государственной услуги.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отрицательное заключение государственной экологической экспертизы либо его отсутствие;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пользование животным миром, утвержденными приказом исполняющего обязанности Министра сельского хозяйства Республики Казахстан от 19 декабря 2014 года № 18-04/675 (зарегистрированный в Реестре государственной регистрации нормативных правовых актов № 10168);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изъятие видов животных, численность которых подлежит регулированию", утвержденном указанным приказом: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заявки и выдача результата оказания государственной услуги осуществляется следующим рабочим днем).";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нормативными правовыми актами Республики Казахстан;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апреля 2017 года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 апреля 2017 года 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марки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Комитет лесного хозяйства и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удостоверяющем личность)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область, город, район,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квартиры (при наличии),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    реквизиты услугополучателя________________________________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(бизнес-идентификационный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   индивидуальный идентификационный номер)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226"/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марки икры осетровых видов рыб для торговли на внутреннем рынке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видах икры: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3153"/>
        <w:gridCol w:w="3153"/>
        <w:gridCol w:w="3168"/>
        <w:gridCol w:w="448"/>
        <w:gridCol w:w="621"/>
        <w:gridCol w:w="622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икры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и объем емкости по видам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латинском языке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емкости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одной емкости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икры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3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3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образца (отечественная-естественная, отечественная-искусственная, импортированная, конфискованная)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справки о происхождении вылова рыбы, в случае если заявленная икра естественная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 (а)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(й)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в случае если заявленная икра искусственная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(й)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в случае если заявленная икра импортированная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 "__" ____________20___года.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подпись,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его наличии))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марки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Информация о получении икры осетровых видов рыб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1100"/>
        <w:gridCol w:w="677"/>
        <w:gridCol w:w="677"/>
        <w:gridCol w:w="1525"/>
        <w:gridCol w:w="6746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39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рыбы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 полученной икры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 получения икры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(метод доения (прижизненный) или метод кесарево сечения)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происхождении вылова"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область, город, район,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квартиры (при наличии),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реквизиты услугополучателя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(бизнес-идентификационный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индивидуальный идентификационный номер)</w:t>
      </w:r>
    </w:p>
    <w:bookmarkEnd w:id="240"/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справку о происхождении вылова.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выловленной рыбе или других водных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рыб/других водных животных из естественной среды обитания/выращенных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искусственных условиях (нужное подчеркнуть)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95"/>
        <w:gridCol w:w="567"/>
        <w:gridCol w:w="537"/>
        <w:gridCol w:w="2900"/>
        <w:gridCol w:w="1533"/>
        <w:gridCol w:w="4605"/>
        <w:gridCol w:w="968"/>
      </w:tblGrid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43"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места вылова (водоема, участка)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или других водных животных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(водоема, участка)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состоянию на "__" ___________ 20___года выловлено (тонн)</w:t>
            </w:r>
          </w:p>
        </w:tc>
        <w:tc>
          <w:tcPr>
            <w:tcW w:w="4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квоты по состоянию на "___" ___________ 20__ года (тонн)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Проектная мощность организации, занимающейся искусственным разведением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вылова рыб или других водных животных на день обращения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нарастающим 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разрешения на пользование животным миром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транспортной накладной №_____, от "____" ______________года.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договора купли-продажи № _____, от "____" _____________года.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 "___" ____________20___года.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подпись,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его наличии))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подпадающих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Конвенции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дикой фауны и флоры,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Комитет лесного хозяйства и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удостоверяющем личность)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адрес_____________________________________________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область, город, район,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квартиры (при наличии),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реквизиты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(бизнес-идентификационный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индивидуальный идентификационный номер)</w:t>
      </w:r>
    </w:p>
    <w:bookmarkEnd w:id="248"/>
    <w:bookmarkStart w:name="z28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 получение разрешения на ввоз, вывоз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Прошу выдать разрешение на ввоз, вывоз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(нужное подчеркнуть)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343"/>
        <w:gridCol w:w="141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250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ввоза, вывоза (коммерческие операции, научные исследования, воспроизводственные цели, цирковые выступления или передвижные выставки, обмен между зоопарками, ботаническими садами и музеями, а также личная передача)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1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с указанием его названия на государственном, русском и латинском языках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2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образца (живые животные, шкуры, чучела, тушки, черепа, рога, клыки, кровь, икра, а также изделия и другое, для живых животных - пол и возраст, наличие идентифицирующих меток)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3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(или) вес образцов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54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образца (изъято из природы, выведено или выращено в искусственных условиях, или на основании каких документов импортировано из другой страны, конфисковано, куплено, получено в качестве дара или наследства и другие)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55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 (а)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(при наличии)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6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(й)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исчезновения, в случае если образцы, были выращены в искусственных условиях на территории Республики Казахстан (при наличии)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57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на изъятие видов животных, численность которых подлежит регулированию, в случае если виды животных, их части и дериваты, были изъяты из природной среды посредством регулирования численности животных на территории Республики Казахстан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58"/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(для физических лиц - домашний адрес, паспортные данные) экспортера и импортера на русском и английском языках, их телефоны или факсы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 "___" __________ 20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подпись, место печати (при его наличии))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область, город, район,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квартиры (при наличии),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реквизиты услугополучателя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(бизнес-идентификационный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индивидуальный идентификационный номер)</w:t>
      </w:r>
    </w:p>
    <w:bookmarkEnd w:id="260"/>
    <w:bookmarkStart w:name="z3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Заявка</w:t>
      </w:r>
    </w:p>
    <w:bookmarkEnd w:id="261"/>
    <w:bookmarkStart w:name="z3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"Разрешение на пользование животным миром" (промысловое,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любительское (спортивное), научно-исследовательский лов, экспериментальный 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мелиоративный лов, лов в воспроизводственных целях)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пользования:_________________________________________________________________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водоема и (или) участка:______________________________________________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изъятия:____________________________________________________________________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Способы изъятия:________________________________________________________________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за использование разрешения:____________________________________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на ведение рыбного хозяйства от "___" ________201__ года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на рыболовство от "___" ______________201___года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и количество объектов, планируемых для изъятия из среды обитания: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8232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объектов</w:t>
            </w:r>
          </w:p>
          <w:bookmarkEnd w:id="263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(тонн)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Половозрастной состав (в случае необходимости)________________________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изъятия c _____________ по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(территория) и границы участка предполагаемого изъятия:____________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Орудия изъятия: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8"/>
        <w:gridCol w:w="3782"/>
      </w:tblGrid>
      <w:tr>
        <w:trPr>
          <w:trHeight w:val="30" w:hRule="atLeast"/>
        </w:trPr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орудия изъятия</w:t>
            </w:r>
          </w:p>
          <w:bookmarkEnd w:id="265"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Плавательные средства: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судна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заявки "___" ______________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подпись, место печати (при его наличии))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область, город, район,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квартиры (при наличии),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реквизиты услугополучателя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(бизнес-идентификационный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индивидуальный идентификационный номер)</w:t>
      </w:r>
    </w:p>
    <w:bookmarkEnd w:id="269"/>
    <w:bookmarkStart w:name="z3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Заявка</w:t>
      </w:r>
    </w:p>
    <w:bookmarkEnd w:id="270"/>
    <w:bookmarkStart w:name="z3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"Разрешение на пользование животным миром" (на охоту,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воспроизводственных, научных, культурно-просветительских, воспитательных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эстетических целях)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пользования:_____________________________________________________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договора на ведение охотничьего хозяйства: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изъятия:________________________________________________________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Способы изъятия______________________________________________________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за использование разрешения:________________________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и количество объектов, планируемых для изъятия из среды обитания: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4012"/>
        <w:gridCol w:w="6305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животных</w:t>
            </w:r>
          </w:p>
          <w:bookmarkEnd w:id="272"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(особей)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(территория) и границы участка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(тенге)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Половозрастной состав (в случае необходимости)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изъятия c _____________ по_________________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заявки "__" ______________ 20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подпись, место печати (при его наличии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юридического лица))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видов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которых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область, город, район,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квартиры (при наличии),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реквизиты услугополучателя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(бизнес-идентификационный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индивидуальный идентификационный номер)</w:t>
      </w:r>
    </w:p>
    <w:bookmarkEnd w:id="274"/>
    <w:bookmarkStart w:name="z32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Заявка</w:t>
      </w:r>
    </w:p>
    <w:bookmarkEnd w:id="275"/>
    <w:bookmarkStart w:name="z33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изъятие видов животных, численность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подлежит регулированию.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1157"/>
        <w:gridCol w:w="168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277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и основания регулирования численности животных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8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изъятия (истребление, добывание, отлов, отстрел, сбор, бой)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9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использование разрешения с указанием номера, даты выдачи и срока действия удостоверения охотника и разрешения на приобретение, хранение, хранение и ношение, перевозку гражданского и служебного оружия и патронов к нему. В случае регулирования численности рыбы указывается номер, дата выдачи и срок действия удостоверения рыбака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80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объем изъятия животных не являющихся объектами охоты и рыболовства (особь, тонна) (ограничение изъятия на волка и шакала не более трех особей на одного охотника)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81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согласованию с субъектом охотничьего хозяйства)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82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изъятия животных (не более одного календарного года)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3"/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Половозрастной состав (в случае необходимости)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заявки "___" ______________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подпись, место печати (при его наличии))</w:t>
      </w:r>
    </w:p>
    <w:bookmarkEnd w:id="2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