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1d702" w14:textId="6f1d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и противодействию коррупции от 10 мая 2017 года № 98. Зарегистрирован в Министерстве юстиции Республики Казахстан 12 мая 2017 года № 15121. Утратил силу приказом Председателя Агентства Республики Казахстан по делам государственной службы от 5 апреля 2023 года № 71.</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делам государственной службы от 04.04.2023 </w:t>
      </w:r>
      <w:r>
        <w:rPr>
          <w:rFonts w:ascii="Times New Roman"/>
          <w:b w:val="false"/>
          <w:i w:val="false"/>
          <w:color w:val="ff0000"/>
          <w:sz w:val="28"/>
        </w:rPr>
        <w:t>№ 71</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(зарегистрированный в Реестре государственной регистрации нормативных правовых актов за № 14542, опубликованный в информационно-правовой системе "Әділет" 23 декабря 2016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Типовые квалификационные требования</w:t>
      </w:r>
      <w:r>
        <w:rPr>
          <w:rFonts w:ascii="Times New Roman"/>
          <w:b w:val="false"/>
          <w:i w:val="false"/>
          <w:color w:val="000000"/>
          <w:sz w:val="28"/>
        </w:rPr>
        <w:t xml:space="preserve"> к административным государственным должностям корпуса "Б",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w:t>
      </w:r>
    </w:p>
    <w:bookmarkEnd w:id="2"/>
    <w:bookmarkStart w:name="z5"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6"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4"/>
    <w:bookmarkStart w:name="z7" w:id="5"/>
    <w:p>
      <w:pPr>
        <w:spacing w:after="0"/>
        <w:ind w:left="0"/>
        <w:jc w:val="both"/>
      </w:pPr>
      <w:r>
        <w:rPr>
          <w:rFonts w:ascii="Times New Roman"/>
          <w:b w:val="false"/>
          <w:i w:val="false"/>
          <w:color w:val="000000"/>
          <w:sz w:val="28"/>
        </w:rPr>
        <w:t>
      3) размещение настоящего приказа на интернет-ресурсе Агентства Республики Казахстан по делам государственной службы и противодействию коррупции.</w:t>
      </w:r>
    </w:p>
    <w:bookmarkEnd w:id="5"/>
    <w:bookmarkStart w:name="z8" w:id="6"/>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 курирующего вопросы государственной службы.</w:t>
      </w:r>
    </w:p>
    <w:bookmarkEnd w:id="6"/>
    <w:bookmarkStart w:name="z9" w:id="7"/>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 по делам</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государственной службы 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противодействию коррупции</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 и</w:t>
            </w:r>
            <w:r>
              <w:br/>
            </w:r>
            <w:r>
              <w:rPr>
                <w:rFonts w:ascii="Times New Roman"/>
                <w:b w:val="false"/>
                <w:i w:val="false"/>
                <w:color w:val="000000"/>
                <w:sz w:val="20"/>
              </w:rPr>
              <w:t>противодействию коррупции</w:t>
            </w:r>
            <w:r>
              <w:br/>
            </w:r>
            <w:r>
              <w:rPr>
                <w:rFonts w:ascii="Times New Roman"/>
                <w:b w:val="false"/>
                <w:i w:val="false"/>
                <w:color w:val="000000"/>
                <w:sz w:val="20"/>
              </w:rPr>
              <w:t>от 10 мая 2017 года № 98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13 декабря 2016 года № 85</w:t>
            </w:r>
          </w:p>
        </w:tc>
      </w:tr>
    </w:tbl>
    <w:bookmarkStart w:name="z16" w:id="8"/>
    <w:p>
      <w:pPr>
        <w:spacing w:after="0"/>
        <w:ind w:left="0"/>
        <w:jc w:val="left"/>
      </w:pPr>
      <w:r>
        <w:rPr>
          <w:rFonts w:ascii="Times New Roman"/>
          <w:b/>
          <w:i w:val="false"/>
          <w:color w:val="000000"/>
        </w:rPr>
        <w:t xml:space="preserve"> Типовые квалификационные требования</w:t>
      </w:r>
      <w:r>
        <w:br/>
      </w:r>
      <w:r>
        <w:rPr>
          <w:rFonts w:ascii="Times New Roman"/>
          <w:b/>
          <w:i w:val="false"/>
          <w:color w:val="000000"/>
        </w:rPr>
        <w:t>к административным государственным должностям корпуса "Б"</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1. Настоящие типовые квалификационные требования (далее – типовые квалификационные требования) установлены к категориям административных государственных должностей групп категорий А, В, С, D, Е корпуса "Б", определенных Реестром должностей политических и административных государственных служащих (далее – Реестр), и предъявляются к гражданам, претендующим на занятие отнесенных к ним должностей.</w:t>
      </w:r>
    </w:p>
    <w:bookmarkEnd w:id="10"/>
    <w:bookmarkStart w:name="z19" w:id="11"/>
    <w:p>
      <w:pPr>
        <w:spacing w:after="0"/>
        <w:ind w:left="0"/>
        <w:jc w:val="both"/>
      </w:pPr>
      <w:r>
        <w:rPr>
          <w:rFonts w:ascii="Times New Roman"/>
          <w:b w:val="false"/>
          <w:i w:val="false"/>
          <w:color w:val="000000"/>
          <w:sz w:val="28"/>
        </w:rPr>
        <w:t>
      2. Типовые квалификационные требования включают:</w:t>
      </w:r>
    </w:p>
    <w:bookmarkEnd w:id="11"/>
    <w:bookmarkStart w:name="z20" w:id="12"/>
    <w:p>
      <w:pPr>
        <w:spacing w:after="0"/>
        <w:ind w:left="0"/>
        <w:jc w:val="both"/>
      </w:pPr>
      <w:r>
        <w:rPr>
          <w:rFonts w:ascii="Times New Roman"/>
          <w:b w:val="false"/>
          <w:i w:val="false"/>
          <w:color w:val="000000"/>
          <w:sz w:val="28"/>
        </w:rPr>
        <w:t>
      1) требования по образованию;</w:t>
      </w:r>
    </w:p>
    <w:bookmarkEnd w:id="12"/>
    <w:bookmarkStart w:name="z21" w:id="13"/>
    <w:p>
      <w:pPr>
        <w:spacing w:after="0"/>
        <w:ind w:left="0"/>
        <w:jc w:val="both"/>
      </w:pPr>
      <w:r>
        <w:rPr>
          <w:rFonts w:ascii="Times New Roman"/>
          <w:b w:val="false"/>
          <w:i w:val="false"/>
          <w:color w:val="000000"/>
          <w:sz w:val="28"/>
        </w:rPr>
        <w:t>
      2) требования по компетенциям, необходимым для эффективного выполнения профессиональной деятельности на конкретной государственной должности;</w:t>
      </w:r>
    </w:p>
    <w:bookmarkEnd w:id="13"/>
    <w:bookmarkStart w:name="z22" w:id="14"/>
    <w:p>
      <w:pPr>
        <w:spacing w:after="0"/>
        <w:ind w:left="0"/>
        <w:jc w:val="both"/>
      </w:pPr>
      <w:r>
        <w:rPr>
          <w:rFonts w:ascii="Times New Roman"/>
          <w:b w:val="false"/>
          <w:i w:val="false"/>
          <w:color w:val="000000"/>
          <w:sz w:val="28"/>
        </w:rPr>
        <w:t xml:space="preserve">
      3) требования по опыту работы. </w:t>
      </w:r>
    </w:p>
    <w:bookmarkEnd w:id="14"/>
    <w:bookmarkStart w:name="z23" w:id="15"/>
    <w:p>
      <w:pPr>
        <w:spacing w:after="0"/>
        <w:ind w:left="0"/>
        <w:jc w:val="left"/>
      </w:pPr>
      <w:r>
        <w:rPr>
          <w:rFonts w:ascii="Times New Roman"/>
          <w:b/>
          <w:i w:val="false"/>
          <w:color w:val="000000"/>
        </w:rPr>
        <w:t xml:space="preserve"> Глава 2. Типовые квалификационные требования по образованию и опыту работы</w:t>
      </w:r>
    </w:p>
    <w:bookmarkEnd w:id="15"/>
    <w:bookmarkStart w:name="z24" w:id="16"/>
    <w:p>
      <w:pPr>
        <w:spacing w:after="0"/>
        <w:ind w:left="0"/>
        <w:jc w:val="both"/>
      </w:pPr>
      <w:r>
        <w:rPr>
          <w:rFonts w:ascii="Times New Roman"/>
          <w:b w:val="false"/>
          <w:i w:val="false"/>
          <w:color w:val="000000"/>
          <w:sz w:val="28"/>
        </w:rPr>
        <w:t>
      3. К административным государственным должностям категории А-1* устанавливаются следующие требования:</w:t>
      </w:r>
    </w:p>
    <w:bookmarkEnd w:id="16"/>
    <w:bookmarkStart w:name="z25" w:id="17"/>
    <w:p>
      <w:pPr>
        <w:spacing w:after="0"/>
        <w:ind w:left="0"/>
        <w:jc w:val="both"/>
      </w:pPr>
      <w:r>
        <w:rPr>
          <w:rFonts w:ascii="Times New Roman"/>
          <w:b w:val="false"/>
          <w:i w:val="false"/>
          <w:color w:val="000000"/>
          <w:sz w:val="28"/>
        </w:rPr>
        <w:t>
      высшее образование;</w:t>
      </w:r>
    </w:p>
    <w:bookmarkEnd w:id="17"/>
    <w:bookmarkStart w:name="z26" w:id="18"/>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18"/>
    <w:bookmarkStart w:name="z27" w:id="19"/>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19"/>
    <w:p>
      <w:pPr>
        <w:spacing w:after="0"/>
        <w:ind w:left="0"/>
        <w:jc w:val="both"/>
      </w:pPr>
      <w:bookmarkStart w:name="z28" w:id="20"/>
      <w:r>
        <w:rPr>
          <w:rFonts w:ascii="Times New Roman"/>
          <w:b w:val="false"/>
          <w:i w:val="false"/>
          <w:color w:val="000000"/>
          <w:sz w:val="28"/>
        </w:rPr>
        <w:t>
      1) не менее шести лет стажа государственной службы, в том числе</w:t>
      </w:r>
    </w:p>
    <w:bookmarkEnd w:id="20"/>
    <w:p>
      <w:pPr>
        <w:spacing w:after="0"/>
        <w:ind w:left="0"/>
        <w:jc w:val="both"/>
      </w:pPr>
      <w:r>
        <w:rPr>
          <w:rFonts w:ascii="Times New Roman"/>
          <w:b w:val="false"/>
          <w:i w:val="false"/>
          <w:color w:val="000000"/>
          <w:sz w:val="28"/>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В-2, C-1, C-O-1, D-2, D-O-1, или на административных государственных должностях корпуса "А", или на политических государственных должностях, определенных Реестром;</w:t>
      </w:r>
    </w:p>
    <w:bookmarkStart w:name="z29" w:id="21"/>
    <w:p>
      <w:pPr>
        <w:spacing w:after="0"/>
        <w:ind w:left="0"/>
        <w:jc w:val="both"/>
      </w:pPr>
      <w:r>
        <w:rPr>
          <w:rFonts w:ascii="Times New Roman"/>
          <w:b w:val="false"/>
          <w:i w:val="false"/>
          <w:color w:val="000000"/>
          <w:sz w:val="28"/>
        </w:rPr>
        <w:t>
      2) не менее семи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В-2, C-1, C-O-1, D-2, D-O-1, или на административных государственных должностях корпуса "А", или на политических государственных должностях, определенных Реестром;</w:t>
      </w:r>
    </w:p>
    <w:bookmarkEnd w:id="21"/>
    <w:bookmarkStart w:name="z30" w:id="22"/>
    <w:p>
      <w:pPr>
        <w:spacing w:after="0"/>
        <w:ind w:left="0"/>
        <w:jc w:val="both"/>
      </w:pPr>
      <w:r>
        <w:rPr>
          <w:rFonts w:ascii="Times New Roman"/>
          <w:b w:val="false"/>
          <w:i w:val="false"/>
          <w:color w:val="000000"/>
          <w:sz w:val="28"/>
        </w:rPr>
        <w:t>
      3) не менее шести лет стажа работы на административных государственных должностях не ниже категорий В-2, C-1, C-O-1, D-2, D-O-1,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bookmarkEnd w:id="22"/>
    <w:bookmarkStart w:name="z31" w:id="23"/>
    <w:p>
      <w:pPr>
        <w:spacing w:after="0"/>
        <w:ind w:left="0"/>
        <w:jc w:val="both"/>
      </w:pPr>
      <w:r>
        <w:rPr>
          <w:rFonts w:ascii="Times New Roman"/>
          <w:b w:val="false"/>
          <w:i w:val="false"/>
          <w:color w:val="000000"/>
          <w:sz w:val="28"/>
        </w:rPr>
        <w:t xml:space="preserve">
      4) не менее пяти лет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 </w:t>
      </w:r>
    </w:p>
    <w:bookmarkEnd w:id="23"/>
    <w:bookmarkStart w:name="z32" w:id="24"/>
    <w:p>
      <w:pPr>
        <w:spacing w:after="0"/>
        <w:ind w:left="0"/>
        <w:jc w:val="both"/>
      </w:pPr>
      <w:r>
        <w:rPr>
          <w:rFonts w:ascii="Times New Roman"/>
          <w:b w:val="false"/>
          <w:i w:val="false"/>
          <w:color w:val="000000"/>
          <w:sz w:val="28"/>
        </w:rPr>
        <w:t xml:space="preserve">
      5) не менее семи лет стажа государственной службы, в том числе не менее двух лет на должностях не ниже заместителя начальника департамента правоохранительных или специальных государственных органов центрального уровня, или начальника управления не ниже оперативно-тактического уровня органа военного управления Вооруженных Сил или военных учебных заведений; </w:t>
      </w:r>
    </w:p>
    <w:bookmarkEnd w:id="24"/>
    <w:bookmarkStart w:name="z33" w:id="25"/>
    <w:p>
      <w:pPr>
        <w:spacing w:after="0"/>
        <w:ind w:left="0"/>
        <w:jc w:val="both"/>
      </w:pPr>
      <w:r>
        <w:rPr>
          <w:rFonts w:ascii="Times New Roman"/>
          <w:b w:val="false"/>
          <w:i w:val="false"/>
          <w:color w:val="000000"/>
          <w:sz w:val="28"/>
        </w:rPr>
        <w:t>
      6) не менее семи лет стажа работы в областях, соответствующих функциональным направлениям конкретной должности данной категории</w:t>
      </w:r>
      <w:r>
        <w:rPr>
          <w:rFonts w:ascii="Times New Roman"/>
          <w:b w:val="false"/>
          <w:i w:val="false"/>
          <w:color w:val="000000"/>
          <w:vertAlign w:val="superscript"/>
        </w:rPr>
        <w:t>1</w:t>
      </w:r>
      <w:r>
        <w:rPr>
          <w:rFonts w:ascii="Times New Roman"/>
          <w:b w:val="false"/>
          <w:i w:val="false"/>
          <w:color w:val="000000"/>
          <w:sz w:val="28"/>
        </w:rPr>
        <w:t xml:space="preserve">, в том числе не менее трех лет на должностях руководителей организаций и их заместителей со среднегодовой штатной численностью не менее пятидесяти человек.** </w:t>
      </w:r>
    </w:p>
    <w:bookmarkEnd w:id="25"/>
    <w:bookmarkStart w:name="z34" w:id="26"/>
    <w:p>
      <w:pPr>
        <w:spacing w:after="0"/>
        <w:ind w:left="0"/>
        <w:jc w:val="both"/>
      </w:pPr>
      <w:r>
        <w:rPr>
          <w:rFonts w:ascii="Times New Roman"/>
          <w:b w:val="false"/>
          <w:i w:val="false"/>
          <w:color w:val="000000"/>
          <w:sz w:val="28"/>
        </w:rPr>
        <w:t xml:space="preserve">
      7) не менее четырех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В-2, C-1, C-O-1, D-2, D-O-1,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согласно </w:t>
      </w:r>
      <w:r>
        <w:rPr>
          <w:rFonts w:ascii="Times New Roman"/>
          <w:b w:val="false"/>
          <w:i w:val="false"/>
          <w:color w:val="000000"/>
          <w:sz w:val="28"/>
        </w:rPr>
        <w:t>Указу</w:t>
      </w:r>
      <w:r>
        <w:rPr>
          <w:rFonts w:ascii="Times New Roman"/>
          <w:b w:val="false"/>
          <w:i w:val="false"/>
          <w:color w:val="000000"/>
          <w:sz w:val="28"/>
        </w:rPr>
        <w:t xml:space="preserve"> Президента Республики Казахстан от 12 октября 2000 года № 470 "О республиканской комиссии по подготовке кадров за рубежом" (далее – Республиканская комиссия);</w:t>
      </w:r>
    </w:p>
    <w:bookmarkEnd w:id="26"/>
    <w:bookmarkStart w:name="z35" w:id="27"/>
    <w:p>
      <w:pPr>
        <w:spacing w:after="0"/>
        <w:ind w:left="0"/>
        <w:jc w:val="both"/>
      </w:pPr>
      <w:r>
        <w:rPr>
          <w:rFonts w:ascii="Times New Roman"/>
          <w:b w:val="false"/>
          <w:i w:val="false"/>
          <w:color w:val="000000"/>
          <w:sz w:val="28"/>
        </w:rPr>
        <w:t>
      8) не менее четырех лет стажа работы в областях, соответствующих функциональным направлениям конкретной должности данной категории при наличии ученой степени кандидата наук или доктора наук или доктора философии (PhD) или доктора по профилю (далее – ученая степень).**</w:t>
      </w:r>
    </w:p>
    <w:bookmarkEnd w:id="27"/>
    <w:p>
      <w:pPr>
        <w:spacing w:after="0"/>
        <w:ind w:left="0"/>
        <w:jc w:val="both"/>
      </w:pPr>
      <w:bookmarkStart w:name="z36" w:id="28"/>
      <w:r>
        <w:rPr>
          <w:rFonts w:ascii="Times New Roman"/>
          <w:b w:val="false"/>
          <w:i w:val="false"/>
          <w:color w:val="000000"/>
          <w:sz w:val="28"/>
        </w:rPr>
        <w:t>
      ________________________</w:t>
      </w:r>
    </w:p>
    <w:bookmarkEnd w:id="28"/>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При участии в общем конкурсе в стаж работы в областях, соответствующих функциональным направлениям конкретной должности данной категории, стаж государственной службы не включается</w:t>
      </w:r>
    </w:p>
    <w:bookmarkStart w:name="z37" w:id="29"/>
    <w:p>
      <w:pPr>
        <w:spacing w:after="0"/>
        <w:ind w:left="0"/>
        <w:jc w:val="both"/>
      </w:pPr>
      <w:r>
        <w:rPr>
          <w:rFonts w:ascii="Times New Roman"/>
          <w:b w:val="false"/>
          <w:i w:val="false"/>
          <w:color w:val="000000"/>
          <w:sz w:val="28"/>
        </w:rPr>
        <w:t>
      4. К административным государственным должностям категории А-2 устанавливаются следующие требования:</w:t>
      </w:r>
    </w:p>
    <w:bookmarkEnd w:id="29"/>
    <w:bookmarkStart w:name="z38" w:id="30"/>
    <w:p>
      <w:pPr>
        <w:spacing w:after="0"/>
        <w:ind w:left="0"/>
        <w:jc w:val="both"/>
      </w:pPr>
      <w:r>
        <w:rPr>
          <w:rFonts w:ascii="Times New Roman"/>
          <w:b w:val="false"/>
          <w:i w:val="false"/>
          <w:color w:val="000000"/>
          <w:sz w:val="28"/>
        </w:rPr>
        <w:t>
      высшее образование;</w:t>
      </w:r>
    </w:p>
    <w:bookmarkEnd w:id="30"/>
    <w:bookmarkStart w:name="z39" w:id="31"/>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31"/>
    <w:bookmarkStart w:name="z40" w:id="32"/>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32"/>
    <w:bookmarkStart w:name="z41" w:id="33"/>
    <w:p>
      <w:pPr>
        <w:spacing w:after="0"/>
        <w:ind w:left="0"/>
        <w:jc w:val="both"/>
      </w:pPr>
      <w:r>
        <w:rPr>
          <w:rFonts w:ascii="Times New Roman"/>
          <w:b w:val="false"/>
          <w:i w:val="false"/>
          <w:color w:val="000000"/>
          <w:sz w:val="28"/>
        </w:rPr>
        <w:t xml:space="preserve">
      1) не менее пяти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B-4, С-2, C-O-2, D-3, D-O-2, или на административных государственных должностях корпуса "А", или на политических государственных должностях, определенных Реестром; </w:t>
      </w:r>
    </w:p>
    <w:bookmarkEnd w:id="33"/>
    <w:bookmarkStart w:name="z42" w:id="34"/>
    <w:p>
      <w:pPr>
        <w:spacing w:after="0"/>
        <w:ind w:left="0"/>
        <w:jc w:val="both"/>
      </w:pPr>
      <w:r>
        <w:rPr>
          <w:rFonts w:ascii="Times New Roman"/>
          <w:b w:val="false"/>
          <w:i w:val="false"/>
          <w:color w:val="000000"/>
          <w:sz w:val="28"/>
        </w:rPr>
        <w:t>
      2) не менее шести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B-4, С-2, C-O-2, D-3, D-O-2, или на административных государственных должностях корпуса "А", или на политических государственных должностях, определенных Реестром;</w:t>
      </w:r>
    </w:p>
    <w:bookmarkEnd w:id="34"/>
    <w:bookmarkStart w:name="z43" w:id="35"/>
    <w:p>
      <w:pPr>
        <w:spacing w:after="0"/>
        <w:ind w:left="0"/>
        <w:jc w:val="both"/>
      </w:pPr>
      <w:r>
        <w:rPr>
          <w:rFonts w:ascii="Times New Roman"/>
          <w:b w:val="false"/>
          <w:i w:val="false"/>
          <w:color w:val="000000"/>
          <w:sz w:val="28"/>
        </w:rPr>
        <w:t>
      3) не менее пяти лет стажа работы на административных государственных должностях не ниже категорий B-4, С-2, C-O-2, D-3, D-O-2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bookmarkEnd w:id="35"/>
    <w:bookmarkStart w:name="z44" w:id="36"/>
    <w:p>
      <w:pPr>
        <w:spacing w:after="0"/>
        <w:ind w:left="0"/>
        <w:jc w:val="both"/>
      </w:pPr>
      <w:r>
        <w:rPr>
          <w:rFonts w:ascii="Times New Roman"/>
          <w:b w:val="false"/>
          <w:i w:val="false"/>
          <w:color w:val="000000"/>
          <w:sz w:val="28"/>
        </w:rPr>
        <w:t>
      4) не менее четырех лет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w:t>
      </w:r>
    </w:p>
    <w:bookmarkEnd w:id="36"/>
    <w:bookmarkStart w:name="z45" w:id="37"/>
    <w:p>
      <w:pPr>
        <w:spacing w:after="0"/>
        <w:ind w:left="0"/>
        <w:jc w:val="both"/>
      </w:pPr>
      <w:r>
        <w:rPr>
          <w:rFonts w:ascii="Times New Roman"/>
          <w:b w:val="false"/>
          <w:i w:val="false"/>
          <w:color w:val="000000"/>
          <w:sz w:val="28"/>
        </w:rPr>
        <w:t>
      5) не менее шести лет стажа государственной службы, в том числе не менее двух лет на должностях не ниже начальника управления правоохранительных или специальных государственных органов центрального либо областного уровней, или начальника отдела не ниже оперативно-тактического уровня органа военного управления Вооруженных Сил или военных учебных заведений;</w:t>
      </w:r>
    </w:p>
    <w:bookmarkEnd w:id="37"/>
    <w:bookmarkStart w:name="z46" w:id="38"/>
    <w:p>
      <w:pPr>
        <w:spacing w:after="0"/>
        <w:ind w:left="0"/>
        <w:jc w:val="both"/>
      </w:pPr>
      <w:r>
        <w:rPr>
          <w:rFonts w:ascii="Times New Roman"/>
          <w:b w:val="false"/>
          <w:i w:val="false"/>
          <w:color w:val="000000"/>
          <w:sz w:val="28"/>
        </w:rPr>
        <w:t>
      6)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w:t>
      </w:r>
    </w:p>
    <w:bookmarkEnd w:id="38"/>
    <w:bookmarkStart w:name="z47" w:id="39"/>
    <w:p>
      <w:pPr>
        <w:spacing w:after="0"/>
        <w:ind w:left="0"/>
        <w:jc w:val="both"/>
      </w:pPr>
      <w:r>
        <w:rPr>
          <w:rFonts w:ascii="Times New Roman"/>
          <w:b w:val="false"/>
          <w:i w:val="false"/>
          <w:color w:val="000000"/>
          <w:sz w:val="28"/>
        </w:rPr>
        <w:t>
      7)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B-4, С-2, C-O-2, D-3, D-O-2,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39"/>
    <w:bookmarkStart w:name="z48" w:id="40"/>
    <w:p>
      <w:pPr>
        <w:spacing w:after="0"/>
        <w:ind w:left="0"/>
        <w:jc w:val="both"/>
      </w:pPr>
      <w:r>
        <w:rPr>
          <w:rFonts w:ascii="Times New Roman"/>
          <w:b w:val="false"/>
          <w:i w:val="false"/>
          <w:color w:val="000000"/>
          <w:sz w:val="28"/>
        </w:rPr>
        <w:t>
      8)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bookmarkEnd w:id="40"/>
    <w:bookmarkStart w:name="z49" w:id="41"/>
    <w:p>
      <w:pPr>
        <w:spacing w:after="0"/>
        <w:ind w:left="0"/>
        <w:jc w:val="both"/>
      </w:pPr>
      <w:r>
        <w:rPr>
          <w:rFonts w:ascii="Times New Roman"/>
          <w:b w:val="false"/>
          <w:i w:val="false"/>
          <w:color w:val="000000"/>
          <w:sz w:val="28"/>
        </w:rPr>
        <w:t>
      5. К административным государственным должностям категории А-3 устанавливаются следующие требования:</w:t>
      </w:r>
    </w:p>
    <w:bookmarkEnd w:id="41"/>
    <w:bookmarkStart w:name="z50" w:id="42"/>
    <w:p>
      <w:pPr>
        <w:spacing w:after="0"/>
        <w:ind w:left="0"/>
        <w:jc w:val="both"/>
      </w:pPr>
      <w:r>
        <w:rPr>
          <w:rFonts w:ascii="Times New Roman"/>
          <w:b w:val="false"/>
          <w:i w:val="false"/>
          <w:color w:val="000000"/>
          <w:sz w:val="28"/>
        </w:rPr>
        <w:t>
      высшее образование;</w:t>
      </w:r>
    </w:p>
    <w:bookmarkEnd w:id="42"/>
    <w:bookmarkStart w:name="z51" w:id="43"/>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43"/>
    <w:bookmarkStart w:name="z52" w:id="44"/>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44"/>
    <w:bookmarkStart w:name="z53" w:id="45"/>
    <w:p>
      <w:pPr>
        <w:spacing w:after="0"/>
        <w:ind w:left="0"/>
        <w:jc w:val="both"/>
      </w:pPr>
      <w:r>
        <w:rPr>
          <w:rFonts w:ascii="Times New Roman"/>
          <w:b w:val="false"/>
          <w:i w:val="false"/>
          <w:color w:val="000000"/>
          <w:sz w:val="28"/>
        </w:rPr>
        <w:t>
      1) не менее четырех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B-5, С-3, C-O-2, D-3, D-O-2, или на административных государственных должностях корпуса "А", или на политических государственных должностях, определенных Реестром;</w:t>
      </w:r>
    </w:p>
    <w:bookmarkEnd w:id="45"/>
    <w:bookmarkStart w:name="z54" w:id="46"/>
    <w:p>
      <w:pPr>
        <w:spacing w:after="0"/>
        <w:ind w:left="0"/>
        <w:jc w:val="both"/>
      </w:pPr>
      <w:r>
        <w:rPr>
          <w:rFonts w:ascii="Times New Roman"/>
          <w:b w:val="false"/>
          <w:i w:val="false"/>
          <w:color w:val="000000"/>
          <w:sz w:val="28"/>
        </w:rPr>
        <w:t>
      2) не менее пяти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B-5, С-3, C-O-2, D-3, D-O-2, или на административных государственных должностях корпуса "А", или на политических государственных должностях, определенных Реестром;</w:t>
      </w:r>
    </w:p>
    <w:bookmarkEnd w:id="46"/>
    <w:bookmarkStart w:name="z55" w:id="47"/>
    <w:p>
      <w:pPr>
        <w:spacing w:after="0"/>
        <w:ind w:left="0"/>
        <w:jc w:val="both"/>
      </w:pPr>
      <w:r>
        <w:rPr>
          <w:rFonts w:ascii="Times New Roman"/>
          <w:b w:val="false"/>
          <w:i w:val="false"/>
          <w:color w:val="000000"/>
          <w:sz w:val="28"/>
        </w:rPr>
        <w:t>
      3) не менее четырех лет стажа работы на административных государственных должностях не ниже категорий B-5, С-3, C-O-2, D-3, D-O-2,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bookmarkEnd w:id="47"/>
    <w:bookmarkStart w:name="z56" w:id="48"/>
    <w:p>
      <w:pPr>
        <w:spacing w:after="0"/>
        <w:ind w:left="0"/>
        <w:jc w:val="both"/>
      </w:pPr>
      <w:r>
        <w:rPr>
          <w:rFonts w:ascii="Times New Roman"/>
          <w:b w:val="false"/>
          <w:i w:val="false"/>
          <w:color w:val="000000"/>
          <w:sz w:val="28"/>
        </w:rPr>
        <w:t xml:space="preserve">
      4) не менее трех лет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 </w:t>
      </w:r>
    </w:p>
    <w:bookmarkEnd w:id="48"/>
    <w:bookmarkStart w:name="z57" w:id="49"/>
    <w:p>
      <w:pPr>
        <w:spacing w:after="0"/>
        <w:ind w:left="0"/>
        <w:jc w:val="both"/>
      </w:pPr>
      <w:r>
        <w:rPr>
          <w:rFonts w:ascii="Times New Roman"/>
          <w:b w:val="false"/>
          <w:i w:val="false"/>
          <w:color w:val="000000"/>
          <w:sz w:val="28"/>
        </w:rPr>
        <w:t xml:space="preserve">
      5) не менее пяти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оперативно-тактического уровня органа военного управления Вооруженных Сил или военных учебных заведений; </w:t>
      </w:r>
    </w:p>
    <w:bookmarkEnd w:id="49"/>
    <w:bookmarkStart w:name="z58" w:id="50"/>
    <w:p>
      <w:pPr>
        <w:spacing w:after="0"/>
        <w:ind w:left="0"/>
        <w:jc w:val="both"/>
      </w:pPr>
      <w:r>
        <w:rPr>
          <w:rFonts w:ascii="Times New Roman"/>
          <w:b w:val="false"/>
          <w:i w:val="false"/>
          <w:color w:val="000000"/>
          <w:sz w:val="28"/>
        </w:rPr>
        <w:t>
      6) не менее пяти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w:t>
      </w:r>
      <w:r>
        <w:rPr>
          <w:rFonts w:ascii="Times New Roman"/>
          <w:b w:val="false"/>
          <w:i w:val="false"/>
          <w:color w:val="000000"/>
          <w:vertAlign w:val="superscript"/>
        </w:rPr>
        <w:t>2</w:t>
      </w:r>
      <w:r>
        <w:rPr>
          <w:rFonts w:ascii="Times New Roman"/>
          <w:b w:val="false"/>
          <w:i w:val="false"/>
          <w:color w:val="000000"/>
          <w:sz w:val="28"/>
        </w:rPr>
        <w:t xml:space="preserve"> должностях;**</w:t>
      </w:r>
    </w:p>
    <w:bookmarkEnd w:id="50"/>
    <w:bookmarkStart w:name="z59" w:id="51"/>
    <w:p>
      <w:pPr>
        <w:spacing w:after="0"/>
        <w:ind w:left="0"/>
        <w:jc w:val="both"/>
      </w:pPr>
      <w:r>
        <w:rPr>
          <w:rFonts w:ascii="Times New Roman"/>
          <w:b w:val="false"/>
          <w:i w:val="false"/>
          <w:color w:val="000000"/>
          <w:sz w:val="28"/>
        </w:rPr>
        <w:t>
      7)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B-5, С-3, C-O-2, D-3, D-O-2,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51"/>
    <w:bookmarkStart w:name="z60" w:id="52"/>
    <w:p>
      <w:pPr>
        <w:spacing w:after="0"/>
        <w:ind w:left="0"/>
        <w:jc w:val="both"/>
      </w:pPr>
      <w:r>
        <w:rPr>
          <w:rFonts w:ascii="Times New Roman"/>
          <w:b w:val="false"/>
          <w:i w:val="false"/>
          <w:color w:val="000000"/>
          <w:sz w:val="28"/>
        </w:rPr>
        <w:t>
      8) наличие ученой степени.**</w:t>
      </w:r>
    </w:p>
    <w:bookmarkEnd w:id="52"/>
    <w:p>
      <w:pPr>
        <w:spacing w:after="0"/>
        <w:ind w:left="0"/>
        <w:jc w:val="both"/>
      </w:pPr>
      <w:bookmarkStart w:name="z61" w:id="53"/>
      <w:r>
        <w:rPr>
          <w:rFonts w:ascii="Times New Roman"/>
          <w:b w:val="false"/>
          <w:i w:val="false"/>
          <w:color w:val="000000"/>
          <w:sz w:val="28"/>
        </w:rPr>
        <w:t>
      ________________________</w:t>
      </w:r>
    </w:p>
    <w:bookmarkEnd w:id="53"/>
    <w:p>
      <w:pPr>
        <w:spacing w:after="0"/>
        <w:ind w:left="0"/>
        <w:jc w:val="both"/>
      </w:pPr>
      <w:r>
        <w:rPr>
          <w:rFonts w:ascii="Times New Roman"/>
          <w:b w:val="false"/>
          <w:i w:val="false"/>
          <w:color w:val="000000"/>
          <w:vertAlign w:val="superscript"/>
        </w:rPr>
        <w:t>2</w:t>
      </w:r>
      <w:r>
        <w:rPr>
          <w:rFonts w:ascii="Times New Roman"/>
          <w:b w:val="false"/>
          <w:i w:val="false"/>
          <w:color w:val="000000"/>
          <w:sz w:val="28"/>
        </w:rPr>
        <w:t>Руководящая должность - структурная штатная единица организации, наделенная полномочиями по организации деятельности подчиненного ему коллектива или отдельных сотрудников</w:t>
      </w:r>
    </w:p>
    <w:bookmarkStart w:name="z62" w:id="54"/>
    <w:p>
      <w:pPr>
        <w:spacing w:after="0"/>
        <w:ind w:left="0"/>
        <w:jc w:val="both"/>
      </w:pPr>
      <w:r>
        <w:rPr>
          <w:rFonts w:ascii="Times New Roman"/>
          <w:b w:val="false"/>
          <w:i w:val="false"/>
          <w:color w:val="000000"/>
          <w:sz w:val="28"/>
        </w:rPr>
        <w:t>
      6. К административным государственным должностям категории А-4 устанавливаются следующие требования:</w:t>
      </w:r>
    </w:p>
    <w:bookmarkEnd w:id="54"/>
    <w:bookmarkStart w:name="z63" w:id="55"/>
    <w:p>
      <w:pPr>
        <w:spacing w:after="0"/>
        <w:ind w:left="0"/>
        <w:jc w:val="both"/>
      </w:pPr>
      <w:r>
        <w:rPr>
          <w:rFonts w:ascii="Times New Roman"/>
          <w:b w:val="false"/>
          <w:i w:val="false"/>
          <w:color w:val="000000"/>
          <w:sz w:val="28"/>
        </w:rPr>
        <w:t>
      высшее образование;</w:t>
      </w:r>
    </w:p>
    <w:bookmarkEnd w:id="55"/>
    <w:bookmarkStart w:name="z64" w:id="56"/>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56"/>
    <w:bookmarkStart w:name="z65" w:id="57"/>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57"/>
    <w:bookmarkStart w:name="z66" w:id="58"/>
    <w:p>
      <w:pPr>
        <w:spacing w:after="0"/>
        <w:ind w:left="0"/>
        <w:jc w:val="both"/>
      </w:pPr>
      <w:r>
        <w:rPr>
          <w:rFonts w:ascii="Times New Roman"/>
          <w:b w:val="false"/>
          <w:i w:val="false"/>
          <w:color w:val="000000"/>
          <w:sz w:val="28"/>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B-6, С-4, C-O-4, D-4, D-O-3, или на административных государственных должностях корпуса "А", или на политических государственных должностях, определенных Реестром;</w:t>
      </w:r>
    </w:p>
    <w:bookmarkEnd w:id="58"/>
    <w:bookmarkStart w:name="z67" w:id="59"/>
    <w:p>
      <w:pPr>
        <w:spacing w:after="0"/>
        <w:ind w:left="0"/>
        <w:jc w:val="both"/>
      </w:pPr>
      <w:r>
        <w:rPr>
          <w:rFonts w:ascii="Times New Roman"/>
          <w:b w:val="false"/>
          <w:i w:val="false"/>
          <w:color w:val="000000"/>
          <w:sz w:val="28"/>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B-6, С-4, C-O-4, D-4, D-O-3, или на административных государственных должностях корпуса "А", или на политических государственных должностях, определенных Реестром;</w:t>
      </w:r>
    </w:p>
    <w:bookmarkEnd w:id="59"/>
    <w:bookmarkStart w:name="z68" w:id="60"/>
    <w:p>
      <w:pPr>
        <w:spacing w:after="0"/>
        <w:ind w:left="0"/>
        <w:jc w:val="both"/>
      </w:pPr>
      <w:r>
        <w:rPr>
          <w:rFonts w:ascii="Times New Roman"/>
          <w:b w:val="false"/>
          <w:i w:val="false"/>
          <w:color w:val="000000"/>
          <w:sz w:val="28"/>
        </w:rPr>
        <w:t>
      3) не менее трех лет стажа работы на административных государственных должностях не ниже категорий B-6, С-4, C-O-4, D-4, D-O-3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bookmarkEnd w:id="60"/>
    <w:bookmarkStart w:name="z69" w:id="61"/>
    <w:p>
      <w:pPr>
        <w:spacing w:after="0"/>
        <w:ind w:left="0"/>
        <w:jc w:val="both"/>
      </w:pPr>
      <w:r>
        <w:rPr>
          <w:rFonts w:ascii="Times New Roman"/>
          <w:b w:val="false"/>
          <w:i w:val="false"/>
          <w:color w:val="000000"/>
          <w:sz w:val="28"/>
        </w:rPr>
        <w:t>
      4) не менее двух лет стажа работы в должности судьи, за исключением судей, прекративших свои полномочия по отрицательным мотивам;</w:t>
      </w:r>
    </w:p>
    <w:bookmarkEnd w:id="61"/>
    <w:bookmarkStart w:name="z70" w:id="62"/>
    <w:p>
      <w:pPr>
        <w:spacing w:after="0"/>
        <w:ind w:left="0"/>
        <w:jc w:val="both"/>
      </w:pPr>
      <w:r>
        <w:rPr>
          <w:rFonts w:ascii="Times New Roman"/>
          <w:b w:val="false"/>
          <w:i w:val="false"/>
          <w:color w:val="000000"/>
          <w:sz w:val="28"/>
        </w:rPr>
        <w:t xml:space="preserve">
      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 </w:t>
      </w:r>
    </w:p>
    <w:bookmarkEnd w:id="62"/>
    <w:bookmarkStart w:name="z71" w:id="63"/>
    <w:p>
      <w:pPr>
        <w:spacing w:after="0"/>
        <w:ind w:left="0"/>
        <w:jc w:val="both"/>
      </w:pPr>
      <w:r>
        <w:rPr>
          <w:rFonts w:ascii="Times New Roman"/>
          <w:b w:val="false"/>
          <w:i w:val="false"/>
          <w:color w:val="000000"/>
          <w:sz w:val="28"/>
        </w:rPr>
        <w:t>
      6) не менее четырех лет стажа работы в областях, соответствующих функциональным направлениям конкретной должности данной категории;**</w:t>
      </w:r>
    </w:p>
    <w:bookmarkEnd w:id="63"/>
    <w:bookmarkStart w:name="z72" w:id="64"/>
    <w:p>
      <w:pPr>
        <w:spacing w:after="0"/>
        <w:ind w:left="0"/>
        <w:jc w:val="both"/>
      </w:pPr>
      <w:r>
        <w:rPr>
          <w:rFonts w:ascii="Times New Roman"/>
          <w:b w:val="false"/>
          <w:i w:val="false"/>
          <w:color w:val="000000"/>
          <w:sz w:val="28"/>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64"/>
    <w:bookmarkStart w:name="z73" w:id="65"/>
    <w:p>
      <w:pPr>
        <w:spacing w:after="0"/>
        <w:ind w:left="0"/>
        <w:jc w:val="both"/>
      </w:pPr>
      <w:r>
        <w:rPr>
          <w:rFonts w:ascii="Times New Roman"/>
          <w:b w:val="false"/>
          <w:i w:val="false"/>
          <w:color w:val="000000"/>
          <w:sz w:val="28"/>
        </w:rPr>
        <w:t>
      8) наличие ученой степени.**</w:t>
      </w:r>
    </w:p>
    <w:bookmarkEnd w:id="65"/>
    <w:bookmarkStart w:name="z74" w:id="66"/>
    <w:p>
      <w:pPr>
        <w:spacing w:after="0"/>
        <w:ind w:left="0"/>
        <w:jc w:val="both"/>
      </w:pPr>
      <w:r>
        <w:rPr>
          <w:rFonts w:ascii="Times New Roman"/>
          <w:b w:val="false"/>
          <w:i w:val="false"/>
          <w:color w:val="000000"/>
          <w:sz w:val="28"/>
        </w:rPr>
        <w:t>
      7. К административным государственным должностям категории А-5 устанавливаются следующие требования:</w:t>
      </w:r>
    </w:p>
    <w:bookmarkEnd w:id="66"/>
    <w:bookmarkStart w:name="z75" w:id="67"/>
    <w:p>
      <w:pPr>
        <w:spacing w:after="0"/>
        <w:ind w:left="0"/>
        <w:jc w:val="both"/>
      </w:pPr>
      <w:r>
        <w:rPr>
          <w:rFonts w:ascii="Times New Roman"/>
          <w:b w:val="false"/>
          <w:i w:val="false"/>
          <w:color w:val="000000"/>
          <w:sz w:val="28"/>
        </w:rPr>
        <w:t>
      высшее образование;</w:t>
      </w:r>
    </w:p>
    <w:bookmarkEnd w:id="67"/>
    <w:bookmarkStart w:name="z76" w:id="68"/>
    <w:p>
      <w:pPr>
        <w:spacing w:after="0"/>
        <w:ind w:left="0"/>
        <w:jc w:val="both"/>
      </w:pPr>
      <w:r>
        <w:rPr>
          <w:rFonts w:ascii="Times New Roman"/>
          <w:b w:val="false"/>
          <w:i w:val="false"/>
          <w:color w:val="000000"/>
          <w:sz w:val="28"/>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bookmarkEnd w:id="68"/>
    <w:bookmarkStart w:name="z77" w:id="69"/>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69"/>
    <w:bookmarkStart w:name="z78" w:id="70"/>
    <w:p>
      <w:pPr>
        <w:spacing w:after="0"/>
        <w:ind w:left="0"/>
        <w:jc w:val="both"/>
      </w:pPr>
      <w:r>
        <w:rPr>
          <w:rFonts w:ascii="Times New Roman"/>
          <w:b w:val="false"/>
          <w:i w:val="false"/>
          <w:color w:val="000000"/>
          <w:sz w:val="28"/>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B-6, С-5, C-O-5, D-4, D-O-4, или на административных государственных должностях корпуса "А", или на политических государственных должностях, определенных Реестром;</w:t>
      </w:r>
    </w:p>
    <w:bookmarkEnd w:id="70"/>
    <w:bookmarkStart w:name="z79" w:id="71"/>
    <w:p>
      <w:pPr>
        <w:spacing w:after="0"/>
        <w:ind w:left="0"/>
        <w:jc w:val="both"/>
      </w:pPr>
      <w:r>
        <w:rPr>
          <w:rFonts w:ascii="Times New Roman"/>
          <w:b w:val="false"/>
          <w:i w:val="false"/>
          <w:color w:val="000000"/>
          <w:sz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B-6, С-5, C-O-5, D-4, D-O-4, или на административных государственных должностях корпуса "А", или на политических государственных должностях, определенных Реестром;</w:t>
      </w:r>
    </w:p>
    <w:bookmarkEnd w:id="71"/>
    <w:bookmarkStart w:name="z80" w:id="72"/>
    <w:p>
      <w:pPr>
        <w:spacing w:after="0"/>
        <w:ind w:left="0"/>
        <w:jc w:val="both"/>
      </w:pPr>
      <w:r>
        <w:rPr>
          <w:rFonts w:ascii="Times New Roman"/>
          <w:b w:val="false"/>
          <w:i w:val="false"/>
          <w:color w:val="000000"/>
          <w:sz w:val="28"/>
        </w:rPr>
        <w:t>
      3) не менее двух лет стажа работы на административных государственных должностях не ниже категорий B-6, С-5, C-O-5, D-4, D-O-4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bookmarkEnd w:id="72"/>
    <w:bookmarkStart w:name="z81" w:id="73"/>
    <w:p>
      <w:pPr>
        <w:spacing w:after="0"/>
        <w:ind w:left="0"/>
        <w:jc w:val="both"/>
      </w:pPr>
      <w:r>
        <w:rPr>
          <w:rFonts w:ascii="Times New Roman"/>
          <w:b w:val="false"/>
          <w:i w:val="false"/>
          <w:color w:val="000000"/>
          <w:sz w:val="28"/>
        </w:rPr>
        <w:t>
      4) не менее одного года стажа работы в должности судьи, за исключением судей, прекративших свои полномочия по отрицательным мотивам;</w:t>
      </w:r>
    </w:p>
    <w:bookmarkEnd w:id="73"/>
    <w:bookmarkStart w:name="z82" w:id="74"/>
    <w:p>
      <w:pPr>
        <w:spacing w:after="0"/>
        <w:ind w:left="0"/>
        <w:jc w:val="both"/>
      </w:pPr>
      <w:r>
        <w:rPr>
          <w:rFonts w:ascii="Times New Roman"/>
          <w:b w:val="false"/>
          <w:i w:val="false"/>
          <w:color w:val="000000"/>
          <w:sz w:val="28"/>
        </w:rPr>
        <w:t xml:space="preserve">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 </w:t>
      </w:r>
    </w:p>
    <w:bookmarkEnd w:id="74"/>
    <w:bookmarkStart w:name="z83" w:id="75"/>
    <w:p>
      <w:pPr>
        <w:spacing w:after="0"/>
        <w:ind w:left="0"/>
        <w:jc w:val="both"/>
      </w:pPr>
      <w:r>
        <w:rPr>
          <w:rFonts w:ascii="Times New Roman"/>
          <w:b w:val="false"/>
          <w:i w:val="false"/>
          <w:color w:val="000000"/>
          <w:sz w:val="28"/>
        </w:rPr>
        <w:t>
      6) не менее трех лет стажа работы в областях, соответствующих функциональным направлениям конкретной должности данной категории;**</w:t>
      </w:r>
    </w:p>
    <w:bookmarkEnd w:id="75"/>
    <w:bookmarkStart w:name="z84" w:id="76"/>
    <w:p>
      <w:pPr>
        <w:spacing w:after="0"/>
        <w:ind w:left="0"/>
        <w:jc w:val="both"/>
      </w:pPr>
      <w:r>
        <w:rPr>
          <w:rFonts w:ascii="Times New Roman"/>
          <w:b w:val="false"/>
          <w:i w:val="false"/>
          <w:color w:val="000000"/>
          <w:sz w:val="28"/>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76"/>
    <w:bookmarkStart w:name="z85" w:id="77"/>
    <w:p>
      <w:pPr>
        <w:spacing w:after="0"/>
        <w:ind w:left="0"/>
        <w:jc w:val="both"/>
      </w:pPr>
      <w:r>
        <w:rPr>
          <w:rFonts w:ascii="Times New Roman"/>
          <w:b w:val="false"/>
          <w:i w:val="false"/>
          <w:color w:val="000000"/>
          <w:sz w:val="28"/>
        </w:rPr>
        <w:t>
      8) наличие ученой степени.**</w:t>
      </w:r>
    </w:p>
    <w:bookmarkEnd w:id="77"/>
    <w:bookmarkStart w:name="z86" w:id="78"/>
    <w:p>
      <w:pPr>
        <w:spacing w:after="0"/>
        <w:ind w:left="0"/>
        <w:jc w:val="both"/>
      </w:pPr>
      <w:r>
        <w:rPr>
          <w:rFonts w:ascii="Times New Roman"/>
          <w:b w:val="false"/>
          <w:i w:val="false"/>
          <w:color w:val="000000"/>
          <w:sz w:val="28"/>
        </w:rPr>
        <w:t>
      8. К административным государственным должностям категории В-1* устанавливаются следующие требования:</w:t>
      </w:r>
    </w:p>
    <w:bookmarkEnd w:id="78"/>
    <w:bookmarkStart w:name="z87" w:id="79"/>
    <w:p>
      <w:pPr>
        <w:spacing w:after="0"/>
        <w:ind w:left="0"/>
        <w:jc w:val="both"/>
      </w:pPr>
      <w:r>
        <w:rPr>
          <w:rFonts w:ascii="Times New Roman"/>
          <w:b w:val="false"/>
          <w:i w:val="false"/>
          <w:color w:val="000000"/>
          <w:sz w:val="28"/>
        </w:rPr>
        <w:t>
      высшее образование;</w:t>
      </w:r>
    </w:p>
    <w:bookmarkEnd w:id="79"/>
    <w:bookmarkStart w:name="z88" w:id="80"/>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80"/>
    <w:bookmarkStart w:name="z89" w:id="81"/>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81"/>
    <w:bookmarkStart w:name="z90" w:id="82"/>
    <w:p>
      <w:pPr>
        <w:spacing w:after="0"/>
        <w:ind w:left="0"/>
        <w:jc w:val="both"/>
      </w:pPr>
      <w:r>
        <w:rPr>
          <w:rFonts w:ascii="Times New Roman"/>
          <w:b w:val="false"/>
          <w:i w:val="false"/>
          <w:color w:val="000000"/>
          <w:sz w:val="28"/>
        </w:rPr>
        <w:t>
      1) не менее шести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А-2, B-2, C-2, C-O-1, D-2, D-O-1, или на административных государственных должностях корпуса "А", или на политических государственных должностях, определенных Реестром;</w:t>
      </w:r>
    </w:p>
    <w:bookmarkEnd w:id="82"/>
    <w:bookmarkStart w:name="z91" w:id="83"/>
    <w:p>
      <w:pPr>
        <w:spacing w:after="0"/>
        <w:ind w:left="0"/>
        <w:jc w:val="both"/>
      </w:pPr>
      <w:r>
        <w:rPr>
          <w:rFonts w:ascii="Times New Roman"/>
          <w:b w:val="false"/>
          <w:i w:val="false"/>
          <w:color w:val="000000"/>
          <w:sz w:val="28"/>
        </w:rPr>
        <w:t>
      2) не менее семи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А-2, B-2, C-2, C-O-1, D-2, D-O-1, или на административных государственных должностях корпуса "А", или на политических государственных должностях, определенных Реестром;</w:t>
      </w:r>
    </w:p>
    <w:bookmarkEnd w:id="83"/>
    <w:bookmarkStart w:name="z92" w:id="84"/>
    <w:p>
      <w:pPr>
        <w:spacing w:after="0"/>
        <w:ind w:left="0"/>
        <w:jc w:val="both"/>
      </w:pPr>
      <w:r>
        <w:rPr>
          <w:rFonts w:ascii="Times New Roman"/>
          <w:b w:val="false"/>
          <w:i w:val="false"/>
          <w:color w:val="000000"/>
          <w:sz w:val="28"/>
        </w:rPr>
        <w:t>
      3) не менее шести лет стажа работы на административных государственных должностях не ниже категорий А-2, B-2, C-2, C-O-1, D-2, D-O-1,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bookmarkEnd w:id="84"/>
    <w:bookmarkStart w:name="z93" w:id="85"/>
    <w:p>
      <w:pPr>
        <w:spacing w:after="0"/>
        <w:ind w:left="0"/>
        <w:jc w:val="both"/>
      </w:pPr>
      <w:r>
        <w:rPr>
          <w:rFonts w:ascii="Times New Roman"/>
          <w:b w:val="false"/>
          <w:i w:val="false"/>
          <w:color w:val="000000"/>
          <w:sz w:val="28"/>
        </w:rPr>
        <w:t>
      4) не менее пяти лет стажа работы в должности судьи</w:t>
      </w:r>
      <w:r>
        <w:rPr>
          <w:rFonts w:ascii="Times New Roman"/>
          <w:b w:val="false"/>
          <w:i w:val="false"/>
          <w:color w:val="000000"/>
          <w:vertAlign w:val="superscript"/>
        </w:rPr>
        <w:t>3</w:t>
      </w:r>
      <w:r>
        <w:rPr>
          <w:rFonts w:ascii="Times New Roman"/>
          <w:b w:val="false"/>
          <w:i w:val="false"/>
          <w:color w:val="000000"/>
          <w:sz w:val="28"/>
        </w:rPr>
        <w:t xml:space="preserve"> либо двух лет стажа работы в должности судьи Верховного суда Республики Казахстан, либо трех лет стажа работы в должности судьи областного и приравненного к ним суда, за исключением судей, прекративших свои полномочия по отрицательным мотивам;</w:t>
      </w:r>
    </w:p>
    <w:bookmarkEnd w:id="85"/>
    <w:bookmarkStart w:name="z94" w:id="86"/>
    <w:p>
      <w:pPr>
        <w:spacing w:after="0"/>
        <w:ind w:left="0"/>
        <w:jc w:val="both"/>
      </w:pPr>
      <w:r>
        <w:rPr>
          <w:rFonts w:ascii="Times New Roman"/>
          <w:b w:val="false"/>
          <w:i w:val="false"/>
          <w:color w:val="000000"/>
          <w:sz w:val="28"/>
        </w:rPr>
        <w:t xml:space="preserve">
      5) не менее семи лет стажа государственной службы, в том числе не менее двух лет на должностях не ниже заместителя начальника департамента правоохранительных или специальных государственных органов центрального уровня, или начальника управления не ниже оперативно-тактического уровня органа военного управления Вооруженных Сил или военных учебных заведений; </w:t>
      </w:r>
    </w:p>
    <w:bookmarkEnd w:id="86"/>
    <w:bookmarkStart w:name="z95" w:id="87"/>
    <w:p>
      <w:pPr>
        <w:spacing w:after="0"/>
        <w:ind w:left="0"/>
        <w:jc w:val="both"/>
      </w:pPr>
      <w:r>
        <w:rPr>
          <w:rFonts w:ascii="Times New Roman"/>
          <w:b w:val="false"/>
          <w:i w:val="false"/>
          <w:color w:val="000000"/>
          <w:sz w:val="28"/>
        </w:rPr>
        <w:t xml:space="preserve">
      6) не менее семи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 со среднегодовой штатной численностью не менее пятидесяти человек;** </w:t>
      </w:r>
    </w:p>
    <w:bookmarkEnd w:id="87"/>
    <w:bookmarkStart w:name="z96" w:id="88"/>
    <w:p>
      <w:pPr>
        <w:spacing w:after="0"/>
        <w:ind w:left="0"/>
        <w:jc w:val="both"/>
      </w:pPr>
      <w:r>
        <w:rPr>
          <w:rFonts w:ascii="Times New Roman"/>
          <w:b w:val="false"/>
          <w:i w:val="false"/>
          <w:color w:val="000000"/>
          <w:sz w:val="28"/>
        </w:rPr>
        <w:t>
      7) не менее четырех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А-2, B-2, C-2, C-O-1, D-2, D-O-1,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88"/>
    <w:bookmarkStart w:name="z97" w:id="89"/>
    <w:p>
      <w:pPr>
        <w:spacing w:after="0"/>
        <w:ind w:left="0"/>
        <w:jc w:val="both"/>
      </w:pPr>
      <w:r>
        <w:rPr>
          <w:rFonts w:ascii="Times New Roman"/>
          <w:b w:val="false"/>
          <w:i w:val="false"/>
          <w:color w:val="000000"/>
          <w:sz w:val="28"/>
        </w:rPr>
        <w:t>
      8) не менее четырех лет стажа работы в областях, соответствующих функциональным направлениям конкретной должности данной категории при наличии ученой степени.**</w:t>
      </w:r>
    </w:p>
    <w:bookmarkEnd w:id="89"/>
    <w:p>
      <w:pPr>
        <w:spacing w:after="0"/>
        <w:ind w:left="0"/>
        <w:jc w:val="both"/>
      </w:pPr>
      <w:bookmarkStart w:name="z98" w:id="90"/>
      <w:r>
        <w:rPr>
          <w:rFonts w:ascii="Times New Roman"/>
          <w:b w:val="false"/>
          <w:i w:val="false"/>
          <w:color w:val="000000"/>
          <w:sz w:val="28"/>
        </w:rPr>
        <w:t>
      ________________________</w:t>
      </w:r>
    </w:p>
    <w:bookmarkEnd w:id="90"/>
    <w:p>
      <w:pPr>
        <w:spacing w:after="0"/>
        <w:ind w:left="0"/>
        <w:jc w:val="both"/>
      </w:pPr>
      <w:r>
        <w:rPr>
          <w:rFonts w:ascii="Times New Roman"/>
          <w:b w:val="false"/>
          <w:i w:val="false"/>
          <w:color w:val="000000"/>
          <w:vertAlign w:val="superscript"/>
        </w:rPr>
        <w:t>3</w:t>
      </w:r>
      <w:r>
        <w:rPr>
          <w:rFonts w:ascii="Times New Roman"/>
          <w:b w:val="false"/>
          <w:i w:val="false"/>
          <w:color w:val="000000"/>
          <w:sz w:val="28"/>
        </w:rPr>
        <w:t xml:space="preserve"> Данное требование распространяется на руководителей структурных подразделений Департамента по обеспечению деятельности судов при Верховном Суде Республики Казахстан (аппарата Верховного Суда Республики Казахстан), обеспечивающих деятельность судебных коллегий и Председателя Верховного Суда Республики Казахстан</w:t>
      </w:r>
    </w:p>
    <w:bookmarkStart w:name="z99" w:id="91"/>
    <w:p>
      <w:pPr>
        <w:spacing w:after="0"/>
        <w:ind w:left="0"/>
        <w:jc w:val="both"/>
      </w:pPr>
      <w:r>
        <w:rPr>
          <w:rFonts w:ascii="Times New Roman"/>
          <w:b w:val="false"/>
          <w:i w:val="false"/>
          <w:color w:val="000000"/>
          <w:sz w:val="28"/>
        </w:rPr>
        <w:t>
      9. К административным государственным должностям категории В-2 устанавливаются следующие требования:</w:t>
      </w:r>
    </w:p>
    <w:bookmarkEnd w:id="91"/>
    <w:bookmarkStart w:name="z100" w:id="92"/>
    <w:p>
      <w:pPr>
        <w:spacing w:after="0"/>
        <w:ind w:left="0"/>
        <w:jc w:val="both"/>
      </w:pPr>
      <w:r>
        <w:rPr>
          <w:rFonts w:ascii="Times New Roman"/>
          <w:b w:val="false"/>
          <w:i w:val="false"/>
          <w:color w:val="000000"/>
          <w:sz w:val="28"/>
        </w:rPr>
        <w:t>
      высшее образование;</w:t>
      </w:r>
    </w:p>
    <w:bookmarkEnd w:id="92"/>
    <w:bookmarkStart w:name="z101" w:id="93"/>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93"/>
    <w:bookmarkStart w:name="z102" w:id="94"/>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94"/>
    <w:bookmarkStart w:name="z103" w:id="95"/>
    <w:p>
      <w:pPr>
        <w:spacing w:after="0"/>
        <w:ind w:left="0"/>
        <w:jc w:val="both"/>
      </w:pPr>
      <w:r>
        <w:rPr>
          <w:rFonts w:ascii="Times New Roman"/>
          <w:b w:val="false"/>
          <w:i w:val="false"/>
          <w:color w:val="000000"/>
          <w:sz w:val="28"/>
        </w:rPr>
        <w:t>
      1) не менее пяти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B-4, С-3, С-О-2, D-3, D-O-2, или на административных государственных должностях корпуса "А", или на политических государственных должностях, определенных Реестром;</w:t>
      </w:r>
    </w:p>
    <w:bookmarkEnd w:id="95"/>
    <w:bookmarkStart w:name="z104" w:id="96"/>
    <w:p>
      <w:pPr>
        <w:spacing w:after="0"/>
        <w:ind w:left="0"/>
        <w:jc w:val="both"/>
      </w:pPr>
      <w:r>
        <w:rPr>
          <w:rFonts w:ascii="Times New Roman"/>
          <w:b w:val="false"/>
          <w:i w:val="false"/>
          <w:color w:val="000000"/>
          <w:sz w:val="28"/>
        </w:rPr>
        <w:t>
      2) не менее шести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B-4, С-3, С-О-2, D-3, D-O-2, или на административных государственных должностях корпуса "А", или на политических государственных должностях, определенных Реестром;</w:t>
      </w:r>
    </w:p>
    <w:bookmarkEnd w:id="96"/>
    <w:bookmarkStart w:name="z105" w:id="97"/>
    <w:p>
      <w:pPr>
        <w:spacing w:after="0"/>
        <w:ind w:left="0"/>
        <w:jc w:val="both"/>
      </w:pPr>
      <w:r>
        <w:rPr>
          <w:rFonts w:ascii="Times New Roman"/>
          <w:b w:val="false"/>
          <w:i w:val="false"/>
          <w:color w:val="000000"/>
          <w:sz w:val="28"/>
        </w:rPr>
        <w:t>
      3) не менее пяти лет стажа работы на административных государственных должностях не ниже категорий А-3, B-4, С-3, С-О-2, D-3, D-O-2,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bookmarkEnd w:id="97"/>
    <w:bookmarkStart w:name="z106" w:id="98"/>
    <w:p>
      <w:pPr>
        <w:spacing w:after="0"/>
        <w:ind w:left="0"/>
        <w:jc w:val="both"/>
      </w:pPr>
      <w:r>
        <w:rPr>
          <w:rFonts w:ascii="Times New Roman"/>
          <w:b w:val="false"/>
          <w:i w:val="false"/>
          <w:color w:val="000000"/>
          <w:sz w:val="28"/>
        </w:rPr>
        <w:t>
      4) не менее двух лет и шести месяцев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w:t>
      </w:r>
    </w:p>
    <w:bookmarkEnd w:id="98"/>
    <w:bookmarkStart w:name="z107" w:id="99"/>
    <w:p>
      <w:pPr>
        <w:spacing w:after="0"/>
        <w:ind w:left="0"/>
        <w:jc w:val="both"/>
      </w:pPr>
      <w:r>
        <w:rPr>
          <w:rFonts w:ascii="Times New Roman"/>
          <w:b w:val="false"/>
          <w:i w:val="false"/>
          <w:color w:val="000000"/>
          <w:sz w:val="28"/>
        </w:rPr>
        <w:t xml:space="preserve">
      5) не менее шести лет стажа государственной службы, в том числе не менее двух лет на должностях не ниже начальника управления правоохранительных или специальных государственных органов центрального либо областного уровней, или начальника отдела не ниже оперативно-тактического уровня органа военного управления Вооруженных Сил или военных учебных заведений; </w:t>
      </w:r>
    </w:p>
    <w:bookmarkEnd w:id="99"/>
    <w:bookmarkStart w:name="z108" w:id="100"/>
    <w:p>
      <w:pPr>
        <w:spacing w:after="0"/>
        <w:ind w:left="0"/>
        <w:jc w:val="both"/>
      </w:pPr>
      <w:r>
        <w:rPr>
          <w:rFonts w:ascii="Times New Roman"/>
          <w:b w:val="false"/>
          <w:i w:val="false"/>
          <w:color w:val="000000"/>
          <w:sz w:val="28"/>
        </w:rPr>
        <w:t>
      6) не менее шести лет стажа работы в областях, соответствующих функциональным направлениям конкретной должности данной категории, в том числе не менее одного года лет на должностях руководителей организаций и их заместителей;**</w:t>
      </w:r>
    </w:p>
    <w:bookmarkEnd w:id="100"/>
    <w:bookmarkStart w:name="z109" w:id="101"/>
    <w:p>
      <w:pPr>
        <w:spacing w:after="0"/>
        <w:ind w:left="0"/>
        <w:jc w:val="both"/>
      </w:pPr>
      <w:r>
        <w:rPr>
          <w:rFonts w:ascii="Times New Roman"/>
          <w:b w:val="false"/>
          <w:i w:val="false"/>
          <w:color w:val="000000"/>
          <w:sz w:val="28"/>
        </w:rPr>
        <w:t>
      7)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B-4, С-3, С-О-2, D-3, D-O-2,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101"/>
    <w:bookmarkStart w:name="z110" w:id="102"/>
    <w:p>
      <w:pPr>
        <w:spacing w:after="0"/>
        <w:ind w:left="0"/>
        <w:jc w:val="both"/>
      </w:pPr>
      <w:r>
        <w:rPr>
          <w:rFonts w:ascii="Times New Roman"/>
          <w:b w:val="false"/>
          <w:i w:val="false"/>
          <w:color w:val="000000"/>
          <w:sz w:val="28"/>
        </w:rPr>
        <w:t>
      8)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bookmarkEnd w:id="102"/>
    <w:bookmarkStart w:name="z111" w:id="103"/>
    <w:p>
      <w:pPr>
        <w:spacing w:after="0"/>
        <w:ind w:left="0"/>
        <w:jc w:val="both"/>
      </w:pPr>
      <w:r>
        <w:rPr>
          <w:rFonts w:ascii="Times New Roman"/>
          <w:b w:val="false"/>
          <w:i w:val="false"/>
          <w:color w:val="000000"/>
          <w:sz w:val="28"/>
        </w:rPr>
        <w:t>
      10. К административным государственным должностям категории В-3</w:t>
      </w:r>
      <w:r>
        <w:rPr>
          <w:rFonts w:ascii="Times New Roman"/>
          <w:b w:val="false"/>
          <w:i w:val="false"/>
          <w:color w:val="000000"/>
          <w:vertAlign w:val="superscript"/>
        </w:rPr>
        <w:t>4</w:t>
      </w:r>
      <w:r>
        <w:rPr>
          <w:rFonts w:ascii="Times New Roman"/>
          <w:b w:val="false"/>
          <w:i w:val="false"/>
          <w:color w:val="000000"/>
          <w:sz w:val="28"/>
        </w:rPr>
        <w:t xml:space="preserve"> устанавливаются следующие требования: (сноска)</w:t>
      </w:r>
    </w:p>
    <w:bookmarkEnd w:id="103"/>
    <w:bookmarkStart w:name="z112" w:id="104"/>
    <w:p>
      <w:pPr>
        <w:spacing w:after="0"/>
        <w:ind w:left="0"/>
        <w:jc w:val="both"/>
      </w:pPr>
      <w:r>
        <w:rPr>
          <w:rFonts w:ascii="Times New Roman"/>
          <w:b w:val="false"/>
          <w:i w:val="false"/>
          <w:color w:val="000000"/>
          <w:sz w:val="28"/>
        </w:rPr>
        <w:t>
      высшее образование;</w:t>
      </w:r>
    </w:p>
    <w:bookmarkEnd w:id="104"/>
    <w:bookmarkStart w:name="z113" w:id="105"/>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105"/>
    <w:bookmarkStart w:name="z114" w:id="106"/>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106"/>
    <w:bookmarkStart w:name="z115" w:id="107"/>
    <w:p>
      <w:pPr>
        <w:spacing w:after="0"/>
        <w:ind w:left="0"/>
        <w:jc w:val="both"/>
      </w:pPr>
      <w:r>
        <w:rPr>
          <w:rFonts w:ascii="Times New Roman"/>
          <w:b w:val="false"/>
          <w:i w:val="false"/>
          <w:color w:val="000000"/>
          <w:sz w:val="28"/>
        </w:rPr>
        <w:t>
      1) не менее четырех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С-3, C-O-3, D-3, D-O-2, или на административных государственных должностях корпуса "А", или на политических государственных должностях, определенных Реестром;</w:t>
      </w:r>
    </w:p>
    <w:bookmarkEnd w:id="107"/>
    <w:bookmarkStart w:name="z116" w:id="108"/>
    <w:p>
      <w:pPr>
        <w:spacing w:after="0"/>
        <w:ind w:left="0"/>
        <w:jc w:val="both"/>
      </w:pPr>
      <w:r>
        <w:rPr>
          <w:rFonts w:ascii="Times New Roman"/>
          <w:b w:val="false"/>
          <w:i w:val="false"/>
          <w:color w:val="000000"/>
          <w:sz w:val="28"/>
        </w:rPr>
        <w:t>
      2) не менее пяти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С-3, C-O-3, D-3, D-O-2, или на административных государственных должностях корпуса "А", или на политических государственных должностях, определенных Реестром;</w:t>
      </w:r>
    </w:p>
    <w:bookmarkEnd w:id="108"/>
    <w:bookmarkStart w:name="z117" w:id="109"/>
    <w:p>
      <w:pPr>
        <w:spacing w:after="0"/>
        <w:ind w:left="0"/>
        <w:jc w:val="both"/>
      </w:pPr>
      <w:r>
        <w:rPr>
          <w:rFonts w:ascii="Times New Roman"/>
          <w:b w:val="false"/>
          <w:i w:val="false"/>
          <w:color w:val="000000"/>
          <w:sz w:val="28"/>
        </w:rPr>
        <w:t>
      3) не менее четырех лет стажа работы на административных государственных должностях не ниже категорий А-4, B-4, С-3, C-O-3, D-3, D-O-2, или на административных государственных должностях корпуса "А", или на политических должностях, определенных Реестром, или в статусе депутата Парламента Республики Казахстан, или в статусе международного служащего;</w:t>
      </w:r>
    </w:p>
    <w:bookmarkEnd w:id="109"/>
    <w:bookmarkStart w:name="z118" w:id="110"/>
    <w:p>
      <w:pPr>
        <w:spacing w:after="0"/>
        <w:ind w:left="0"/>
        <w:jc w:val="both"/>
      </w:pPr>
      <w:r>
        <w:rPr>
          <w:rFonts w:ascii="Times New Roman"/>
          <w:b w:val="false"/>
          <w:i w:val="false"/>
          <w:color w:val="000000"/>
          <w:sz w:val="28"/>
        </w:rPr>
        <w:t>
      4) не менее двух лет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w:t>
      </w:r>
    </w:p>
    <w:bookmarkEnd w:id="110"/>
    <w:bookmarkStart w:name="z119" w:id="111"/>
    <w:p>
      <w:pPr>
        <w:spacing w:after="0"/>
        <w:ind w:left="0"/>
        <w:jc w:val="both"/>
      </w:pPr>
      <w:r>
        <w:rPr>
          <w:rFonts w:ascii="Times New Roman"/>
          <w:b w:val="false"/>
          <w:i w:val="false"/>
          <w:color w:val="000000"/>
          <w:sz w:val="28"/>
        </w:rPr>
        <w:t xml:space="preserve">
      5) не менее пяти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оперативно-тактического уровня органа военного управления Вооруженных Сил или военных учебных заведений; </w:t>
      </w:r>
    </w:p>
    <w:bookmarkEnd w:id="111"/>
    <w:bookmarkStart w:name="z120" w:id="112"/>
    <w:p>
      <w:pPr>
        <w:spacing w:after="0"/>
        <w:ind w:left="0"/>
        <w:jc w:val="both"/>
      </w:pPr>
      <w:r>
        <w:rPr>
          <w:rFonts w:ascii="Times New Roman"/>
          <w:b w:val="false"/>
          <w:i w:val="false"/>
          <w:color w:val="000000"/>
          <w:sz w:val="28"/>
        </w:rPr>
        <w:t>
      6) не менее пяти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p>
    <w:bookmarkEnd w:id="112"/>
    <w:bookmarkStart w:name="z121" w:id="113"/>
    <w:p>
      <w:pPr>
        <w:spacing w:after="0"/>
        <w:ind w:left="0"/>
        <w:jc w:val="both"/>
      </w:pPr>
      <w:r>
        <w:rPr>
          <w:rFonts w:ascii="Times New Roman"/>
          <w:b w:val="false"/>
          <w:i w:val="false"/>
          <w:color w:val="000000"/>
          <w:sz w:val="28"/>
        </w:rPr>
        <w:t>
      7)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С-3, C-O-3, D-3, D-O-2,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113"/>
    <w:bookmarkStart w:name="z122" w:id="114"/>
    <w:p>
      <w:pPr>
        <w:spacing w:after="0"/>
        <w:ind w:left="0"/>
        <w:jc w:val="both"/>
      </w:pPr>
      <w:r>
        <w:rPr>
          <w:rFonts w:ascii="Times New Roman"/>
          <w:b w:val="false"/>
          <w:i w:val="false"/>
          <w:color w:val="000000"/>
          <w:sz w:val="28"/>
        </w:rPr>
        <w:t>
      8) не менее двух лет стажа работы в областях, соответствующих функциональным направлениям конкретной должности данной категории при наличии ученой степени.**</w:t>
      </w:r>
    </w:p>
    <w:bookmarkEnd w:id="114"/>
    <w:p>
      <w:pPr>
        <w:spacing w:after="0"/>
        <w:ind w:left="0"/>
        <w:jc w:val="both"/>
      </w:pPr>
      <w:bookmarkStart w:name="z123" w:id="115"/>
      <w:r>
        <w:rPr>
          <w:rFonts w:ascii="Times New Roman"/>
          <w:b w:val="false"/>
          <w:i w:val="false"/>
          <w:color w:val="000000"/>
          <w:sz w:val="28"/>
        </w:rPr>
        <w:t>
      ________________________</w:t>
      </w:r>
    </w:p>
    <w:bookmarkEnd w:id="115"/>
    <w:p>
      <w:pPr>
        <w:spacing w:after="0"/>
        <w:ind w:left="0"/>
        <w:jc w:val="both"/>
      </w:pPr>
      <w:r>
        <w:rPr>
          <w:rFonts w:ascii="Times New Roman"/>
          <w:b w:val="false"/>
          <w:i w:val="false"/>
          <w:color w:val="000000"/>
          <w:vertAlign w:val="superscript"/>
        </w:rPr>
        <w:t>4</w:t>
      </w:r>
      <w:r>
        <w:rPr>
          <w:rFonts w:ascii="Times New Roman"/>
          <w:b w:val="false"/>
          <w:i w:val="false"/>
          <w:color w:val="000000"/>
          <w:sz w:val="28"/>
        </w:rPr>
        <w:t>Для должностей советников и помощников всех категорий должностей требование к опыту работы не устанавливается</w:t>
      </w:r>
    </w:p>
    <w:bookmarkStart w:name="z124" w:id="116"/>
    <w:p>
      <w:pPr>
        <w:spacing w:after="0"/>
        <w:ind w:left="0"/>
        <w:jc w:val="both"/>
      </w:pPr>
      <w:r>
        <w:rPr>
          <w:rFonts w:ascii="Times New Roman"/>
          <w:b w:val="false"/>
          <w:i w:val="false"/>
          <w:color w:val="000000"/>
          <w:sz w:val="28"/>
        </w:rPr>
        <w:t>
      11. К административным государственным должностям категории В-4 устанавливаются следующие требования:</w:t>
      </w:r>
    </w:p>
    <w:bookmarkEnd w:id="116"/>
    <w:bookmarkStart w:name="z125" w:id="117"/>
    <w:p>
      <w:pPr>
        <w:spacing w:after="0"/>
        <w:ind w:left="0"/>
        <w:jc w:val="both"/>
      </w:pPr>
      <w:r>
        <w:rPr>
          <w:rFonts w:ascii="Times New Roman"/>
          <w:b w:val="false"/>
          <w:i w:val="false"/>
          <w:color w:val="000000"/>
          <w:sz w:val="28"/>
        </w:rPr>
        <w:t>
      высшее образование;</w:t>
      </w:r>
    </w:p>
    <w:bookmarkEnd w:id="117"/>
    <w:bookmarkStart w:name="z126" w:id="118"/>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118"/>
    <w:bookmarkStart w:name="z127" w:id="119"/>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119"/>
    <w:bookmarkStart w:name="z128" w:id="120"/>
    <w:p>
      <w:pPr>
        <w:spacing w:after="0"/>
        <w:ind w:left="0"/>
        <w:jc w:val="both"/>
      </w:pPr>
      <w:r>
        <w:rPr>
          <w:rFonts w:ascii="Times New Roman"/>
          <w:b w:val="false"/>
          <w:i w:val="false"/>
          <w:color w:val="000000"/>
          <w:sz w:val="28"/>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w:t>
      </w:r>
    </w:p>
    <w:bookmarkEnd w:id="120"/>
    <w:bookmarkStart w:name="z129" w:id="121"/>
    <w:p>
      <w:pPr>
        <w:spacing w:after="0"/>
        <w:ind w:left="0"/>
        <w:jc w:val="both"/>
      </w:pPr>
      <w:r>
        <w:rPr>
          <w:rFonts w:ascii="Times New Roman"/>
          <w:b w:val="false"/>
          <w:i w:val="false"/>
          <w:color w:val="000000"/>
          <w:sz w:val="28"/>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w:t>
      </w:r>
    </w:p>
    <w:bookmarkEnd w:id="121"/>
    <w:bookmarkStart w:name="z130" w:id="122"/>
    <w:p>
      <w:pPr>
        <w:spacing w:after="0"/>
        <w:ind w:left="0"/>
        <w:jc w:val="both"/>
      </w:pPr>
      <w:r>
        <w:rPr>
          <w:rFonts w:ascii="Times New Roman"/>
          <w:b w:val="false"/>
          <w:i w:val="false"/>
          <w:color w:val="000000"/>
          <w:sz w:val="28"/>
        </w:rPr>
        <w:t>
      3) не менее трех лет стажа работы на административных государственных должностях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bookmarkEnd w:id="122"/>
    <w:bookmarkStart w:name="z131" w:id="123"/>
    <w:p>
      <w:pPr>
        <w:spacing w:after="0"/>
        <w:ind w:left="0"/>
        <w:jc w:val="both"/>
      </w:pPr>
      <w:r>
        <w:rPr>
          <w:rFonts w:ascii="Times New Roman"/>
          <w:b w:val="false"/>
          <w:i w:val="false"/>
          <w:color w:val="000000"/>
          <w:sz w:val="28"/>
        </w:rPr>
        <w:t>
      4) не менее одного года и шести месяцев стажа работы в должности судьи, за исключением судей, прекративших свои полномочия по отрицательным мотивам;</w:t>
      </w:r>
    </w:p>
    <w:bookmarkEnd w:id="123"/>
    <w:bookmarkStart w:name="z132" w:id="124"/>
    <w:p>
      <w:pPr>
        <w:spacing w:after="0"/>
        <w:ind w:left="0"/>
        <w:jc w:val="both"/>
      </w:pPr>
      <w:r>
        <w:rPr>
          <w:rFonts w:ascii="Times New Roman"/>
          <w:b w:val="false"/>
          <w:i w:val="false"/>
          <w:color w:val="000000"/>
          <w:sz w:val="28"/>
        </w:rPr>
        <w:t xml:space="preserve">
      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не ниже оперативно-тактического уровня органа военного управления Вооруженных Сил или военных учебных заведений; </w:t>
      </w:r>
    </w:p>
    <w:bookmarkEnd w:id="124"/>
    <w:bookmarkStart w:name="z133" w:id="125"/>
    <w:p>
      <w:pPr>
        <w:spacing w:after="0"/>
        <w:ind w:left="0"/>
        <w:jc w:val="both"/>
      </w:pPr>
      <w:r>
        <w:rPr>
          <w:rFonts w:ascii="Times New Roman"/>
          <w:b w:val="false"/>
          <w:i w:val="false"/>
          <w:color w:val="000000"/>
          <w:sz w:val="28"/>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p>
    <w:bookmarkEnd w:id="125"/>
    <w:bookmarkStart w:name="z134" w:id="126"/>
    <w:p>
      <w:pPr>
        <w:spacing w:after="0"/>
        <w:ind w:left="0"/>
        <w:jc w:val="both"/>
      </w:pPr>
      <w:r>
        <w:rPr>
          <w:rFonts w:ascii="Times New Roman"/>
          <w:b w:val="false"/>
          <w:i w:val="false"/>
          <w:color w:val="000000"/>
          <w:sz w:val="28"/>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126"/>
    <w:bookmarkStart w:name="z135" w:id="127"/>
    <w:p>
      <w:pPr>
        <w:spacing w:after="0"/>
        <w:ind w:left="0"/>
        <w:jc w:val="both"/>
      </w:pPr>
      <w:r>
        <w:rPr>
          <w:rFonts w:ascii="Times New Roman"/>
          <w:b w:val="false"/>
          <w:i w:val="false"/>
          <w:color w:val="000000"/>
          <w:sz w:val="28"/>
        </w:rPr>
        <w:t>
      8) наличие ученой степени;**</w:t>
      </w:r>
    </w:p>
    <w:bookmarkEnd w:id="127"/>
    <w:bookmarkStart w:name="z136" w:id="128"/>
    <w:p>
      <w:pPr>
        <w:spacing w:after="0"/>
        <w:ind w:left="0"/>
        <w:jc w:val="both"/>
      </w:pPr>
      <w:r>
        <w:rPr>
          <w:rFonts w:ascii="Times New Roman"/>
          <w:b w:val="false"/>
          <w:i w:val="false"/>
          <w:color w:val="000000"/>
          <w:sz w:val="28"/>
        </w:rPr>
        <w:t>
      9) не менее трех лет стажа работы в качестве секретаря судебного заседания, в том числе не менее одного года в качестве секретаря судебного заседания областного уровня.***</w:t>
      </w:r>
    </w:p>
    <w:bookmarkEnd w:id="128"/>
    <w:bookmarkStart w:name="z137" w:id="129"/>
    <w:p>
      <w:pPr>
        <w:spacing w:after="0"/>
        <w:ind w:left="0"/>
        <w:jc w:val="both"/>
      </w:pPr>
      <w:r>
        <w:rPr>
          <w:rFonts w:ascii="Times New Roman"/>
          <w:b w:val="false"/>
          <w:i w:val="false"/>
          <w:color w:val="000000"/>
          <w:sz w:val="28"/>
        </w:rPr>
        <w:t>
      12. К административным государственным должностям категории B-5 устанавливаются следующие требования:</w:t>
      </w:r>
    </w:p>
    <w:bookmarkEnd w:id="129"/>
    <w:bookmarkStart w:name="z138" w:id="130"/>
    <w:p>
      <w:pPr>
        <w:spacing w:after="0"/>
        <w:ind w:left="0"/>
        <w:jc w:val="both"/>
      </w:pPr>
      <w:r>
        <w:rPr>
          <w:rFonts w:ascii="Times New Roman"/>
          <w:b w:val="false"/>
          <w:i w:val="false"/>
          <w:color w:val="000000"/>
          <w:sz w:val="28"/>
        </w:rPr>
        <w:t>
      высшее образование;</w:t>
      </w:r>
    </w:p>
    <w:bookmarkEnd w:id="130"/>
    <w:bookmarkStart w:name="z139" w:id="131"/>
    <w:p>
      <w:pPr>
        <w:spacing w:after="0"/>
        <w:ind w:left="0"/>
        <w:jc w:val="both"/>
      </w:pPr>
      <w:r>
        <w:rPr>
          <w:rFonts w:ascii="Times New Roman"/>
          <w:b w:val="false"/>
          <w:i w:val="false"/>
          <w:color w:val="000000"/>
          <w:sz w:val="28"/>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bookmarkEnd w:id="131"/>
    <w:bookmarkStart w:name="z140" w:id="132"/>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132"/>
    <w:bookmarkStart w:name="z141" w:id="133"/>
    <w:p>
      <w:pPr>
        <w:spacing w:after="0"/>
        <w:ind w:left="0"/>
        <w:jc w:val="both"/>
      </w:pPr>
      <w:r>
        <w:rPr>
          <w:rFonts w:ascii="Times New Roman"/>
          <w:b w:val="false"/>
          <w:i w:val="false"/>
          <w:color w:val="000000"/>
          <w:sz w:val="28"/>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B-6, С-5, C-O-5, D-4, D-O-4, или на административных государственных должностях корпуса "А", или на политических государственных должностях, определенных Реестром;</w:t>
      </w:r>
    </w:p>
    <w:bookmarkEnd w:id="133"/>
    <w:bookmarkStart w:name="z142" w:id="134"/>
    <w:p>
      <w:pPr>
        <w:spacing w:after="0"/>
        <w:ind w:left="0"/>
        <w:jc w:val="both"/>
      </w:pPr>
      <w:r>
        <w:rPr>
          <w:rFonts w:ascii="Times New Roman"/>
          <w:b w:val="false"/>
          <w:i w:val="false"/>
          <w:color w:val="000000"/>
          <w:sz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B-6, С-5, C-O-5, D-4, D-O-4, или на административных государственных должностях корпуса "А", или на политических государственных должностях, определенных Реестром;</w:t>
      </w:r>
    </w:p>
    <w:bookmarkEnd w:id="134"/>
    <w:bookmarkStart w:name="z143" w:id="135"/>
    <w:p>
      <w:pPr>
        <w:spacing w:after="0"/>
        <w:ind w:left="0"/>
        <w:jc w:val="both"/>
      </w:pPr>
      <w:r>
        <w:rPr>
          <w:rFonts w:ascii="Times New Roman"/>
          <w:b w:val="false"/>
          <w:i w:val="false"/>
          <w:color w:val="000000"/>
          <w:sz w:val="28"/>
        </w:rPr>
        <w:t>
      3) не менее двух лет стажа работы на административных государственных должностях не ниже категорий А-5, B-6, С-5, C-O-5, D-4, D-O-4,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bookmarkEnd w:id="135"/>
    <w:bookmarkStart w:name="z144" w:id="136"/>
    <w:p>
      <w:pPr>
        <w:spacing w:after="0"/>
        <w:ind w:left="0"/>
        <w:jc w:val="both"/>
      </w:pPr>
      <w:r>
        <w:rPr>
          <w:rFonts w:ascii="Times New Roman"/>
          <w:b w:val="false"/>
          <w:i w:val="false"/>
          <w:color w:val="000000"/>
          <w:sz w:val="28"/>
        </w:rPr>
        <w:t>
      4) не менее одного года стажа работы в должности судьи, за исключением судей, прекративших свои полномочия по отрицательным мотивам;</w:t>
      </w:r>
    </w:p>
    <w:bookmarkEnd w:id="136"/>
    <w:bookmarkStart w:name="z145" w:id="137"/>
    <w:p>
      <w:pPr>
        <w:spacing w:after="0"/>
        <w:ind w:left="0"/>
        <w:jc w:val="both"/>
      </w:pPr>
      <w:r>
        <w:rPr>
          <w:rFonts w:ascii="Times New Roman"/>
          <w:b w:val="false"/>
          <w:i w:val="false"/>
          <w:color w:val="000000"/>
          <w:sz w:val="28"/>
        </w:rPr>
        <w:t xml:space="preserve">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 </w:t>
      </w:r>
    </w:p>
    <w:bookmarkEnd w:id="137"/>
    <w:bookmarkStart w:name="z146" w:id="138"/>
    <w:p>
      <w:pPr>
        <w:spacing w:after="0"/>
        <w:ind w:left="0"/>
        <w:jc w:val="both"/>
      </w:pPr>
      <w:r>
        <w:rPr>
          <w:rFonts w:ascii="Times New Roman"/>
          <w:b w:val="false"/>
          <w:i w:val="false"/>
          <w:color w:val="000000"/>
          <w:sz w:val="28"/>
        </w:rPr>
        <w:t>
      6) не менее четырех лет стажа работы в областях, соответствующих функциональным направлениям конкретной должности данной категории;**</w:t>
      </w:r>
    </w:p>
    <w:bookmarkEnd w:id="138"/>
    <w:bookmarkStart w:name="z147" w:id="139"/>
    <w:p>
      <w:pPr>
        <w:spacing w:after="0"/>
        <w:ind w:left="0"/>
        <w:jc w:val="both"/>
      </w:pPr>
      <w:r>
        <w:rPr>
          <w:rFonts w:ascii="Times New Roman"/>
          <w:b w:val="false"/>
          <w:i w:val="false"/>
          <w:color w:val="000000"/>
          <w:sz w:val="28"/>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139"/>
    <w:bookmarkStart w:name="z148" w:id="140"/>
    <w:p>
      <w:pPr>
        <w:spacing w:after="0"/>
        <w:ind w:left="0"/>
        <w:jc w:val="both"/>
      </w:pPr>
      <w:r>
        <w:rPr>
          <w:rFonts w:ascii="Times New Roman"/>
          <w:b w:val="false"/>
          <w:i w:val="false"/>
          <w:color w:val="000000"/>
          <w:sz w:val="28"/>
        </w:rPr>
        <w:t>
      8) наличие ученой степени.**</w:t>
      </w:r>
    </w:p>
    <w:bookmarkEnd w:id="140"/>
    <w:bookmarkStart w:name="z149" w:id="141"/>
    <w:p>
      <w:pPr>
        <w:spacing w:after="0"/>
        <w:ind w:left="0"/>
        <w:jc w:val="both"/>
      </w:pPr>
      <w:r>
        <w:rPr>
          <w:rFonts w:ascii="Times New Roman"/>
          <w:b w:val="false"/>
          <w:i w:val="false"/>
          <w:color w:val="000000"/>
          <w:sz w:val="28"/>
        </w:rPr>
        <w:t>
      9) не менее трех лет стажа работы в качестве секретаря судебного заседания, в том числе не менее одного года в качестве секретаря судебного заседания областного уровня.***</w:t>
      </w:r>
    </w:p>
    <w:bookmarkEnd w:id="141"/>
    <w:bookmarkStart w:name="z150" w:id="142"/>
    <w:p>
      <w:pPr>
        <w:spacing w:after="0"/>
        <w:ind w:left="0"/>
        <w:jc w:val="both"/>
      </w:pPr>
      <w:r>
        <w:rPr>
          <w:rFonts w:ascii="Times New Roman"/>
          <w:b w:val="false"/>
          <w:i w:val="false"/>
          <w:color w:val="000000"/>
          <w:sz w:val="28"/>
        </w:rPr>
        <w:t>
      13. К административным государственным должностям категории В-6 устанавливаются следующие требования:</w:t>
      </w:r>
    </w:p>
    <w:bookmarkEnd w:id="142"/>
    <w:bookmarkStart w:name="z151" w:id="143"/>
    <w:p>
      <w:pPr>
        <w:spacing w:after="0"/>
        <w:ind w:left="0"/>
        <w:jc w:val="both"/>
      </w:pPr>
      <w:r>
        <w:rPr>
          <w:rFonts w:ascii="Times New Roman"/>
          <w:b w:val="false"/>
          <w:i w:val="false"/>
          <w:color w:val="000000"/>
          <w:sz w:val="28"/>
        </w:rPr>
        <w:t>
      высшее образование;</w:t>
      </w:r>
    </w:p>
    <w:bookmarkEnd w:id="143"/>
    <w:bookmarkStart w:name="z152" w:id="144"/>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144"/>
    <w:bookmarkStart w:name="z153" w:id="145"/>
    <w:p>
      <w:pPr>
        <w:spacing w:after="0"/>
        <w:ind w:left="0"/>
        <w:jc w:val="both"/>
      </w:pPr>
      <w:r>
        <w:rPr>
          <w:rFonts w:ascii="Times New Roman"/>
          <w:b w:val="false"/>
          <w:i w:val="false"/>
          <w:color w:val="000000"/>
          <w:sz w:val="28"/>
        </w:rPr>
        <w:t>
      опыт работы не требуется.</w:t>
      </w:r>
    </w:p>
    <w:bookmarkEnd w:id="145"/>
    <w:bookmarkStart w:name="z154" w:id="146"/>
    <w:p>
      <w:pPr>
        <w:spacing w:after="0"/>
        <w:ind w:left="0"/>
        <w:jc w:val="both"/>
      </w:pPr>
      <w:r>
        <w:rPr>
          <w:rFonts w:ascii="Times New Roman"/>
          <w:b w:val="false"/>
          <w:i w:val="false"/>
          <w:color w:val="000000"/>
          <w:sz w:val="28"/>
        </w:rPr>
        <w:t>
      14. К административным государственным должностям категории С-1* устанавливаются следующие требования:</w:t>
      </w:r>
    </w:p>
    <w:bookmarkEnd w:id="146"/>
    <w:bookmarkStart w:name="z155" w:id="147"/>
    <w:p>
      <w:pPr>
        <w:spacing w:after="0"/>
        <w:ind w:left="0"/>
        <w:jc w:val="both"/>
      </w:pPr>
      <w:r>
        <w:rPr>
          <w:rFonts w:ascii="Times New Roman"/>
          <w:b w:val="false"/>
          <w:i w:val="false"/>
          <w:color w:val="000000"/>
          <w:sz w:val="28"/>
        </w:rPr>
        <w:t>
      высшее образование;</w:t>
      </w:r>
    </w:p>
    <w:bookmarkEnd w:id="147"/>
    <w:bookmarkStart w:name="z156" w:id="148"/>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148"/>
    <w:bookmarkStart w:name="z157" w:id="149"/>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149"/>
    <w:bookmarkStart w:name="z158" w:id="150"/>
    <w:p>
      <w:pPr>
        <w:spacing w:after="0"/>
        <w:ind w:left="0"/>
        <w:jc w:val="both"/>
      </w:pPr>
      <w:r>
        <w:rPr>
          <w:rFonts w:ascii="Times New Roman"/>
          <w:b w:val="false"/>
          <w:i w:val="false"/>
          <w:color w:val="000000"/>
          <w:sz w:val="28"/>
        </w:rPr>
        <w:t>
      1) не менее пяти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А-2, B-2, C-2, C-O-1, D-2, D-O-1, или на административных государственных должностях корпуса "А", или на политических государственных должностях, определенных Реестром;</w:t>
      </w:r>
    </w:p>
    <w:bookmarkEnd w:id="150"/>
    <w:bookmarkStart w:name="z159" w:id="151"/>
    <w:p>
      <w:pPr>
        <w:spacing w:after="0"/>
        <w:ind w:left="0"/>
        <w:jc w:val="both"/>
      </w:pPr>
      <w:r>
        <w:rPr>
          <w:rFonts w:ascii="Times New Roman"/>
          <w:b w:val="false"/>
          <w:i w:val="false"/>
          <w:color w:val="000000"/>
          <w:sz w:val="28"/>
        </w:rPr>
        <w:t>
      2) не менее шести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А-2, B-2, C-2, C-O-1, D-2, D-O-1, или на административных государственных должностях корпуса "А", или на политических государственных должностях, определенных Реестром;</w:t>
      </w:r>
    </w:p>
    <w:bookmarkEnd w:id="151"/>
    <w:bookmarkStart w:name="z160" w:id="152"/>
    <w:p>
      <w:pPr>
        <w:spacing w:after="0"/>
        <w:ind w:left="0"/>
        <w:jc w:val="both"/>
      </w:pPr>
      <w:r>
        <w:rPr>
          <w:rFonts w:ascii="Times New Roman"/>
          <w:b w:val="false"/>
          <w:i w:val="false"/>
          <w:color w:val="000000"/>
          <w:sz w:val="28"/>
        </w:rPr>
        <w:t>
      3) не менее пяти лет стажа работы на административных государственных должностях не ниже категорий А-2, B-2, C-2, C-O-1, D-2, D-O-1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bookmarkEnd w:id="152"/>
    <w:bookmarkStart w:name="z161" w:id="153"/>
    <w:p>
      <w:pPr>
        <w:spacing w:after="0"/>
        <w:ind w:left="0"/>
        <w:jc w:val="both"/>
      </w:pPr>
      <w:r>
        <w:rPr>
          <w:rFonts w:ascii="Times New Roman"/>
          <w:b w:val="false"/>
          <w:i w:val="false"/>
          <w:color w:val="000000"/>
          <w:sz w:val="28"/>
        </w:rPr>
        <w:t>
      4) не менее двух лет и шести месяцев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w:t>
      </w:r>
    </w:p>
    <w:bookmarkEnd w:id="153"/>
    <w:bookmarkStart w:name="z162" w:id="154"/>
    <w:p>
      <w:pPr>
        <w:spacing w:after="0"/>
        <w:ind w:left="0"/>
        <w:jc w:val="both"/>
      </w:pPr>
      <w:r>
        <w:rPr>
          <w:rFonts w:ascii="Times New Roman"/>
          <w:b w:val="false"/>
          <w:i w:val="false"/>
          <w:color w:val="000000"/>
          <w:sz w:val="28"/>
        </w:rPr>
        <w:t>
      5) не менее шести лет стажа государственной службы, в том числе не менее двух лет на должностях не ниже начальника департамента правоохранительных или специальных государственных органов центрального уровня, или начальника управления не ниже оперативно-тактического уровня органа военного управления Вооруженных Сил или военных учебных заведений;</w:t>
      </w:r>
    </w:p>
    <w:bookmarkEnd w:id="154"/>
    <w:bookmarkStart w:name="z163" w:id="155"/>
    <w:p>
      <w:pPr>
        <w:spacing w:after="0"/>
        <w:ind w:left="0"/>
        <w:jc w:val="both"/>
      </w:pPr>
      <w:r>
        <w:rPr>
          <w:rFonts w:ascii="Times New Roman"/>
          <w:b w:val="false"/>
          <w:i w:val="false"/>
          <w:color w:val="000000"/>
          <w:sz w:val="28"/>
        </w:rPr>
        <w:t xml:space="preserve">
      6)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должностях руководителей организаций и их заместителей со среднегодовой штатной численностью не менее пятидесяти человек; ** </w:t>
      </w:r>
    </w:p>
    <w:bookmarkEnd w:id="155"/>
    <w:bookmarkStart w:name="z164" w:id="156"/>
    <w:p>
      <w:pPr>
        <w:spacing w:after="0"/>
        <w:ind w:left="0"/>
        <w:jc w:val="both"/>
      </w:pPr>
      <w:r>
        <w:rPr>
          <w:rFonts w:ascii="Times New Roman"/>
          <w:b w:val="false"/>
          <w:i w:val="false"/>
          <w:color w:val="000000"/>
          <w:sz w:val="28"/>
        </w:rPr>
        <w:t>
      7)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А-2, B-2, C-2, C-O-1, D-2, D-O-1,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156"/>
    <w:bookmarkStart w:name="z165" w:id="157"/>
    <w:p>
      <w:pPr>
        <w:spacing w:after="0"/>
        <w:ind w:left="0"/>
        <w:jc w:val="both"/>
      </w:pPr>
      <w:r>
        <w:rPr>
          <w:rFonts w:ascii="Times New Roman"/>
          <w:b w:val="false"/>
          <w:i w:val="false"/>
          <w:color w:val="000000"/>
          <w:sz w:val="28"/>
        </w:rPr>
        <w:t>
      8)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bookmarkEnd w:id="157"/>
    <w:bookmarkStart w:name="z166" w:id="158"/>
    <w:p>
      <w:pPr>
        <w:spacing w:after="0"/>
        <w:ind w:left="0"/>
        <w:jc w:val="both"/>
      </w:pPr>
      <w:r>
        <w:rPr>
          <w:rFonts w:ascii="Times New Roman"/>
          <w:b w:val="false"/>
          <w:i w:val="false"/>
          <w:color w:val="000000"/>
          <w:sz w:val="28"/>
        </w:rPr>
        <w:t>
      15. К административным государственным должностям категории С-2 устанавливаются следующие требования:</w:t>
      </w:r>
    </w:p>
    <w:bookmarkEnd w:id="158"/>
    <w:bookmarkStart w:name="z167" w:id="159"/>
    <w:p>
      <w:pPr>
        <w:spacing w:after="0"/>
        <w:ind w:left="0"/>
        <w:jc w:val="both"/>
      </w:pPr>
      <w:r>
        <w:rPr>
          <w:rFonts w:ascii="Times New Roman"/>
          <w:b w:val="false"/>
          <w:i w:val="false"/>
          <w:color w:val="000000"/>
          <w:sz w:val="28"/>
        </w:rPr>
        <w:t>
      высшее образование;</w:t>
      </w:r>
    </w:p>
    <w:bookmarkEnd w:id="159"/>
    <w:bookmarkStart w:name="z168" w:id="160"/>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160"/>
    <w:bookmarkStart w:name="z169" w:id="161"/>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161"/>
    <w:bookmarkStart w:name="z170" w:id="162"/>
    <w:p>
      <w:pPr>
        <w:spacing w:after="0"/>
        <w:ind w:left="0"/>
        <w:jc w:val="both"/>
      </w:pPr>
      <w:r>
        <w:rPr>
          <w:rFonts w:ascii="Times New Roman"/>
          <w:b w:val="false"/>
          <w:i w:val="false"/>
          <w:color w:val="000000"/>
          <w:sz w:val="28"/>
        </w:rPr>
        <w:t>
      1) не менее четырех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С-3, C-O-2, D-3, D-O-2, или на административных государственных должностях корпуса "А", или на политических государственных должностях, определенных Реестром;</w:t>
      </w:r>
    </w:p>
    <w:bookmarkEnd w:id="162"/>
    <w:bookmarkStart w:name="z171" w:id="163"/>
    <w:p>
      <w:pPr>
        <w:spacing w:after="0"/>
        <w:ind w:left="0"/>
        <w:jc w:val="both"/>
      </w:pPr>
      <w:r>
        <w:rPr>
          <w:rFonts w:ascii="Times New Roman"/>
          <w:b w:val="false"/>
          <w:i w:val="false"/>
          <w:color w:val="000000"/>
          <w:sz w:val="28"/>
        </w:rPr>
        <w:t>
      2) не менее пяти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С-3, C-O-2, D-3, D-O-2, или на административных государственных должностях корпуса "А", или на политических государственных должностях, определенных Реестром;</w:t>
      </w:r>
    </w:p>
    <w:bookmarkEnd w:id="163"/>
    <w:bookmarkStart w:name="z172" w:id="164"/>
    <w:p>
      <w:pPr>
        <w:spacing w:after="0"/>
        <w:ind w:left="0"/>
        <w:jc w:val="both"/>
      </w:pPr>
      <w:r>
        <w:rPr>
          <w:rFonts w:ascii="Times New Roman"/>
          <w:b w:val="false"/>
          <w:i w:val="false"/>
          <w:color w:val="000000"/>
          <w:sz w:val="28"/>
        </w:rPr>
        <w:t>
      3) не менее четырех лет стажа работы на административных государственных должностях не ниже категорий А-4, B-4, С-3, C-O-2, D-3, D-O-2 или на административных государственных должностях корпуса "А", или на политических должностях, определенных Реестром, или в статусе депутата Парламента Республики Казахстан, или в статусе международного служащего;</w:t>
      </w:r>
    </w:p>
    <w:bookmarkEnd w:id="164"/>
    <w:bookmarkStart w:name="z173" w:id="165"/>
    <w:p>
      <w:pPr>
        <w:spacing w:after="0"/>
        <w:ind w:left="0"/>
        <w:jc w:val="both"/>
      </w:pPr>
      <w:r>
        <w:rPr>
          <w:rFonts w:ascii="Times New Roman"/>
          <w:b w:val="false"/>
          <w:i w:val="false"/>
          <w:color w:val="000000"/>
          <w:sz w:val="28"/>
        </w:rPr>
        <w:t>
      4) не менее двух лет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w:t>
      </w:r>
    </w:p>
    <w:bookmarkEnd w:id="165"/>
    <w:bookmarkStart w:name="z174" w:id="166"/>
    <w:p>
      <w:pPr>
        <w:spacing w:after="0"/>
        <w:ind w:left="0"/>
        <w:jc w:val="both"/>
      </w:pPr>
      <w:r>
        <w:rPr>
          <w:rFonts w:ascii="Times New Roman"/>
          <w:b w:val="false"/>
          <w:i w:val="false"/>
          <w:color w:val="000000"/>
          <w:sz w:val="28"/>
        </w:rPr>
        <w:t>
      5) не менее пяти лет стажа государственной службы, в том числе не менее двух лет на должностях не ниже начальника управления правоохранительных или специальных государственных органов центрального либо областного уровней, или начальника отдела не ниже оперативно-тактического уровня органа военного управления Вооруженных Сил или военных учебных заведений;</w:t>
      </w:r>
    </w:p>
    <w:bookmarkEnd w:id="166"/>
    <w:bookmarkStart w:name="z175" w:id="167"/>
    <w:p>
      <w:pPr>
        <w:spacing w:after="0"/>
        <w:ind w:left="0"/>
        <w:jc w:val="both"/>
      </w:pPr>
      <w:r>
        <w:rPr>
          <w:rFonts w:ascii="Times New Roman"/>
          <w:b w:val="false"/>
          <w:i w:val="false"/>
          <w:color w:val="000000"/>
          <w:sz w:val="28"/>
        </w:rPr>
        <w:t>
      6) не менее пяти лет стажа работы в областях, соответствующих функциональным направлениям конкретной должности данной категории, в том числе не менее одного года на должностях руководителей организаций и их заместителей;**</w:t>
      </w:r>
    </w:p>
    <w:bookmarkEnd w:id="167"/>
    <w:bookmarkStart w:name="z176" w:id="168"/>
    <w:p>
      <w:pPr>
        <w:spacing w:after="0"/>
        <w:ind w:left="0"/>
        <w:jc w:val="both"/>
      </w:pPr>
      <w:r>
        <w:rPr>
          <w:rFonts w:ascii="Times New Roman"/>
          <w:b w:val="false"/>
          <w:i w:val="false"/>
          <w:color w:val="000000"/>
          <w:sz w:val="28"/>
        </w:rPr>
        <w:t>
      7)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С-3, C-O-2, D-3, D-O-2,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168"/>
    <w:bookmarkStart w:name="z177" w:id="169"/>
    <w:p>
      <w:pPr>
        <w:spacing w:after="0"/>
        <w:ind w:left="0"/>
        <w:jc w:val="both"/>
      </w:pPr>
      <w:r>
        <w:rPr>
          <w:rFonts w:ascii="Times New Roman"/>
          <w:b w:val="false"/>
          <w:i w:val="false"/>
          <w:color w:val="000000"/>
          <w:sz w:val="28"/>
        </w:rPr>
        <w:t>
      8) не менее двух лет стажа работы в областях, соответствующих функциональным направлениям конкретной должности данной категории при наличии ученой степени.**</w:t>
      </w:r>
    </w:p>
    <w:bookmarkEnd w:id="169"/>
    <w:bookmarkStart w:name="z178" w:id="170"/>
    <w:p>
      <w:pPr>
        <w:spacing w:after="0"/>
        <w:ind w:left="0"/>
        <w:jc w:val="both"/>
      </w:pPr>
      <w:r>
        <w:rPr>
          <w:rFonts w:ascii="Times New Roman"/>
          <w:b w:val="false"/>
          <w:i w:val="false"/>
          <w:color w:val="000000"/>
          <w:sz w:val="28"/>
        </w:rPr>
        <w:t>
      16. К административным государственным должностям категории С-3 устанавливаются следующие требования:</w:t>
      </w:r>
    </w:p>
    <w:bookmarkEnd w:id="170"/>
    <w:bookmarkStart w:name="z179" w:id="171"/>
    <w:p>
      <w:pPr>
        <w:spacing w:after="0"/>
        <w:ind w:left="0"/>
        <w:jc w:val="both"/>
      </w:pPr>
      <w:r>
        <w:rPr>
          <w:rFonts w:ascii="Times New Roman"/>
          <w:b w:val="false"/>
          <w:i w:val="false"/>
          <w:color w:val="000000"/>
          <w:sz w:val="28"/>
        </w:rPr>
        <w:t>
      высшее образование;</w:t>
      </w:r>
    </w:p>
    <w:bookmarkEnd w:id="171"/>
    <w:bookmarkStart w:name="z180" w:id="172"/>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172"/>
    <w:bookmarkStart w:name="z181" w:id="173"/>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173"/>
    <w:bookmarkStart w:name="z182" w:id="174"/>
    <w:p>
      <w:pPr>
        <w:spacing w:after="0"/>
        <w:ind w:left="0"/>
        <w:jc w:val="both"/>
      </w:pPr>
      <w:r>
        <w:rPr>
          <w:rFonts w:ascii="Times New Roman"/>
          <w:b w:val="false"/>
          <w:i w:val="false"/>
          <w:color w:val="000000"/>
          <w:sz w:val="28"/>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w:t>
      </w:r>
    </w:p>
    <w:bookmarkEnd w:id="174"/>
    <w:bookmarkStart w:name="z183" w:id="175"/>
    <w:p>
      <w:pPr>
        <w:spacing w:after="0"/>
        <w:ind w:left="0"/>
        <w:jc w:val="both"/>
      </w:pPr>
      <w:r>
        <w:rPr>
          <w:rFonts w:ascii="Times New Roman"/>
          <w:b w:val="false"/>
          <w:i w:val="false"/>
          <w:color w:val="000000"/>
          <w:sz w:val="28"/>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w:t>
      </w:r>
    </w:p>
    <w:bookmarkEnd w:id="175"/>
    <w:bookmarkStart w:name="z184" w:id="176"/>
    <w:p>
      <w:pPr>
        <w:spacing w:after="0"/>
        <w:ind w:left="0"/>
        <w:jc w:val="both"/>
      </w:pPr>
      <w:r>
        <w:rPr>
          <w:rFonts w:ascii="Times New Roman"/>
          <w:b w:val="false"/>
          <w:i w:val="false"/>
          <w:color w:val="000000"/>
          <w:sz w:val="28"/>
        </w:rPr>
        <w:t>
      3) не менее трех лет стажа работы на административных государственных должностях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bookmarkEnd w:id="176"/>
    <w:bookmarkStart w:name="z185" w:id="177"/>
    <w:p>
      <w:pPr>
        <w:spacing w:after="0"/>
        <w:ind w:left="0"/>
        <w:jc w:val="both"/>
      </w:pPr>
      <w:r>
        <w:rPr>
          <w:rFonts w:ascii="Times New Roman"/>
          <w:b w:val="false"/>
          <w:i w:val="false"/>
          <w:color w:val="000000"/>
          <w:sz w:val="28"/>
        </w:rPr>
        <w:t>
      4) не менее одного года и шести месяцев стажа работы в должности судьи, за исключением судей, прекративших свои полномочия по отрицательным мотивам;</w:t>
      </w:r>
    </w:p>
    <w:bookmarkEnd w:id="177"/>
    <w:bookmarkStart w:name="z186" w:id="178"/>
    <w:p>
      <w:pPr>
        <w:spacing w:after="0"/>
        <w:ind w:left="0"/>
        <w:jc w:val="both"/>
      </w:pPr>
      <w:r>
        <w:rPr>
          <w:rFonts w:ascii="Times New Roman"/>
          <w:b w:val="false"/>
          <w:i w:val="false"/>
          <w:color w:val="000000"/>
          <w:sz w:val="28"/>
        </w:rPr>
        <w:t xml:space="preserve">
      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не ниже оперативно-тактического уровня органа военного управления Вооруженных Сил или военных учебных заведений; </w:t>
      </w:r>
    </w:p>
    <w:bookmarkEnd w:id="178"/>
    <w:bookmarkStart w:name="z187" w:id="179"/>
    <w:p>
      <w:pPr>
        <w:spacing w:after="0"/>
        <w:ind w:left="0"/>
        <w:jc w:val="both"/>
      </w:pPr>
      <w:r>
        <w:rPr>
          <w:rFonts w:ascii="Times New Roman"/>
          <w:b w:val="false"/>
          <w:i w:val="false"/>
          <w:color w:val="000000"/>
          <w:sz w:val="28"/>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p>
    <w:bookmarkEnd w:id="179"/>
    <w:bookmarkStart w:name="z188" w:id="180"/>
    <w:p>
      <w:pPr>
        <w:spacing w:after="0"/>
        <w:ind w:left="0"/>
        <w:jc w:val="both"/>
      </w:pPr>
      <w:r>
        <w:rPr>
          <w:rFonts w:ascii="Times New Roman"/>
          <w:b w:val="false"/>
          <w:i w:val="false"/>
          <w:color w:val="000000"/>
          <w:sz w:val="28"/>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180"/>
    <w:bookmarkStart w:name="z189" w:id="181"/>
    <w:p>
      <w:pPr>
        <w:spacing w:after="0"/>
        <w:ind w:left="0"/>
        <w:jc w:val="both"/>
      </w:pPr>
      <w:r>
        <w:rPr>
          <w:rFonts w:ascii="Times New Roman"/>
          <w:b w:val="false"/>
          <w:i w:val="false"/>
          <w:color w:val="000000"/>
          <w:sz w:val="28"/>
        </w:rPr>
        <w:t>
      8) наличие ученой степени.**</w:t>
      </w:r>
    </w:p>
    <w:bookmarkEnd w:id="181"/>
    <w:bookmarkStart w:name="z190" w:id="182"/>
    <w:p>
      <w:pPr>
        <w:spacing w:after="0"/>
        <w:ind w:left="0"/>
        <w:jc w:val="both"/>
      </w:pPr>
      <w:r>
        <w:rPr>
          <w:rFonts w:ascii="Times New Roman"/>
          <w:b w:val="false"/>
          <w:i w:val="false"/>
          <w:color w:val="000000"/>
          <w:sz w:val="28"/>
        </w:rPr>
        <w:t>
      17. К административным государственным должностям категории С-4 устанавливаются следующие требования:</w:t>
      </w:r>
    </w:p>
    <w:bookmarkEnd w:id="182"/>
    <w:bookmarkStart w:name="z191" w:id="183"/>
    <w:p>
      <w:pPr>
        <w:spacing w:after="0"/>
        <w:ind w:left="0"/>
        <w:jc w:val="both"/>
      </w:pPr>
      <w:r>
        <w:rPr>
          <w:rFonts w:ascii="Times New Roman"/>
          <w:b w:val="false"/>
          <w:i w:val="false"/>
          <w:color w:val="000000"/>
          <w:sz w:val="28"/>
        </w:rPr>
        <w:t>
      высшее образование;</w:t>
      </w:r>
    </w:p>
    <w:bookmarkEnd w:id="183"/>
    <w:bookmarkStart w:name="z192" w:id="184"/>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184"/>
    <w:bookmarkStart w:name="z193" w:id="185"/>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185"/>
    <w:bookmarkStart w:name="z194" w:id="186"/>
    <w:p>
      <w:pPr>
        <w:spacing w:after="0"/>
        <w:ind w:left="0"/>
        <w:jc w:val="both"/>
      </w:pPr>
      <w:r>
        <w:rPr>
          <w:rFonts w:ascii="Times New Roman"/>
          <w:b w:val="false"/>
          <w:i w:val="false"/>
          <w:color w:val="000000"/>
          <w:sz w:val="28"/>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B-6, С-5, C-O-5, D-4, D-O-4, или на административных государственных должностях корпуса "А", или на политических государственных должностях, определенных Реестром;</w:t>
      </w:r>
    </w:p>
    <w:bookmarkEnd w:id="186"/>
    <w:bookmarkStart w:name="z195" w:id="187"/>
    <w:p>
      <w:pPr>
        <w:spacing w:after="0"/>
        <w:ind w:left="0"/>
        <w:jc w:val="both"/>
      </w:pPr>
      <w:r>
        <w:rPr>
          <w:rFonts w:ascii="Times New Roman"/>
          <w:b w:val="false"/>
          <w:i w:val="false"/>
          <w:color w:val="000000"/>
          <w:sz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B-6, С-5, C-O-5, D-4, D-O-4, или на административных государственных должностях корпуса "А", или на политических государственных должностях, определенных Реестром;</w:t>
      </w:r>
    </w:p>
    <w:bookmarkEnd w:id="187"/>
    <w:bookmarkStart w:name="z196" w:id="188"/>
    <w:p>
      <w:pPr>
        <w:spacing w:after="0"/>
        <w:ind w:left="0"/>
        <w:jc w:val="both"/>
      </w:pPr>
      <w:r>
        <w:rPr>
          <w:rFonts w:ascii="Times New Roman"/>
          <w:b w:val="false"/>
          <w:i w:val="false"/>
          <w:color w:val="000000"/>
          <w:sz w:val="28"/>
        </w:rPr>
        <w:t>
      3) не менее двух лет стажа работы на административных государственных должностях не ниже категорий B-6, С-5, C-O-5, D-4, D-O-4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bookmarkEnd w:id="188"/>
    <w:bookmarkStart w:name="z197" w:id="189"/>
    <w:p>
      <w:pPr>
        <w:spacing w:after="0"/>
        <w:ind w:left="0"/>
        <w:jc w:val="both"/>
      </w:pPr>
      <w:r>
        <w:rPr>
          <w:rFonts w:ascii="Times New Roman"/>
          <w:b w:val="false"/>
          <w:i w:val="false"/>
          <w:color w:val="000000"/>
          <w:sz w:val="28"/>
        </w:rPr>
        <w:t>
      4) не менее одного года стажа работы в должности судьи, за исключением судей, прекративших свои полномочия по отрицательным мотивам;</w:t>
      </w:r>
    </w:p>
    <w:bookmarkEnd w:id="189"/>
    <w:bookmarkStart w:name="z198" w:id="190"/>
    <w:p>
      <w:pPr>
        <w:spacing w:after="0"/>
        <w:ind w:left="0"/>
        <w:jc w:val="both"/>
      </w:pPr>
      <w:r>
        <w:rPr>
          <w:rFonts w:ascii="Times New Roman"/>
          <w:b w:val="false"/>
          <w:i w:val="false"/>
          <w:color w:val="000000"/>
          <w:sz w:val="28"/>
        </w:rPr>
        <w:t xml:space="preserve">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 </w:t>
      </w:r>
    </w:p>
    <w:bookmarkEnd w:id="190"/>
    <w:bookmarkStart w:name="z199" w:id="191"/>
    <w:p>
      <w:pPr>
        <w:spacing w:after="0"/>
        <w:ind w:left="0"/>
        <w:jc w:val="both"/>
      </w:pPr>
      <w:r>
        <w:rPr>
          <w:rFonts w:ascii="Times New Roman"/>
          <w:b w:val="false"/>
          <w:i w:val="false"/>
          <w:color w:val="000000"/>
          <w:sz w:val="28"/>
        </w:rPr>
        <w:t>
      6) не менее четырех лет стажа работы в областях, соответствующих функциональным направлениям конкретной должности данной категории;**</w:t>
      </w:r>
    </w:p>
    <w:bookmarkEnd w:id="191"/>
    <w:bookmarkStart w:name="z200" w:id="192"/>
    <w:p>
      <w:pPr>
        <w:spacing w:after="0"/>
        <w:ind w:left="0"/>
        <w:jc w:val="both"/>
      </w:pPr>
      <w:r>
        <w:rPr>
          <w:rFonts w:ascii="Times New Roman"/>
          <w:b w:val="false"/>
          <w:i w:val="false"/>
          <w:color w:val="000000"/>
          <w:sz w:val="28"/>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192"/>
    <w:bookmarkStart w:name="z201" w:id="193"/>
    <w:p>
      <w:pPr>
        <w:spacing w:after="0"/>
        <w:ind w:left="0"/>
        <w:jc w:val="both"/>
      </w:pPr>
      <w:r>
        <w:rPr>
          <w:rFonts w:ascii="Times New Roman"/>
          <w:b w:val="false"/>
          <w:i w:val="false"/>
          <w:color w:val="000000"/>
          <w:sz w:val="28"/>
        </w:rPr>
        <w:t>
      8) наличие ученой степени.**</w:t>
      </w:r>
    </w:p>
    <w:bookmarkEnd w:id="193"/>
    <w:bookmarkStart w:name="z202" w:id="194"/>
    <w:p>
      <w:pPr>
        <w:spacing w:after="0"/>
        <w:ind w:left="0"/>
        <w:jc w:val="both"/>
      </w:pPr>
      <w:r>
        <w:rPr>
          <w:rFonts w:ascii="Times New Roman"/>
          <w:b w:val="false"/>
          <w:i w:val="false"/>
          <w:color w:val="000000"/>
          <w:sz w:val="28"/>
        </w:rPr>
        <w:t>
      18. К административным государственным должностям категории С-5 устанавливаются следующие требования:</w:t>
      </w:r>
    </w:p>
    <w:bookmarkEnd w:id="194"/>
    <w:bookmarkStart w:name="z203" w:id="195"/>
    <w:p>
      <w:pPr>
        <w:spacing w:after="0"/>
        <w:ind w:left="0"/>
        <w:jc w:val="both"/>
      </w:pPr>
      <w:r>
        <w:rPr>
          <w:rFonts w:ascii="Times New Roman"/>
          <w:b w:val="false"/>
          <w:i w:val="false"/>
          <w:color w:val="000000"/>
          <w:sz w:val="28"/>
        </w:rPr>
        <w:t>
      высшее образование;</w:t>
      </w:r>
    </w:p>
    <w:bookmarkEnd w:id="195"/>
    <w:bookmarkStart w:name="z204" w:id="196"/>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196"/>
    <w:bookmarkStart w:name="z205" w:id="197"/>
    <w:p>
      <w:pPr>
        <w:spacing w:after="0"/>
        <w:ind w:left="0"/>
        <w:jc w:val="both"/>
      </w:pPr>
      <w:r>
        <w:rPr>
          <w:rFonts w:ascii="Times New Roman"/>
          <w:b w:val="false"/>
          <w:i w:val="false"/>
          <w:color w:val="000000"/>
          <w:sz w:val="28"/>
        </w:rPr>
        <w:t>
      опыт работы не требуется.</w:t>
      </w:r>
    </w:p>
    <w:bookmarkEnd w:id="197"/>
    <w:bookmarkStart w:name="z206" w:id="198"/>
    <w:p>
      <w:pPr>
        <w:spacing w:after="0"/>
        <w:ind w:left="0"/>
        <w:jc w:val="both"/>
      </w:pPr>
      <w:r>
        <w:rPr>
          <w:rFonts w:ascii="Times New Roman"/>
          <w:b w:val="false"/>
          <w:i w:val="false"/>
          <w:color w:val="000000"/>
          <w:sz w:val="28"/>
        </w:rPr>
        <w:t>
      19. К административным государственным должностям категории С-О-1 устанавливаются следующие требования:</w:t>
      </w:r>
    </w:p>
    <w:bookmarkEnd w:id="198"/>
    <w:bookmarkStart w:name="z207" w:id="199"/>
    <w:p>
      <w:pPr>
        <w:spacing w:after="0"/>
        <w:ind w:left="0"/>
        <w:jc w:val="both"/>
      </w:pPr>
      <w:r>
        <w:rPr>
          <w:rFonts w:ascii="Times New Roman"/>
          <w:b w:val="false"/>
          <w:i w:val="false"/>
          <w:color w:val="000000"/>
          <w:sz w:val="28"/>
        </w:rPr>
        <w:t>
      высшее образование;</w:t>
      </w:r>
    </w:p>
    <w:bookmarkEnd w:id="199"/>
    <w:bookmarkStart w:name="z208" w:id="200"/>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200"/>
    <w:bookmarkStart w:name="z209" w:id="201"/>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201"/>
    <w:bookmarkStart w:name="z210" w:id="202"/>
    <w:p>
      <w:pPr>
        <w:spacing w:after="0"/>
        <w:ind w:left="0"/>
        <w:jc w:val="both"/>
      </w:pPr>
      <w:r>
        <w:rPr>
          <w:rFonts w:ascii="Times New Roman"/>
          <w:b w:val="false"/>
          <w:i w:val="false"/>
          <w:color w:val="000000"/>
          <w:sz w:val="28"/>
        </w:rPr>
        <w:t>
      1) не менее четырех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B-4, C-2, C-O-2, D-3, D-O-2, Е-1, или на административных государственных должностях корпуса "А", или на политических государственных должностях, определенных Реестром;</w:t>
      </w:r>
    </w:p>
    <w:bookmarkEnd w:id="202"/>
    <w:bookmarkStart w:name="z211" w:id="203"/>
    <w:p>
      <w:pPr>
        <w:spacing w:after="0"/>
        <w:ind w:left="0"/>
        <w:jc w:val="both"/>
      </w:pPr>
      <w:r>
        <w:rPr>
          <w:rFonts w:ascii="Times New Roman"/>
          <w:b w:val="false"/>
          <w:i w:val="false"/>
          <w:color w:val="000000"/>
          <w:sz w:val="28"/>
        </w:rPr>
        <w:t>
      2) не менее пяти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B-4, C-2, C-O-2, D-3, D-O-2, Е-1, или на административных государственных должностях корпуса "А", или на политических государственных должностях, определенных Реестром;</w:t>
      </w:r>
    </w:p>
    <w:bookmarkEnd w:id="203"/>
    <w:bookmarkStart w:name="z212" w:id="204"/>
    <w:p>
      <w:pPr>
        <w:spacing w:after="0"/>
        <w:ind w:left="0"/>
        <w:jc w:val="both"/>
      </w:pPr>
      <w:r>
        <w:rPr>
          <w:rFonts w:ascii="Times New Roman"/>
          <w:b w:val="false"/>
          <w:i w:val="false"/>
          <w:color w:val="000000"/>
          <w:sz w:val="28"/>
        </w:rPr>
        <w:t>
      3) не менее четырех лет стажа работы на административных государственных должностях не ниже категорий А-3, B-4, C-2, C-O-2, D-3, D-O-2, Е-1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bookmarkEnd w:id="204"/>
    <w:bookmarkStart w:name="z213" w:id="205"/>
    <w:p>
      <w:pPr>
        <w:spacing w:after="0"/>
        <w:ind w:left="0"/>
        <w:jc w:val="both"/>
      </w:pPr>
      <w:r>
        <w:rPr>
          <w:rFonts w:ascii="Times New Roman"/>
          <w:b w:val="false"/>
          <w:i w:val="false"/>
          <w:color w:val="000000"/>
          <w:sz w:val="28"/>
        </w:rPr>
        <w:t>
      4) не менее двух лет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bookmarkEnd w:id="205"/>
    <w:bookmarkStart w:name="z214" w:id="206"/>
    <w:p>
      <w:pPr>
        <w:spacing w:after="0"/>
        <w:ind w:left="0"/>
        <w:jc w:val="both"/>
      </w:pPr>
      <w:r>
        <w:rPr>
          <w:rFonts w:ascii="Times New Roman"/>
          <w:b w:val="false"/>
          <w:i w:val="false"/>
          <w:color w:val="000000"/>
          <w:sz w:val="28"/>
        </w:rPr>
        <w:t xml:space="preserve">
      5) не менее пяти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bookmarkEnd w:id="206"/>
    <w:bookmarkStart w:name="z215" w:id="207"/>
    <w:p>
      <w:pPr>
        <w:spacing w:after="0"/>
        <w:ind w:left="0"/>
        <w:jc w:val="both"/>
      </w:pPr>
      <w:r>
        <w:rPr>
          <w:rFonts w:ascii="Times New Roman"/>
          <w:b w:val="false"/>
          <w:i w:val="false"/>
          <w:color w:val="000000"/>
          <w:sz w:val="28"/>
        </w:rPr>
        <w:t>
      6)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B-4, C-2, C-O-2, D-3, D-O-2, Е-1,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или при наличии ученой степени;</w:t>
      </w:r>
    </w:p>
    <w:bookmarkEnd w:id="207"/>
    <w:bookmarkStart w:name="z216" w:id="208"/>
    <w:p>
      <w:pPr>
        <w:spacing w:after="0"/>
        <w:ind w:left="0"/>
        <w:jc w:val="both"/>
      </w:pPr>
      <w:r>
        <w:rPr>
          <w:rFonts w:ascii="Times New Roman"/>
          <w:b w:val="false"/>
          <w:i w:val="false"/>
          <w:color w:val="000000"/>
          <w:sz w:val="28"/>
        </w:rPr>
        <w:t>
      7) не менее пяти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p>
    <w:bookmarkEnd w:id="208"/>
    <w:bookmarkStart w:name="z217" w:id="209"/>
    <w:p>
      <w:pPr>
        <w:spacing w:after="0"/>
        <w:ind w:left="0"/>
        <w:jc w:val="both"/>
      </w:pPr>
      <w:r>
        <w:rPr>
          <w:rFonts w:ascii="Times New Roman"/>
          <w:b w:val="false"/>
          <w:i w:val="false"/>
          <w:color w:val="000000"/>
          <w:sz w:val="28"/>
        </w:rPr>
        <w:t>
      20. К административным государственным должностям категории С-О-2 устанавливаются следующие требования:</w:t>
      </w:r>
    </w:p>
    <w:bookmarkEnd w:id="209"/>
    <w:bookmarkStart w:name="z218" w:id="210"/>
    <w:p>
      <w:pPr>
        <w:spacing w:after="0"/>
        <w:ind w:left="0"/>
        <w:jc w:val="both"/>
      </w:pPr>
      <w:r>
        <w:rPr>
          <w:rFonts w:ascii="Times New Roman"/>
          <w:b w:val="false"/>
          <w:i w:val="false"/>
          <w:color w:val="000000"/>
          <w:sz w:val="28"/>
        </w:rPr>
        <w:t>
      высшее образование;</w:t>
      </w:r>
    </w:p>
    <w:bookmarkEnd w:id="210"/>
    <w:bookmarkStart w:name="z219" w:id="211"/>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211"/>
    <w:bookmarkStart w:name="z220" w:id="212"/>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212"/>
    <w:bookmarkStart w:name="z221" w:id="213"/>
    <w:p>
      <w:pPr>
        <w:spacing w:after="0"/>
        <w:ind w:left="0"/>
        <w:jc w:val="both"/>
      </w:pPr>
      <w:r>
        <w:rPr>
          <w:rFonts w:ascii="Times New Roman"/>
          <w:b w:val="false"/>
          <w:i w:val="false"/>
          <w:color w:val="000000"/>
          <w:sz w:val="28"/>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bookmarkEnd w:id="213"/>
    <w:bookmarkStart w:name="z222" w:id="214"/>
    <w:p>
      <w:pPr>
        <w:spacing w:after="0"/>
        <w:ind w:left="0"/>
        <w:jc w:val="both"/>
      </w:pPr>
      <w:r>
        <w:rPr>
          <w:rFonts w:ascii="Times New Roman"/>
          <w:b w:val="false"/>
          <w:i w:val="false"/>
          <w:color w:val="000000"/>
          <w:sz w:val="28"/>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bookmarkEnd w:id="214"/>
    <w:bookmarkStart w:name="z223" w:id="215"/>
    <w:p>
      <w:pPr>
        <w:spacing w:after="0"/>
        <w:ind w:left="0"/>
        <w:jc w:val="both"/>
      </w:pPr>
      <w:r>
        <w:rPr>
          <w:rFonts w:ascii="Times New Roman"/>
          <w:b w:val="false"/>
          <w:i w:val="false"/>
          <w:color w:val="000000"/>
          <w:sz w:val="28"/>
        </w:rPr>
        <w:t>
      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bookmarkEnd w:id="215"/>
    <w:bookmarkStart w:name="z224" w:id="216"/>
    <w:p>
      <w:pPr>
        <w:spacing w:after="0"/>
        <w:ind w:left="0"/>
        <w:jc w:val="both"/>
      </w:pPr>
      <w:r>
        <w:rPr>
          <w:rFonts w:ascii="Times New Roman"/>
          <w:b w:val="false"/>
          <w:i w:val="false"/>
          <w:color w:val="000000"/>
          <w:sz w:val="28"/>
        </w:rPr>
        <w:t>
      4) не менее одного года и шести месяцев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bookmarkEnd w:id="216"/>
    <w:bookmarkStart w:name="z225" w:id="217"/>
    <w:p>
      <w:pPr>
        <w:spacing w:after="0"/>
        <w:ind w:left="0"/>
        <w:jc w:val="both"/>
      </w:pPr>
      <w:r>
        <w:rPr>
          <w:rFonts w:ascii="Times New Roman"/>
          <w:b w:val="false"/>
          <w:i w:val="false"/>
          <w:color w:val="000000"/>
          <w:sz w:val="28"/>
        </w:rPr>
        <w:t xml:space="preserve">
      5)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bookmarkEnd w:id="217"/>
    <w:bookmarkStart w:name="z226" w:id="218"/>
    <w:p>
      <w:pPr>
        <w:spacing w:after="0"/>
        <w:ind w:left="0"/>
        <w:jc w:val="both"/>
      </w:pPr>
      <w:r>
        <w:rPr>
          <w:rFonts w:ascii="Times New Roman"/>
          <w:b w:val="false"/>
          <w:i w:val="false"/>
          <w:color w:val="000000"/>
          <w:sz w:val="28"/>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bookmarkEnd w:id="218"/>
    <w:bookmarkStart w:name="z227" w:id="219"/>
    <w:p>
      <w:pPr>
        <w:spacing w:after="0"/>
        <w:ind w:left="0"/>
        <w:jc w:val="both"/>
      </w:pPr>
      <w:r>
        <w:rPr>
          <w:rFonts w:ascii="Times New Roman"/>
          <w:b w:val="false"/>
          <w:i w:val="false"/>
          <w:color w:val="000000"/>
          <w:sz w:val="28"/>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219"/>
    <w:bookmarkStart w:name="z228" w:id="220"/>
    <w:p>
      <w:pPr>
        <w:spacing w:after="0"/>
        <w:ind w:left="0"/>
        <w:jc w:val="both"/>
      </w:pPr>
      <w:r>
        <w:rPr>
          <w:rFonts w:ascii="Times New Roman"/>
          <w:b w:val="false"/>
          <w:i w:val="false"/>
          <w:color w:val="000000"/>
          <w:sz w:val="28"/>
        </w:rPr>
        <w:t>
      8) наличие ученой степени.**</w:t>
      </w:r>
    </w:p>
    <w:bookmarkEnd w:id="220"/>
    <w:bookmarkStart w:name="z229" w:id="221"/>
    <w:p>
      <w:pPr>
        <w:spacing w:after="0"/>
        <w:ind w:left="0"/>
        <w:jc w:val="both"/>
      </w:pPr>
      <w:r>
        <w:rPr>
          <w:rFonts w:ascii="Times New Roman"/>
          <w:b w:val="false"/>
          <w:i w:val="false"/>
          <w:color w:val="000000"/>
          <w:sz w:val="28"/>
        </w:rPr>
        <w:t>
      21. К административным государственным должностям категории С-О-3 устанавливаются следующие требования:</w:t>
      </w:r>
    </w:p>
    <w:bookmarkEnd w:id="221"/>
    <w:bookmarkStart w:name="z230" w:id="222"/>
    <w:p>
      <w:pPr>
        <w:spacing w:after="0"/>
        <w:ind w:left="0"/>
        <w:jc w:val="both"/>
      </w:pPr>
      <w:r>
        <w:rPr>
          <w:rFonts w:ascii="Times New Roman"/>
          <w:b w:val="false"/>
          <w:i w:val="false"/>
          <w:color w:val="000000"/>
          <w:sz w:val="28"/>
        </w:rPr>
        <w:t>
      высшее образование;</w:t>
      </w:r>
    </w:p>
    <w:bookmarkEnd w:id="222"/>
    <w:bookmarkStart w:name="z231" w:id="223"/>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223"/>
    <w:bookmarkStart w:name="z232" w:id="224"/>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224"/>
    <w:bookmarkStart w:name="z233" w:id="225"/>
    <w:p>
      <w:pPr>
        <w:spacing w:after="0"/>
        <w:ind w:left="0"/>
        <w:jc w:val="both"/>
      </w:pPr>
      <w:r>
        <w:rPr>
          <w:rFonts w:ascii="Times New Roman"/>
          <w:b w:val="false"/>
          <w:i w:val="false"/>
          <w:color w:val="000000"/>
          <w:sz w:val="28"/>
        </w:rPr>
        <w:t>
      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bookmarkEnd w:id="225"/>
    <w:bookmarkStart w:name="z234" w:id="226"/>
    <w:p>
      <w:pPr>
        <w:spacing w:after="0"/>
        <w:ind w:left="0"/>
        <w:jc w:val="both"/>
      </w:pPr>
      <w:r>
        <w:rPr>
          <w:rFonts w:ascii="Times New Roman"/>
          <w:b w:val="false"/>
          <w:i w:val="false"/>
          <w:color w:val="000000"/>
          <w:sz w:val="28"/>
        </w:rPr>
        <w:t>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bookmarkEnd w:id="226"/>
    <w:bookmarkStart w:name="z235" w:id="227"/>
    <w:p>
      <w:pPr>
        <w:spacing w:after="0"/>
        <w:ind w:left="0"/>
        <w:jc w:val="both"/>
      </w:pPr>
      <w:r>
        <w:rPr>
          <w:rFonts w:ascii="Times New Roman"/>
          <w:b w:val="false"/>
          <w:i w:val="false"/>
          <w:color w:val="000000"/>
          <w:sz w:val="28"/>
        </w:rPr>
        <w:t>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227"/>
    <w:bookmarkStart w:name="z236" w:id="228"/>
    <w:p>
      <w:pPr>
        <w:spacing w:after="0"/>
        <w:ind w:left="0"/>
        <w:jc w:val="both"/>
      </w:pPr>
      <w:r>
        <w:rPr>
          <w:rFonts w:ascii="Times New Roman"/>
          <w:b w:val="false"/>
          <w:i w:val="false"/>
          <w:color w:val="000000"/>
          <w:sz w:val="28"/>
        </w:rPr>
        <w:t>
      4) не менее одного года стажа работы в должности судьи, за исключением судей, прекративших свои полномочия по отрицательным мотивам;</w:t>
      </w:r>
    </w:p>
    <w:bookmarkEnd w:id="228"/>
    <w:bookmarkStart w:name="z237" w:id="229"/>
    <w:p>
      <w:pPr>
        <w:spacing w:after="0"/>
        <w:ind w:left="0"/>
        <w:jc w:val="both"/>
      </w:pPr>
      <w:r>
        <w:rPr>
          <w:rFonts w:ascii="Times New Roman"/>
          <w:b w:val="false"/>
          <w:i w:val="false"/>
          <w:color w:val="000000"/>
          <w:sz w:val="28"/>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229"/>
    <w:bookmarkStart w:name="z238" w:id="230"/>
    <w:p>
      <w:pPr>
        <w:spacing w:after="0"/>
        <w:ind w:left="0"/>
        <w:jc w:val="both"/>
      </w:pPr>
      <w:r>
        <w:rPr>
          <w:rFonts w:ascii="Times New Roman"/>
          <w:b w:val="false"/>
          <w:i w:val="false"/>
          <w:color w:val="000000"/>
          <w:sz w:val="28"/>
        </w:rPr>
        <w:t>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bookmarkEnd w:id="230"/>
    <w:bookmarkStart w:name="z239" w:id="231"/>
    <w:p>
      <w:pPr>
        <w:spacing w:after="0"/>
        <w:ind w:left="0"/>
        <w:jc w:val="both"/>
      </w:pPr>
      <w:r>
        <w:rPr>
          <w:rFonts w:ascii="Times New Roman"/>
          <w:b w:val="false"/>
          <w:i w:val="false"/>
          <w:color w:val="000000"/>
          <w:sz w:val="28"/>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231"/>
    <w:bookmarkStart w:name="z240" w:id="232"/>
    <w:p>
      <w:pPr>
        <w:spacing w:after="0"/>
        <w:ind w:left="0"/>
        <w:jc w:val="both"/>
      </w:pPr>
      <w:r>
        <w:rPr>
          <w:rFonts w:ascii="Times New Roman"/>
          <w:b w:val="false"/>
          <w:i w:val="false"/>
          <w:color w:val="000000"/>
          <w:sz w:val="28"/>
        </w:rPr>
        <w:t>
      8) наличие ученой степени.**</w:t>
      </w:r>
    </w:p>
    <w:bookmarkEnd w:id="232"/>
    <w:bookmarkStart w:name="z241" w:id="233"/>
    <w:p>
      <w:pPr>
        <w:spacing w:after="0"/>
        <w:ind w:left="0"/>
        <w:jc w:val="both"/>
      </w:pPr>
      <w:r>
        <w:rPr>
          <w:rFonts w:ascii="Times New Roman"/>
          <w:b w:val="false"/>
          <w:i w:val="false"/>
          <w:color w:val="000000"/>
          <w:sz w:val="28"/>
        </w:rPr>
        <w:t>
      22. К административным государственным должностям категории С-О-4**** устанавливаются следующие требования:</w:t>
      </w:r>
    </w:p>
    <w:bookmarkEnd w:id="233"/>
    <w:bookmarkStart w:name="z242" w:id="234"/>
    <w:p>
      <w:pPr>
        <w:spacing w:after="0"/>
        <w:ind w:left="0"/>
        <w:jc w:val="both"/>
      </w:pPr>
      <w:r>
        <w:rPr>
          <w:rFonts w:ascii="Times New Roman"/>
          <w:b w:val="false"/>
          <w:i w:val="false"/>
          <w:color w:val="000000"/>
          <w:sz w:val="28"/>
        </w:rPr>
        <w:t>
      высшее образование;</w:t>
      </w:r>
    </w:p>
    <w:bookmarkEnd w:id="234"/>
    <w:bookmarkStart w:name="z243" w:id="235"/>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235"/>
    <w:bookmarkStart w:name="z244" w:id="236"/>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236"/>
    <w:bookmarkStart w:name="z245" w:id="237"/>
    <w:p>
      <w:pPr>
        <w:spacing w:after="0"/>
        <w:ind w:left="0"/>
        <w:jc w:val="both"/>
      </w:pPr>
      <w:r>
        <w:rPr>
          <w:rFonts w:ascii="Times New Roman"/>
          <w:b w:val="false"/>
          <w:i w:val="false"/>
          <w:color w:val="000000"/>
          <w:sz w:val="28"/>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bookmarkEnd w:id="237"/>
    <w:bookmarkStart w:name="z246" w:id="238"/>
    <w:p>
      <w:pPr>
        <w:spacing w:after="0"/>
        <w:ind w:left="0"/>
        <w:jc w:val="both"/>
      </w:pPr>
      <w:r>
        <w:rPr>
          <w:rFonts w:ascii="Times New Roman"/>
          <w:b w:val="false"/>
          <w:i w:val="false"/>
          <w:color w:val="000000"/>
          <w:sz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bookmarkEnd w:id="238"/>
    <w:bookmarkStart w:name="z247" w:id="239"/>
    <w:p>
      <w:pPr>
        <w:spacing w:after="0"/>
        <w:ind w:left="0"/>
        <w:jc w:val="both"/>
      </w:pPr>
      <w:r>
        <w:rPr>
          <w:rFonts w:ascii="Times New Roman"/>
          <w:b w:val="false"/>
          <w:i w:val="false"/>
          <w:color w:val="000000"/>
          <w:sz w:val="28"/>
        </w:rPr>
        <w:t>
      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239"/>
    <w:bookmarkStart w:name="z248" w:id="240"/>
    <w:p>
      <w:pPr>
        <w:spacing w:after="0"/>
        <w:ind w:left="0"/>
        <w:jc w:val="both"/>
      </w:pPr>
      <w:r>
        <w:rPr>
          <w:rFonts w:ascii="Times New Roman"/>
          <w:b w:val="false"/>
          <w:i w:val="false"/>
          <w:color w:val="000000"/>
          <w:sz w:val="28"/>
        </w:rPr>
        <w:t>
      4) не менее шести месяцев стажа работы в должности судьи, за исключением судей, прекративших свои полномочия по отрицательным мотивам;</w:t>
      </w:r>
    </w:p>
    <w:bookmarkEnd w:id="240"/>
    <w:bookmarkStart w:name="z249" w:id="241"/>
    <w:p>
      <w:pPr>
        <w:spacing w:after="0"/>
        <w:ind w:left="0"/>
        <w:jc w:val="both"/>
      </w:pPr>
      <w:r>
        <w:rPr>
          <w:rFonts w:ascii="Times New Roman"/>
          <w:b w:val="false"/>
          <w:i w:val="false"/>
          <w:color w:val="000000"/>
          <w:sz w:val="28"/>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241"/>
    <w:bookmarkStart w:name="z250" w:id="242"/>
    <w:p>
      <w:pPr>
        <w:spacing w:after="0"/>
        <w:ind w:left="0"/>
        <w:jc w:val="both"/>
      </w:pPr>
      <w:r>
        <w:rPr>
          <w:rFonts w:ascii="Times New Roman"/>
          <w:b w:val="false"/>
          <w:i w:val="false"/>
          <w:color w:val="000000"/>
          <w:sz w:val="28"/>
        </w:rPr>
        <w:t>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bookmarkEnd w:id="242"/>
    <w:bookmarkStart w:name="z251" w:id="243"/>
    <w:p>
      <w:pPr>
        <w:spacing w:after="0"/>
        <w:ind w:left="0"/>
        <w:jc w:val="both"/>
      </w:pPr>
      <w:r>
        <w:rPr>
          <w:rFonts w:ascii="Times New Roman"/>
          <w:b w:val="false"/>
          <w:i w:val="false"/>
          <w:color w:val="000000"/>
          <w:sz w:val="28"/>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243"/>
    <w:bookmarkStart w:name="z252" w:id="244"/>
    <w:p>
      <w:pPr>
        <w:spacing w:after="0"/>
        <w:ind w:left="0"/>
        <w:jc w:val="both"/>
      </w:pPr>
      <w:r>
        <w:rPr>
          <w:rFonts w:ascii="Times New Roman"/>
          <w:b w:val="false"/>
          <w:i w:val="false"/>
          <w:color w:val="000000"/>
          <w:sz w:val="28"/>
        </w:rPr>
        <w:t>
      8) наличие ученой степени;**</w:t>
      </w:r>
    </w:p>
    <w:bookmarkEnd w:id="244"/>
    <w:bookmarkStart w:name="z253" w:id="245"/>
    <w:p>
      <w:pPr>
        <w:spacing w:after="0"/>
        <w:ind w:left="0"/>
        <w:jc w:val="both"/>
      </w:pPr>
      <w:r>
        <w:rPr>
          <w:rFonts w:ascii="Times New Roman"/>
          <w:b w:val="false"/>
          <w:i w:val="false"/>
          <w:color w:val="000000"/>
          <w:sz w:val="28"/>
        </w:rPr>
        <w:t>
      9) на должность судебного исполнителя опыт работы не требуется.</w:t>
      </w:r>
    </w:p>
    <w:bookmarkEnd w:id="245"/>
    <w:bookmarkStart w:name="z254" w:id="246"/>
    <w:p>
      <w:pPr>
        <w:spacing w:after="0"/>
        <w:ind w:left="0"/>
        <w:jc w:val="both"/>
      </w:pPr>
      <w:r>
        <w:rPr>
          <w:rFonts w:ascii="Times New Roman"/>
          <w:b w:val="false"/>
          <w:i w:val="false"/>
          <w:color w:val="000000"/>
          <w:sz w:val="28"/>
        </w:rPr>
        <w:t>
      23. К административным государственным должностям категории С-О-5****устанавливаются следующие требования:</w:t>
      </w:r>
    </w:p>
    <w:bookmarkEnd w:id="246"/>
    <w:bookmarkStart w:name="z255" w:id="247"/>
    <w:p>
      <w:pPr>
        <w:spacing w:after="0"/>
        <w:ind w:left="0"/>
        <w:jc w:val="both"/>
      </w:pPr>
      <w:r>
        <w:rPr>
          <w:rFonts w:ascii="Times New Roman"/>
          <w:b w:val="false"/>
          <w:i w:val="false"/>
          <w:color w:val="000000"/>
          <w:sz w:val="28"/>
        </w:rPr>
        <w:t>
      высшее образование;</w:t>
      </w:r>
    </w:p>
    <w:bookmarkEnd w:id="247"/>
    <w:bookmarkStart w:name="z256" w:id="248"/>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248"/>
    <w:bookmarkStart w:name="z257" w:id="249"/>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249"/>
    <w:bookmarkStart w:name="z258" w:id="250"/>
    <w:p>
      <w:pPr>
        <w:spacing w:after="0"/>
        <w:ind w:left="0"/>
        <w:jc w:val="both"/>
      </w:pPr>
      <w:r>
        <w:rPr>
          <w:rFonts w:ascii="Times New Roman"/>
          <w:b w:val="false"/>
          <w:i w:val="false"/>
          <w:color w:val="000000"/>
          <w:sz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bookmarkEnd w:id="250"/>
    <w:bookmarkStart w:name="z259" w:id="251"/>
    <w:p>
      <w:pPr>
        <w:spacing w:after="0"/>
        <w:ind w:left="0"/>
        <w:jc w:val="both"/>
      </w:pPr>
      <w:r>
        <w:rPr>
          <w:rFonts w:ascii="Times New Roman"/>
          <w:b w:val="false"/>
          <w:i w:val="false"/>
          <w:color w:val="000000"/>
          <w:sz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bookmarkEnd w:id="251"/>
    <w:bookmarkStart w:name="z260" w:id="252"/>
    <w:p>
      <w:pPr>
        <w:spacing w:after="0"/>
        <w:ind w:left="0"/>
        <w:jc w:val="both"/>
      </w:pPr>
      <w:r>
        <w:rPr>
          <w:rFonts w:ascii="Times New Roman"/>
          <w:b w:val="false"/>
          <w:i w:val="false"/>
          <w:color w:val="000000"/>
          <w:sz w:val="28"/>
        </w:rPr>
        <w:t>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252"/>
    <w:bookmarkStart w:name="z261" w:id="253"/>
    <w:p>
      <w:pPr>
        <w:spacing w:after="0"/>
        <w:ind w:left="0"/>
        <w:jc w:val="both"/>
      </w:pPr>
      <w:r>
        <w:rPr>
          <w:rFonts w:ascii="Times New Roman"/>
          <w:b w:val="false"/>
          <w:i w:val="false"/>
          <w:color w:val="000000"/>
          <w:sz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253"/>
    <w:bookmarkStart w:name="z262" w:id="254"/>
    <w:p>
      <w:pPr>
        <w:spacing w:after="0"/>
        <w:ind w:left="0"/>
        <w:jc w:val="both"/>
      </w:pPr>
      <w:r>
        <w:rPr>
          <w:rFonts w:ascii="Times New Roman"/>
          <w:b w:val="false"/>
          <w:i w:val="false"/>
          <w:color w:val="000000"/>
          <w:sz w:val="28"/>
        </w:rPr>
        <w:t>
      5) не менее трех лет стажа работы в областях, соответствующих функциональным направлениям конкретной должности данной категории;**</w:t>
      </w:r>
    </w:p>
    <w:bookmarkEnd w:id="254"/>
    <w:bookmarkStart w:name="z263" w:id="255"/>
    <w:p>
      <w:pPr>
        <w:spacing w:after="0"/>
        <w:ind w:left="0"/>
        <w:jc w:val="both"/>
      </w:pPr>
      <w:r>
        <w:rPr>
          <w:rFonts w:ascii="Times New Roman"/>
          <w:b w:val="false"/>
          <w:i w:val="false"/>
          <w:color w:val="000000"/>
          <w:sz w:val="28"/>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255"/>
    <w:bookmarkStart w:name="z264" w:id="256"/>
    <w:p>
      <w:pPr>
        <w:spacing w:after="0"/>
        <w:ind w:left="0"/>
        <w:jc w:val="both"/>
      </w:pPr>
      <w:r>
        <w:rPr>
          <w:rFonts w:ascii="Times New Roman"/>
          <w:b w:val="false"/>
          <w:i w:val="false"/>
          <w:color w:val="000000"/>
          <w:sz w:val="28"/>
        </w:rPr>
        <w:t>
      7) наличие ученой степени.**</w:t>
      </w:r>
    </w:p>
    <w:bookmarkEnd w:id="256"/>
    <w:bookmarkStart w:name="z265" w:id="257"/>
    <w:p>
      <w:pPr>
        <w:spacing w:after="0"/>
        <w:ind w:left="0"/>
        <w:jc w:val="both"/>
      </w:pPr>
      <w:r>
        <w:rPr>
          <w:rFonts w:ascii="Times New Roman"/>
          <w:b w:val="false"/>
          <w:i w:val="false"/>
          <w:color w:val="000000"/>
          <w:sz w:val="28"/>
        </w:rPr>
        <w:t>
      24. К административным государственным должностям категории С-О-6 устанавливаются следующие требования:</w:t>
      </w:r>
    </w:p>
    <w:bookmarkEnd w:id="257"/>
    <w:bookmarkStart w:name="z266" w:id="258"/>
    <w:p>
      <w:pPr>
        <w:spacing w:after="0"/>
        <w:ind w:left="0"/>
        <w:jc w:val="both"/>
      </w:pPr>
      <w:r>
        <w:rPr>
          <w:rFonts w:ascii="Times New Roman"/>
          <w:b w:val="false"/>
          <w:i w:val="false"/>
          <w:color w:val="000000"/>
          <w:sz w:val="28"/>
        </w:rPr>
        <w:t>
      высшее или послесреднее образование;</w:t>
      </w:r>
    </w:p>
    <w:bookmarkEnd w:id="258"/>
    <w:bookmarkStart w:name="z267" w:id="259"/>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259"/>
    <w:bookmarkStart w:name="z268" w:id="260"/>
    <w:p>
      <w:pPr>
        <w:spacing w:after="0"/>
        <w:ind w:left="0"/>
        <w:jc w:val="both"/>
      </w:pPr>
      <w:r>
        <w:rPr>
          <w:rFonts w:ascii="Times New Roman"/>
          <w:b w:val="false"/>
          <w:i w:val="false"/>
          <w:color w:val="000000"/>
          <w:sz w:val="28"/>
        </w:rPr>
        <w:t>
      опыт работы не требуется.</w:t>
      </w:r>
    </w:p>
    <w:bookmarkEnd w:id="260"/>
    <w:bookmarkStart w:name="z269" w:id="261"/>
    <w:p>
      <w:pPr>
        <w:spacing w:after="0"/>
        <w:ind w:left="0"/>
        <w:jc w:val="both"/>
      </w:pPr>
      <w:r>
        <w:rPr>
          <w:rFonts w:ascii="Times New Roman"/>
          <w:b w:val="false"/>
          <w:i w:val="false"/>
          <w:color w:val="000000"/>
          <w:sz w:val="28"/>
        </w:rPr>
        <w:t>
      25. К административным государственным должностям категории С-R-1 устанавливаются следующие требования:</w:t>
      </w:r>
    </w:p>
    <w:bookmarkEnd w:id="261"/>
    <w:bookmarkStart w:name="z270" w:id="262"/>
    <w:p>
      <w:pPr>
        <w:spacing w:after="0"/>
        <w:ind w:left="0"/>
        <w:jc w:val="both"/>
      </w:pPr>
      <w:r>
        <w:rPr>
          <w:rFonts w:ascii="Times New Roman"/>
          <w:b w:val="false"/>
          <w:i w:val="false"/>
          <w:color w:val="000000"/>
          <w:sz w:val="28"/>
        </w:rPr>
        <w:t>
      высшее образование;</w:t>
      </w:r>
    </w:p>
    <w:bookmarkEnd w:id="262"/>
    <w:bookmarkStart w:name="z271" w:id="263"/>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263"/>
    <w:bookmarkStart w:name="z272" w:id="264"/>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264"/>
    <w:bookmarkStart w:name="z273" w:id="265"/>
    <w:p>
      <w:pPr>
        <w:spacing w:after="0"/>
        <w:ind w:left="0"/>
        <w:jc w:val="both"/>
      </w:pPr>
      <w:r>
        <w:rPr>
          <w:rFonts w:ascii="Times New Roman"/>
          <w:b w:val="false"/>
          <w:i w:val="false"/>
          <w:color w:val="000000"/>
          <w:sz w:val="28"/>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bookmarkEnd w:id="265"/>
    <w:bookmarkStart w:name="z274" w:id="266"/>
    <w:p>
      <w:pPr>
        <w:spacing w:after="0"/>
        <w:ind w:left="0"/>
        <w:jc w:val="both"/>
      </w:pPr>
      <w:r>
        <w:rPr>
          <w:rFonts w:ascii="Times New Roman"/>
          <w:b w:val="false"/>
          <w:i w:val="false"/>
          <w:color w:val="000000"/>
          <w:sz w:val="28"/>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bookmarkEnd w:id="266"/>
    <w:bookmarkStart w:name="z275" w:id="267"/>
    <w:p>
      <w:pPr>
        <w:spacing w:after="0"/>
        <w:ind w:left="0"/>
        <w:jc w:val="both"/>
      </w:pPr>
      <w:r>
        <w:rPr>
          <w:rFonts w:ascii="Times New Roman"/>
          <w:b w:val="false"/>
          <w:i w:val="false"/>
          <w:color w:val="000000"/>
          <w:sz w:val="28"/>
        </w:rPr>
        <w:t>
      3) не менее трех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267"/>
    <w:bookmarkStart w:name="z276" w:id="268"/>
    <w:p>
      <w:pPr>
        <w:spacing w:after="0"/>
        <w:ind w:left="0"/>
        <w:jc w:val="both"/>
      </w:pPr>
      <w:r>
        <w:rPr>
          <w:rFonts w:ascii="Times New Roman"/>
          <w:b w:val="false"/>
          <w:i w:val="false"/>
          <w:color w:val="000000"/>
          <w:sz w:val="28"/>
        </w:rPr>
        <w:t>
      4) не менее одного года стажа работы в должности судьи, за исключением судей, прекративших свои полномочия по отрицательным мотивам;</w:t>
      </w:r>
    </w:p>
    <w:bookmarkEnd w:id="268"/>
    <w:bookmarkStart w:name="z277" w:id="269"/>
    <w:p>
      <w:pPr>
        <w:spacing w:after="0"/>
        <w:ind w:left="0"/>
        <w:jc w:val="both"/>
      </w:pPr>
      <w:r>
        <w:rPr>
          <w:rFonts w:ascii="Times New Roman"/>
          <w:b w:val="false"/>
          <w:i w:val="false"/>
          <w:color w:val="000000"/>
          <w:sz w:val="28"/>
        </w:rPr>
        <w:t>
      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269"/>
    <w:bookmarkStart w:name="z278" w:id="270"/>
    <w:p>
      <w:pPr>
        <w:spacing w:after="0"/>
        <w:ind w:left="0"/>
        <w:jc w:val="both"/>
      </w:pPr>
      <w:r>
        <w:rPr>
          <w:rFonts w:ascii="Times New Roman"/>
          <w:b w:val="false"/>
          <w:i w:val="false"/>
          <w:color w:val="000000"/>
          <w:sz w:val="28"/>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bookmarkEnd w:id="270"/>
    <w:bookmarkStart w:name="z279" w:id="271"/>
    <w:p>
      <w:pPr>
        <w:spacing w:after="0"/>
        <w:ind w:left="0"/>
        <w:jc w:val="both"/>
      </w:pPr>
      <w:r>
        <w:rPr>
          <w:rFonts w:ascii="Times New Roman"/>
          <w:b w:val="false"/>
          <w:i w:val="false"/>
          <w:color w:val="000000"/>
          <w:sz w:val="28"/>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271"/>
    <w:bookmarkStart w:name="z280" w:id="272"/>
    <w:p>
      <w:pPr>
        <w:spacing w:after="0"/>
        <w:ind w:left="0"/>
        <w:jc w:val="both"/>
      </w:pPr>
      <w:r>
        <w:rPr>
          <w:rFonts w:ascii="Times New Roman"/>
          <w:b w:val="false"/>
          <w:i w:val="false"/>
          <w:color w:val="000000"/>
          <w:sz w:val="28"/>
        </w:rPr>
        <w:t>
      8) наличие ученой степени.**</w:t>
      </w:r>
    </w:p>
    <w:bookmarkEnd w:id="272"/>
    <w:bookmarkStart w:name="z281" w:id="273"/>
    <w:p>
      <w:pPr>
        <w:spacing w:after="0"/>
        <w:ind w:left="0"/>
        <w:jc w:val="both"/>
      </w:pPr>
      <w:r>
        <w:rPr>
          <w:rFonts w:ascii="Times New Roman"/>
          <w:b w:val="false"/>
          <w:i w:val="false"/>
          <w:color w:val="000000"/>
          <w:sz w:val="28"/>
        </w:rPr>
        <w:t>
      26. К административным государственным должностям категории C-R-2 устанавливаются следующие требования:</w:t>
      </w:r>
    </w:p>
    <w:bookmarkEnd w:id="273"/>
    <w:bookmarkStart w:name="z282" w:id="274"/>
    <w:p>
      <w:pPr>
        <w:spacing w:after="0"/>
        <w:ind w:left="0"/>
        <w:jc w:val="both"/>
      </w:pPr>
      <w:r>
        <w:rPr>
          <w:rFonts w:ascii="Times New Roman"/>
          <w:b w:val="false"/>
          <w:i w:val="false"/>
          <w:color w:val="000000"/>
          <w:sz w:val="28"/>
        </w:rPr>
        <w:t>
      высшее образование;</w:t>
      </w:r>
    </w:p>
    <w:bookmarkEnd w:id="274"/>
    <w:bookmarkStart w:name="z283" w:id="275"/>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275"/>
    <w:bookmarkStart w:name="z284" w:id="276"/>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276"/>
    <w:bookmarkStart w:name="z285" w:id="277"/>
    <w:p>
      <w:pPr>
        <w:spacing w:after="0"/>
        <w:ind w:left="0"/>
        <w:jc w:val="both"/>
      </w:pPr>
      <w:r>
        <w:rPr>
          <w:rFonts w:ascii="Times New Roman"/>
          <w:b w:val="false"/>
          <w:i w:val="false"/>
          <w:color w:val="000000"/>
          <w:sz w:val="28"/>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bookmarkEnd w:id="277"/>
    <w:bookmarkStart w:name="z286" w:id="278"/>
    <w:p>
      <w:pPr>
        <w:spacing w:after="0"/>
        <w:ind w:left="0"/>
        <w:jc w:val="both"/>
      </w:pPr>
      <w:r>
        <w:rPr>
          <w:rFonts w:ascii="Times New Roman"/>
          <w:b w:val="false"/>
          <w:i w:val="false"/>
          <w:color w:val="000000"/>
          <w:sz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bookmarkEnd w:id="278"/>
    <w:bookmarkStart w:name="z287" w:id="279"/>
    <w:p>
      <w:pPr>
        <w:spacing w:after="0"/>
        <w:ind w:left="0"/>
        <w:jc w:val="both"/>
      </w:pPr>
      <w:r>
        <w:rPr>
          <w:rFonts w:ascii="Times New Roman"/>
          <w:b w:val="false"/>
          <w:i w:val="false"/>
          <w:color w:val="000000"/>
          <w:sz w:val="28"/>
        </w:rPr>
        <w:t>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279"/>
    <w:bookmarkStart w:name="z288" w:id="280"/>
    <w:p>
      <w:pPr>
        <w:spacing w:after="0"/>
        <w:ind w:left="0"/>
        <w:jc w:val="both"/>
      </w:pPr>
      <w:r>
        <w:rPr>
          <w:rFonts w:ascii="Times New Roman"/>
          <w:b w:val="false"/>
          <w:i w:val="false"/>
          <w:color w:val="000000"/>
          <w:sz w:val="28"/>
        </w:rPr>
        <w:t>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280"/>
    <w:bookmarkStart w:name="z289" w:id="281"/>
    <w:p>
      <w:pPr>
        <w:spacing w:after="0"/>
        <w:ind w:left="0"/>
        <w:jc w:val="both"/>
      </w:pPr>
      <w:r>
        <w:rPr>
          <w:rFonts w:ascii="Times New Roman"/>
          <w:b w:val="false"/>
          <w:i w:val="false"/>
          <w:color w:val="000000"/>
          <w:sz w:val="28"/>
        </w:rPr>
        <w:t>
      5) не менее четырех лет стажа работы в областях, соответствующих функциональным направлениям конкретной должности данной категории;**</w:t>
      </w:r>
    </w:p>
    <w:bookmarkEnd w:id="281"/>
    <w:bookmarkStart w:name="z290" w:id="282"/>
    <w:p>
      <w:pPr>
        <w:spacing w:after="0"/>
        <w:ind w:left="0"/>
        <w:jc w:val="both"/>
      </w:pPr>
      <w:r>
        <w:rPr>
          <w:rFonts w:ascii="Times New Roman"/>
          <w:b w:val="false"/>
          <w:i w:val="false"/>
          <w:color w:val="000000"/>
          <w:sz w:val="28"/>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282"/>
    <w:bookmarkStart w:name="z291" w:id="283"/>
    <w:p>
      <w:pPr>
        <w:spacing w:after="0"/>
        <w:ind w:left="0"/>
        <w:jc w:val="both"/>
      </w:pPr>
      <w:r>
        <w:rPr>
          <w:rFonts w:ascii="Times New Roman"/>
          <w:b w:val="false"/>
          <w:i w:val="false"/>
          <w:color w:val="000000"/>
          <w:sz w:val="28"/>
        </w:rPr>
        <w:t>
      7) наличие ученой степени.**</w:t>
      </w:r>
    </w:p>
    <w:bookmarkEnd w:id="283"/>
    <w:bookmarkStart w:name="z292" w:id="284"/>
    <w:p>
      <w:pPr>
        <w:spacing w:after="0"/>
        <w:ind w:left="0"/>
        <w:jc w:val="both"/>
      </w:pPr>
      <w:r>
        <w:rPr>
          <w:rFonts w:ascii="Times New Roman"/>
          <w:b w:val="false"/>
          <w:i w:val="false"/>
          <w:color w:val="000000"/>
          <w:sz w:val="28"/>
        </w:rPr>
        <w:t>
      27. К административным государственным должностям категории C-R-3 устанавливаются следующие требования:</w:t>
      </w:r>
    </w:p>
    <w:bookmarkEnd w:id="284"/>
    <w:bookmarkStart w:name="z293" w:id="285"/>
    <w:p>
      <w:pPr>
        <w:spacing w:after="0"/>
        <w:ind w:left="0"/>
        <w:jc w:val="both"/>
      </w:pPr>
      <w:r>
        <w:rPr>
          <w:rFonts w:ascii="Times New Roman"/>
          <w:b w:val="false"/>
          <w:i w:val="false"/>
          <w:color w:val="000000"/>
          <w:sz w:val="28"/>
        </w:rPr>
        <w:t>
      высшее образование;</w:t>
      </w:r>
    </w:p>
    <w:bookmarkEnd w:id="285"/>
    <w:bookmarkStart w:name="z294" w:id="286"/>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286"/>
    <w:bookmarkStart w:name="z295" w:id="287"/>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287"/>
    <w:bookmarkStart w:name="z296" w:id="288"/>
    <w:p>
      <w:pPr>
        <w:spacing w:after="0"/>
        <w:ind w:left="0"/>
        <w:jc w:val="both"/>
      </w:pPr>
      <w:r>
        <w:rPr>
          <w:rFonts w:ascii="Times New Roman"/>
          <w:b w:val="false"/>
          <w:i w:val="false"/>
          <w:color w:val="000000"/>
          <w:sz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bookmarkEnd w:id="288"/>
    <w:bookmarkStart w:name="z297" w:id="289"/>
    <w:p>
      <w:pPr>
        <w:spacing w:after="0"/>
        <w:ind w:left="0"/>
        <w:jc w:val="both"/>
      </w:pPr>
      <w:r>
        <w:rPr>
          <w:rFonts w:ascii="Times New Roman"/>
          <w:b w:val="false"/>
          <w:i w:val="false"/>
          <w:color w:val="000000"/>
          <w:sz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bookmarkEnd w:id="289"/>
    <w:bookmarkStart w:name="z298" w:id="290"/>
    <w:p>
      <w:pPr>
        <w:spacing w:after="0"/>
        <w:ind w:left="0"/>
        <w:jc w:val="both"/>
      </w:pPr>
      <w:r>
        <w:rPr>
          <w:rFonts w:ascii="Times New Roman"/>
          <w:b w:val="false"/>
          <w:i w:val="false"/>
          <w:color w:val="000000"/>
          <w:sz w:val="28"/>
        </w:rPr>
        <w:t>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290"/>
    <w:bookmarkStart w:name="z299" w:id="291"/>
    <w:p>
      <w:pPr>
        <w:spacing w:after="0"/>
        <w:ind w:left="0"/>
        <w:jc w:val="both"/>
      </w:pPr>
      <w:r>
        <w:rPr>
          <w:rFonts w:ascii="Times New Roman"/>
          <w:b w:val="false"/>
          <w:i w:val="false"/>
          <w:color w:val="000000"/>
          <w:sz w:val="28"/>
        </w:rPr>
        <w:t>
      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291"/>
    <w:bookmarkStart w:name="z300" w:id="292"/>
    <w:p>
      <w:pPr>
        <w:spacing w:after="0"/>
        <w:ind w:left="0"/>
        <w:jc w:val="both"/>
      </w:pPr>
      <w:r>
        <w:rPr>
          <w:rFonts w:ascii="Times New Roman"/>
          <w:b w:val="false"/>
          <w:i w:val="false"/>
          <w:color w:val="000000"/>
          <w:sz w:val="28"/>
        </w:rPr>
        <w:t>
      5) не менее трех с половиной лет стажа работы в областях, соответствующих функциональным направлениям конкретной должности данной категории;**</w:t>
      </w:r>
    </w:p>
    <w:bookmarkEnd w:id="292"/>
    <w:bookmarkStart w:name="z301" w:id="293"/>
    <w:p>
      <w:pPr>
        <w:spacing w:after="0"/>
        <w:ind w:left="0"/>
        <w:jc w:val="both"/>
      </w:pPr>
      <w:r>
        <w:rPr>
          <w:rFonts w:ascii="Times New Roman"/>
          <w:b w:val="false"/>
          <w:i w:val="false"/>
          <w:color w:val="000000"/>
          <w:sz w:val="28"/>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293"/>
    <w:bookmarkStart w:name="z302" w:id="294"/>
    <w:p>
      <w:pPr>
        <w:spacing w:after="0"/>
        <w:ind w:left="0"/>
        <w:jc w:val="both"/>
      </w:pPr>
      <w:r>
        <w:rPr>
          <w:rFonts w:ascii="Times New Roman"/>
          <w:b w:val="false"/>
          <w:i w:val="false"/>
          <w:color w:val="000000"/>
          <w:sz w:val="28"/>
        </w:rPr>
        <w:t>
      7) наличие ученой степени.**</w:t>
      </w:r>
    </w:p>
    <w:bookmarkEnd w:id="294"/>
    <w:bookmarkStart w:name="z303" w:id="295"/>
    <w:p>
      <w:pPr>
        <w:spacing w:after="0"/>
        <w:ind w:left="0"/>
        <w:jc w:val="both"/>
      </w:pPr>
      <w:r>
        <w:rPr>
          <w:rFonts w:ascii="Times New Roman"/>
          <w:b w:val="false"/>
          <w:i w:val="false"/>
          <w:color w:val="000000"/>
          <w:sz w:val="28"/>
        </w:rPr>
        <w:t>
      28. К административным государственным должностям категории С-R-4 устанавливаются следующие требования:</w:t>
      </w:r>
    </w:p>
    <w:bookmarkEnd w:id="295"/>
    <w:bookmarkStart w:name="z304" w:id="296"/>
    <w:p>
      <w:pPr>
        <w:spacing w:after="0"/>
        <w:ind w:left="0"/>
        <w:jc w:val="both"/>
      </w:pPr>
      <w:r>
        <w:rPr>
          <w:rFonts w:ascii="Times New Roman"/>
          <w:b w:val="false"/>
          <w:i w:val="false"/>
          <w:color w:val="000000"/>
          <w:sz w:val="28"/>
        </w:rPr>
        <w:t>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bookmarkEnd w:id="296"/>
    <w:bookmarkStart w:name="z305" w:id="297"/>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297"/>
    <w:bookmarkStart w:name="z306" w:id="298"/>
    <w:p>
      <w:pPr>
        <w:spacing w:after="0"/>
        <w:ind w:left="0"/>
        <w:jc w:val="both"/>
      </w:pPr>
      <w:r>
        <w:rPr>
          <w:rFonts w:ascii="Times New Roman"/>
          <w:b w:val="false"/>
          <w:i w:val="false"/>
          <w:color w:val="000000"/>
          <w:sz w:val="28"/>
        </w:rPr>
        <w:t>
      опыт работы при наличии высшего образования не требуется.</w:t>
      </w:r>
    </w:p>
    <w:bookmarkEnd w:id="298"/>
    <w:bookmarkStart w:name="z307" w:id="299"/>
    <w:p>
      <w:pPr>
        <w:spacing w:after="0"/>
        <w:ind w:left="0"/>
        <w:jc w:val="both"/>
      </w:pPr>
      <w:r>
        <w:rPr>
          <w:rFonts w:ascii="Times New Roman"/>
          <w:b w:val="false"/>
          <w:i w:val="false"/>
          <w:color w:val="000000"/>
          <w:sz w:val="28"/>
        </w:rPr>
        <w:t>
      29. К административным государственным должностям категории С-R-5 устанавливаются следующие требования:</w:t>
      </w:r>
    </w:p>
    <w:bookmarkEnd w:id="299"/>
    <w:bookmarkStart w:name="z308" w:id="300"/>
    <w:p>
      <w:pPr>
        <w:spacing w:after="0"/>
        <w:ind w:left="0"/>
        <w:jc w:val="both"/>
      </w:pPr>
      <w:r>
        <w:rPr>
          <w:rFonts w:ascii="Times New Roman"/>
          <w:b w:val="false"/>
          <w:i w:val="false"/>
          <w:color w:val="000000"/>
          <w:sz w:val="28"/>
        </w:rPr>
        <w:t>
      высшее либо послесреднее или техническое и профессиональное образование;</w:t>
      </w:r>
    </w:p>
    <w:bookmarkEnd w:id="300"/>
    <w:bookmarkStart w:name="z309" w:id="301"/>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301"/>
    <w:bookmarkStart w:name="z310" w:id="302"/>
    <w:p>
      <w:pPr>
        <w:spacing w:after="0"/>
        <w:ind w:left="0"/>
        <w:jc w:val="both"/>
      </w:pPr>
      <w:r>
        <w:rPr>
          <w:rFonts w:ascii="Times New Roman"/>
          <w:b w:val="false"/>
          <w:i w:val="false"/>
          <w:color w:val="000000"/>
          <w:sz w:val="28"/>
        </w:rPr>
        <w:t>
      опыт работы не требуется.</w:t>
      </w:r>
    </w:p>
    <w:bookmarkEnd w:id="302"/>
    <w:bookmarkStart w:name="z311" w:id="303"/>
    <w:p>
      <w:pPr>
        <w:spacing w:after="0"/>
        <w:ind w:left="0"/>
        <w:jc w:val="both"/>
      </w:pPr>
      <w:r>
        <w:rPr>
          <w:rFonts w:ascii="Times New Roman"/>
          <w:b w:val="false"/>
          <w:i w:val="false"/>
          <w:color w:val="000000"/>
          <w:sz w:val="28"/>
        </w:rPr>
        <w:t>
      30. К административным государственным должностям категории D-1 устанавливаются следующие требования:</w:t>
      </w:r>
    </w:p>
    <w:bookmarkEnd w:id="303"/>
    <w:bookmarkStart w:name="z312" w:id="304"/>
    <w:p>
      <w:pPr>
        <w:spacing w:after="0"/>
        <w:ind w:left="0"/>
        <w:jc w:val="both"/>
      </w:pPr>
      <w:r>
        <w:rPr>
          <w:rFonts w:ascii="Times New Roman"/>
          <w:b w:val="false"/>
          <w:i w:val="false"/>
          <w:color w:val="000000"/>
          <w:sz w:val="28"/>
        </w:rPr>
        <w:t>
      высшее образование;</w:t>
      </w:r>
    </w:p>
    <w:bookmarkEnd w:id="304"/>
    <w:bookmarkStart w:name="z313" w:id="305"/>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305"/>
    <w:bookmarkStart w:name="z314" w:id="306"/>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306"/>
    <w:bookmarkStart w:name="z315" w:id="307"/>
    <w:p>
      <w:pPr>
        <w:spacing w:after="0"/>
        <w:ind w:left="0"/>
        <w:jc w:val="both"/>
      </w:pPr>
      <w:r>
        <w:rPr>
          <w:rFonts w:ascii="Times New Roman"/>
          <w:b w:val="false"/>
          <w:i w:val="false"/>
          <w:color w:val="000000"/>
          <w:sz w:val="28"/>
        </w:rPr>
        <w:t>
      1) не менее пяти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B-3, C-2, C-O-2, D-3, D-O-2, Е-1, или на административных государственных должностях корпуса "А", или на политических государственных должностях, определенных Реестром;</w:t>
      </w:r>
    </w:p>
    <w:bookmarkEnd w:id="307"/>
    <w:bookmarkStart w:name="z316" w:id="308"/>
    <w:p>
      <w:pPr>
        <w:spacing w:after="0"/>
        <w:ind w:left="0"/>
        <w:jc w:val="both"/>
      </w:pPr>
      <w:r>
        <w:rPr>
          <w:rFonts w:ascii="Times New Roman"/>
          <w:b w:val="false"/>
          <w:i w:val="false"/>
          <w:color w:val="000000"/>
          <w:sz w:val="28"/>
        </w:rPr>
        <w:t>
      2) не менее шести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B-3, C-2, C-O-2, D-3, D-O-2, Е-1, или на административных государственных должностях корпуса "А", или на политических государственных должностях, определенных Реестром;</w:t>
      </w:r>
    </w:p>
    <w:bookmarkEnd w:id="308"/>
    <w:bookmarkStart w:name="z317" w:id="309"/>
    <w:p>
      <w:pPr>
        <w:spacing w:after="0"/>
        <w:ind w:left="0"/>
        <w:jc w:val="both"/>
      </w:pPr>
      <w:r>
        <w:rPr>
          <w:rFonts w:ascii="Times New Roman"/>
          <w:b w:val="false"/>
          <w:i w:val="false"/>
          <w:color w:val="000000"/>
          <w:sz w:val="28"/>
        </w:rPr>
        <w:t>
      3) не менее пяти лет стажа работы на административных государственных должностях не ниже категорий А-3, B-3, C-2, C-O-2, D-3, D-O-2, Е-1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bookmarkEnd w:id="309"/>
    <w:bookmarkStart w:name="z318" w:id="310"/>
    <w:p>
      <w:pPr>
        <w:spacing w:after="0"/>
        <w:ind w:left="0"/>
        <w:jc w:val="both"/>
      </w:pPr>
      <w:r>
        <w:rPr>
          <w:rFonts w:ascii="Times New Roman"/>
          <w:b w:val="false"/>
          <w:i w:val="false"/>
          <w:color w:val="000000"/>
          <w:sz w:val="28"/>
        </w:rPr>
        <w:t>
      4) не менее шести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310"/>
    <w:bookmarkStart w:name="z319" w:id="311"/>
    <w:p>
      <w:pPr>
        <w:spacing w:after="0"/>
        <w:ind w:left="0"/>
        <w:jc w:val="both"/>
      </w:pPr>
      <w:r>
        <w:rPr>
          <w:rFonts w:ascii="Times New Roman"/>
          <w:b w:val="false"/>
          <w:i w:val="false"/>
          <w:color w:val="000000"/>
          <w:sz w:val="28"/>
        </w:rPr>
        <w:t>
      5)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А-3, B-3, C-2, C-O-2, D-3, D-O-2, Е-1,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или при наличии ученой степени;</w:t>
      </w:r>
    </w:p>
    <w:bookmarkEnd w:id="311"/>
    <w:bookmarkStart w:name="z320" w:id="312"/>
    <w:p>
      <w:pPr>
        <w:spacing w:after="0"/>
        <w:ind w:left="0"/>
        <w:jc w:val="both"/>
      </w:pPr>
      <w:r>
        <w:rPr>
          <w:rFonts w:ascii="Times New Roman"/>
          <w:b w:val="false"/>
          <w:i w:val="false"/>
          <w:color w:val="000000"/>
          <w:sz w:val="28"/>
        </w:rPr>
        <w:t>
      6) не менее шести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p>
    <w:bookmarkEnd w:id="312"/>
    <w:bookmarkStart w:name="z321" w:id="313"/>
    <w:p>
      <w:pPr>
        <w:spacing w:after="0"/>
        <w:ind w:left="0"/>
        <w:jc w:val="both"/>
      </w:pPr>
      <w:r>
        <w:rPr>
          <w:rFonts w:ascii="Times New Roman"/>
          <w:b w:val="false"/>
          <w:i w:val="false"/>
          <w:color w:val="000000"/>
          <w:sz w:val="28"/>
        </w:rPr>
        <w:t>
      31. К административным государственным должностям категории D-2 устанавливаются следующие требования:</w:t>
      </w:r>
    </w:p>
    <w:bookmarkEnd w:id="313"/>
    <w:bookmarkStart w:name="z322" w:id="314"/>
    <w:p>
      <w:pPr>
        <w:spacing w:after="0"/>
        <w:ind w:left="0"/>
        <w:jc w:val="both"/>
      </w:pPr>
      <w:r>
        <w:rPr>
          <w:rFonts w:ascii="Times New Roman"/>
          <w:b w:val="false"/>
          <w:i w:val="false"/>
          <w:color w:val="000000"/>
          <w:sz w:val="28"/>
        </w:rPr>
        <w:t>
      высшее образование;</w:t>
      </w:r>
    </w:p>
    <w:bookmarkEnd w:id="314"/>
    <w:bookmarkStart w:name="z323" w:id="315"/>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315"/>
    <w:bookmarkStart w:name="z324" w:id="316"/>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316"/>
    <w:bookmarkStart w:name="z325" w:id="317"/>
    <w:p>
      <w:pPr>
        <w:spacing w:after="0"/>
        <w:ind w:left="0"/>
        <w:jc w:val="both"/>
      </w:pPr>
      <w:r>
        <w:rPr>
          <w:rFonts w:ascii="Times New Roman"/>
          <w:b w:val="false"/>
          <w:i w:val="false"/>
          <w:color w:val="000000"/>
          <w:sz w:val="28"/>
        </w:rPr>
        <w:t>
      1) не менее четырех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В-4, C-2, C-O-2, D-3, D-O-2, Е-1, или на административных государственных должностях корпуса "А", или на политических государственных должностях, определенных Реестром;</w:t>
      </w:r>
    </w:p>
    <w:bookmarkEnd w:id="317"/>
    <w:bookmarkStart w:name="z326" w:id="318"/>
    <w:p>
      <w:pPr>
        <w:spacing w:after="0"/>
        <w:ind w:left="0"/>
        <w:jc w:val="both"/>
      </w:pPr>
      <w:r>
        <w:rPr>
          <w:rFonts w:ascii="Times New Roman"/>
          <w:b w:val="false"/>
          <w:i w:val="false"/>
          <w:color w:val="000000"/>
          <w:sz w:val="28"/>
        </w:rPr>
        <w:t>
      2) не менее пяти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В-4, C-2, C-O-2, D-3, D-O-2, Е-1, или на административных государственных должностях корпуса "А", или на политических государственных должностях, определенных Реестром;</w:t>
      </w:r>
    </w:p>
    <w:bookmarkEnd w:id="318"/>
    <w:bookmarkStart w:name="z327" w:id="319"/>
    <w:p>
      <w:pPr>
        <w:spacing w:after="0"/>
        <w:ind w:left="0"/>
        <w:jc w:val="both"/>
      </w:pPr>
      <w:r>
        <w:rPr>
          <w:rFonts w:ascii="Times New Roman"/>
          <w:b w:val="false"/>
          <w:i w:val="false"/>
          <w:color w:val="000000"/>
          <w:sz w:val="28"/>
        </w:rPr>
        <w:t>
      3) не менее четырех лет стажа работы на административных государственных должностях не ниже категорий А-3, В-4, C-2, C-O-2, D-3, D-O-2, Е-1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bookmarkEnd w:id="319"/>
    <w:bookmarkStart w:name="z328" w:id="320"/>
    <w:p>
      <w:pPr>
        <w:spacing w:after="0"/>
        <w:ind w:left="0"/>
        <w:jc w:val="both"/>
      </w:pPr>
      <w:r>
        <w:rPr>
          <w:rFonts w:ascii="Times New Roman"/>
          <w:b w:val="false"/>
          <w:i w:val="false"/>
          <w:color w:val="000000"/>
          <w:sz w:val="28"/>
        </w:rPr>
        <w:t>
      4) не менее пяти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320"/>
    <w:bookmarkStart w:name="z329" w:id="321"/>
    <w:p>
      <w:pPr>
        <w:spacing w:after="0"/>
        <w:ind w:left="0"/>
        <w:jc w:val="both"/>
      </w:pPr>
      <w:r>
        <w:rPr>
          <w:rFonts w:ascii="Times New Roman"/>
          <w:b w:val="false"/>
          <w:i w:val="false"/>
          <w:color w:val="000000"/>
          <w:sz w:val="28"/>
        </w:rPr>
        <w:t>
      5)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В-4, C-2, C-O-2, D-3, D-O-2, Е-1,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или при наличии ученой степени;</w:t>
      </w:r>
    </w:p>
    <w:bookmarkEnd w:id="321"/>
    <w:bookmarkStart w:name="z330" w:id="322"/>
    <w:p>
      <w:pPr>
        <w:spacing w:after="0"/>
        <w:ind w:left="0"/>
        <w:jc w:val="both"/>
      </w:pPr>
      <w:r>
        <w:rPr>
          <w:rFonts w:ascii="Times New Roman"/>
          <w:b w:val="false"/>
          <w:i w:val="false"/>
          <w:color w:val="000000"/>
          <w:sz w:val="28"/>
        </w:rPr>
        <w:t>
      6) не менее пяти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p>
    <w:bookmarkEnd w:id="322"/>
    <w:bookmarkStart w:name="z331" w:id="323"/>
    <w:p>
      <w:pPr>
        <w:spacing w:after="0"/>
        <w:ind w:left="0"/>
        <w:jc w:val="both"/>
      </w:pPr>
      <w:r>
        <w:rPr>
          <w:rFonts w:ascii="Times New Roman"/>
          <w:b w:val="false"/>
          <w:i w:val="false"/>
          <w:color w:val="000000"/>
          <w:sz w:val="28"/>
        </w:rPr>
        <w:t>
      32. К административным государственным должностям категории D-3 устанавливаются следующие требования:</w:t>
      </w:r>
    </w:p>
    <w:bookmarkEnd w:id="323"/>
    <w:bookmarkStart w:name="z332" w:id="324"/>
    <w:p>
      <w:pPr>
        <w:spacing w:after="0"/>
        <w:ind w:left="0"/>
        <w:jc w:val="both"/>
      </w:pPr>
      <w:r>
        <w:rPr>
          <w:rFonts w:ascii="Times New Roman"/>
          <w:b w:val="false"/>
          <w:i w:val="false"/>
          <w:color w:val="000000"/>
          <w:sz w:val="28"/>
        </w:rPr>
        <w:t>
      высшее образование;</w:t>
      </w:r>
    </w:p>
    <w:bookmarkEnd w:id="324"/>
    <w:bookmarkStart w:name="z333" w:id="325"/>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325"/>
    <w:bookmarkStart w:name="z334" w:id="326"/>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326"/>
    <w:bookmarkStart w:name="z335" w:id="327"/>
    <w:p>
      <w:pPr>
        <w:spacing w:after="0"/>
        <w:ind w:left="0"/>
        <w:jc w:val="both"/>
      </w:pPr>
      <w:r>
        <w:rPr>
          <w:rFonts w:ascii="Times New Roman"/>
          <w:b w:val="false"/>
          <w:i w:val="false"/>
          <w:color w:val="000000"/>
          <w:sz w:val="28"/>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bookmarkEnd w:id="327"/>
    <w:bookmarkStart w:name="z336" w:id="328"/>
    <w:p>
      <w:pPr>
        <w:spacing w:after="0"/>
        <w:ind w:left="0"/>
        <w:jc w:val="both"/>
      </w:pPr>
      <w:r>
        <w:rPr>
          <w:rFonts w:ascii="Times New Roman"/>
          <w:b w:val="false"/>
          <w:i w:val="false"/>
          <w:color w:val="000000"/>
          <w:sz w:val="28"/>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bookmarkEnd w:id="328"/>
    <w:bookmarkStart w:name="z337" w:id="329"/>
    <w:p>
      <w:pPr>
        <w:spacing w:after="0"/>
        <w:ind w:left="0"/>
        <w:jc w:val="both"/>
      </w:pPr>
      <w:r>
        <w:rPr>
          <w:rFonts w:ascii="Times New Roman"/>
          <w:b w:val="false"/>
          <w:i w:val="false"/>
          <w:color w:val="000000"/>
          <w:sz w:val="28"/>
        </w:rPr>
        <w:t>
      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329"/>
    <w:bookmarkStart w:name="z338" w:id="330"/>
    <w:p>
      <w:pPr>
        <w:spacing w:after="0"/>
        <w:ind w:left="0"/>
        <w:jc w:val="both"/>
      </w:pPr>
      <w:r>
        <w:rPr>
          <w:rFonts w:ascii="Times New Roman"/>
          <w:b w:val="false"/>
          <w:i w:val="false"/>
          <w:color w:val="000000"/>
          <w:sz w:val="28"/>
        </w:rPr>
        <w:t xml:space="preserve">
      4)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bookmarkEnd w:id="330"/>
    <w:bookmarkStart w:name="z339" w:id="331"/>
    <w:p>
      <w:pPr>
        <w:spacing w:after="0"/>
        <w:ind w:left="0"/>
        <w:jc w:val="both"/>
      </w:pPr>
      <w:r>
        <w:rPr>
          <w:rFonts w:ascii="Times New Roman"/>
          <w:b w:val="false"/>
          <w:i w:val="false"/>
          <w:color w:val="000000"/>
          <w:sz w:val="28"/>
        </w:rPr>
        <w:t>
      5)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bookmarkEnd w:id="331"/>
    <w:bookmarkStart w:name="z340" w:id="332"/>
    <w:p>
      <w:pPr>
        <w:spacing w:after="0"/>
        <w:ind w:left="0"/>
        <w:jc w:val="both"/>
      </w:pPr>
      <w:r>
        <w:rPr>
          <w:rFonts w:ascii="Times New Roman"/>
          <w:b w:val="false"/>
          <w:i w:val="false"/>
          <w:color w:val="000000"/>
          <w:sz w:val="28"/>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332"/>
    <w:bookmarkStart w:name="z341" w:id="333"/>
    <w:p>
      <w:pPr>
        <w:spacing w:after="0"/>
        <w:ind w:left="0"/>
        <w:jc w:val="both"/>
      </w:pPr>
      <w:r>
        <w:rPr>
          <w:rFonts w:ascii="Times New Roman"/>
          <w:b w:val="false"/>
          <w:i w:val="false"/>
          <w:color w:val="000000"/>
          <w:sz w:val="28"/>
        </w:rPr>
        <w:t>
      7) наличие ученой степени.**</w:t>
      </w:r>
    </w:p>
    <w:bookmarkEnd w:id="333"/>
    <w:bookmarkStart w:name="z342" w:id="334"/>
    <w:p>
      <w:pPr>
        <w:spacing w:after="0"/>
        <w:ind w:left="0"/>
        <w:jc w:val="both"/>
      </w:pPr>
      <w:r>
        <w:rPr>
          <w:rFonts w:ascii="Times New Roman"/>
          <w:b w:val="false"/>
          <w:i w:val="false"/>
          <w:color w:val="000000"/>
          <w:sz w:val="28"/>
        </w:rPr>
        <w:t>
      33. К административным государственным должностям категории D-4 устанавливаются следующие требования:</w:t>
      </w:r>
    </w:p>
    <w:bookmarkEnd w:id="334"/>
    <w:bookmarkStart w:name="z343" w:id="335"/>
    <w:p>
      <w:pPr>
        <w:spacing w:after="0"/>
        <w:ind w:left="0"/>
        <w:jc w:val="both"/>
      </w:pPr>
      <w:r>
        <w:rPr>
          <w:rFonts w:ascii="Times New Roman"/>
          <w:b w:val="false"/>
          <w:i w:val="false"/>
          <w:color w:val="000000"/>
          <w:sz w:val="28"/>
        </w:rPr>
        <w:t>
      высшее образование;</w:t>
      </w:r>
    </w:p>
    <w:bookmarkEnd w:id="335"/>
    <w:bookmarkStart w:name="z344" w:id="336"/>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336"/>
    <w:bookmarkStart w:name="z345" w:id="337"/>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337"/>
    <w:bookmarkStart w:name="z346" w:id="338"/>
    <w:p>
      <w:pPr>
        <w:spacing w:after="0"/>
        <w:ind w:left="0"/>
        <w:jc w:val="both"/>
      </w:pPr>
      <w:r>
        <w:rPr>
          <w:rFonts w:ascii="Times New Roman"/>
          <w:b w:val="false"/>
          <w:i w:val="false"/>
          <w:color w:val="000000"/>
          <w:sz w:val="28"/>
        </w:rPr>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C-R-3, D-5, D-O-5, Е-4, E-R-3, или на административных государственных должностях корпуса "А", или на политических государственных должностях, определенных Реестром;</w:t>
      </w:r>
    </w:p>
    <w:bookmarkEnd w:id="338"/>
    <w:bookmarkStart w:name="z347" w:id="339"/>
    <w:p>
      <w:pPr>
        <w:spacing w:after="0"/>
        <w:ind w:left="0"/>
        <w:jc w:val="both"/>
      </w:pPr>
      <w:r>
        <w:rPr>
          <w:rFonts w:ascii="Times New Roman"/>
          <w:b w:val="false"/>
          <w:i w:val="false"/>
          <w:color w:val="000000"/>
          <w:sz w:val="28"/>
        </w:rPr>
        <w:t>
      2) не менее одного года стажа работы на административных государственных должностях не ниже категорий В-6, С-5, C-O-6, C-R-3, D-5, D-O-5, Е-4,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339"/>
    <w:bookmarkStart w:name="z348" w:id="340"/>
    <w:p>
      <w:pPr>
        <w:spacing w:after="0"/>
        <w:ind w:left="0"/>
        <w:jc w:val="both"/>
      </w:pPr>
      <w:r>
        <w:rPr>
          <w:rFonts w:ascii="Times New Roman"/>
          <w:b w:val="false"/>
          <w:i w:val="false"/>
          <w:color w:val="000000"/>
          <w:sz w:val="28"/>
        </w:rPr>
        <w:t>
      3)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340"/>
    <w:bookmarkStart w:name="z349" w:id="341"/>
    <w:p>
      <w:pPr>
        <w:spacing w:after="0"/>
        <w:ind w:left="0"/>
        <w:jc w:val="both"/>
      </w:pPr>
      <w:r>
        <w:rPr>
          <w:rFonts w:ascii="Times New Roman"/>
          <w:b w:val="false"/>
          <w:i w:val="false"/>
          <w:color w:val="000000"/>
          <w:sz w:val="28"/>
        </w:rPr>
        <w:t>
      4) не менее двух лет стажа работы в областях, соответствующих функциональным направлениям конкретной должности данной категории;**</w:t>
      </w:r>
    </w:p>
    <w:bookmarkEnd w:id="341"/>
    <w:bookmarkStart w:name="z350" w:id="342"/>
    <w:p>
      <w:pPr>
        <w:spacing w:after="0"/>
        <w:ind w:left="0"/>
        <w:jc w:val="both"/>
      </w:pPr>
      <w:r>
        <w:rPr>
          <w:rFonts w:ascii="Times New Roman"/>
          <w:b w:val="false"/>
          <w:i w:val="false"/>
          <w:color w:val="000000"/>
          <w:sz w:val="28"/>
        </w:rPr>
        <w:t>
      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342"/>
    <w:bookmarkStart w:name="z351" w:id="343"/>
    <w:p>
      <w:pPr>
        <w:spacing w:after="0"/>
        <w:ind w:left="0"/>
        <w:jc w:val="both"/>
      </w:pPr>
      <w:r>
        <w:rPr>
          <w:rFonts w:ascii="Times New Roman"/>
          <w:b w:val="false"/>
          <w:i w:val="false"/>
          <w:color w:val="000000"/>
          <w:sz w:val="28"/>
        </w:rPr>
        <w:t>
      6) наличие ученой степени.**</w:t>
      </w:r>
    </w:p>
    <w:bookmarkEnd w:id="343"/>
    <w:bookmarkStart w:name="z352" w:id="344"/>
    <w:p>
      <w:pPr>
        <w:spacing w:after="0"/>
        <w:ind w:left="0"/>
        <w:jc w:val="both"/>
      </w:pPr>
      <w:r>
        <w:rPr>
          <w:rFonts w:ascii="Times New Roman"/>
          <w:b w:val="false"/>
          <w:i w:val="false"/>
          <w:color w:val="000000"/>
          <w:sz w:val="28"/>
        </w:rPr>
        <w:t>
      34. К административным государственным должностям категории D-5 устанавливаются следующие требования:</w:t>
      </w:r>
    </w:p>
    <w:bookmarkEnd w:id="344"/>
    <w:bookmarkStart w:name="z353" w:id="345"/>
    <w:p>
      <w:pPr>
        <w:spacing w:after="0"/>
        <w:ind w:left="0"/>
        <w:jc w:val="both"/>
      </w:pPr>
      <w:r>
        <w:rPr>
          <w:rFonts w:ascii="Times New Roman"/>
          <w:b w:val="false"/>
          <w:i w:val="false"/>
          <w:color w:val="000000"/>
          <w:sz w:val="28"/>
        </w:rPr>
        <w:t>
      высшее, допускается послесреднее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bookmarkEnd w:id="345"/>
    <w:bookmarkStart w:name="z354" w:id="346"/>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346"/>
    <w:bookmarkStart w:name="z355" w:id="347"/>
    <w:p>
      <w:pPr>
        <w:spacing w:after="0"/>
        <w:ind w:left="0"/>
        <w:jc w:val="both"/>
      </w:pPr>
      <w:r>
        <w:rPr>
          <w:rFonts w:ascii="Times New Roman"/>
          <w:b w:val="false"/>
          <w:i w:val="false"/>
          <w:color w:val="000000"/>
          <w:sz w:val="28"/>
        </w:rPr>
        <w:t>
      опыт работы при наличии высшего образования не требуется.</w:t>
      </w:r>
    </w:p>
    <w:bookmarkEnd w:id="347"/>
    <w:bookmarkStart w:name="z356" w:id="348"/>
    <w:p>
      <w:pPr>
        <w:spacing w:after="0"/>
        <w:ind w:left="0"/>
        <w:jc w:val="both"/>
      </w:pPr>
      <w:r>
        <w:rPr>
          <w:rFonts w:ascii="Times New Roman"/>
          <w:b w:val="false"/>
          <w:i w:val="false"/>
          <w:color w:val="000000"/>
          <w:sz w:val="28"/>
        </w:rPr>
        <w:t>
      35. К административным государственным должностям категории D-О-1 устанавливаются следующие требования:</w:t>
      </w:r>
    </w:p>
    <w:bookmarkEnd w:id="348"/>
    <w:bookmarkStart w:name="z357" w:id="349"/>
    <w:p>
      <w:pPr>
        <w:spacing w:after="0"/>
        <w:ind w:left="0"/>
        <w:jc w:val="both"/>
      </w:pPr>
      <w:r>
        <w:rPr>
          <w:rFonts w:ascii="Times New Roman"/>
          <w:b w:val="false"/>
          <w:i w:val="false"/>
          <w:color w:val="000000"/>
          <w:sz w:val="28"/>
        </w:rPr>
        <w:t>
      высшее образование;</w:t>
      </w:r>
    </w:p>
    <w:bookmarkEnd w:id="349"/>
    <w:bookmarkStart w:name="z358" w:id="350"/>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350"/>
    <w:bookmarkStart w:name="z359" w:id="351"/>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351"/>
    <w:bookmarkStart w:name="z360" w:id="352"/>
    <w:p>
      <w:pPr>
        <w:spacing w:after="0"/>
        <w:ind w:left="0"/>
        <w:jc w:val="both"/>
      </w:pPr>
      <w:r>
        <w:rPr>
          <w:rFonts w:ascii="Times New Roman"/>
          <w:b w:val="false"/>
          <w:i w:val="false"/>
          <w:color w:val="000000"/>
          <w:sz w:val="28"/>
        </w:rPr>
        <w:t>
      1) не менее четырех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B-4, C-2, C-O-2, D-3, D-O-2, Е-1, или на административных государственных должностях корпуса "А", или на политических государственных должностях, определенных Реестром;</w:t>
      </w:r>
    </w:p>
    <w:bookmarkEnd w:id="352"/>
    <w:bookmarkStart w:name="z361" w:id="353"/>
    <w:p>
      <w:pPr>
        <w:spacing w:after="0"/>
        <w:ind w:left="0"/>
        <w:jc w:val="both"/>
      </w:pPr>
      <w:r>
        <w:rPr>
          <w:rFonts w:ascii="Times New Roman"/>
          <w:b w:val="false"/>
          <w:i w:val="false"/>
          <w:color w:val="000000"/>
          <w:sz w:val="28"/>
        </w:rPr>
        <w:t>
      2) не менее пяти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B-4, C-2, C-O-2, D-3, D-O-2, Е-1, или на административных государственных должностях корпуса "А", или на политических государственных должностях, определенных Реестром;</w:t>
      </w:r>
    </w:p>
    <w:bookmarkEnd w:id="353"/>
    <w:bookmarkStart w:name="z362" w:id="354"/>
    <w:p>
      <w:pPr>
        <w:spacing w:after="0"/>
        <w:ind w:left="0"/>
        <w:jc w:val="both"/>
      </w:pPr>
      <w:r>
        <w:rPr>
          <w:rFonts w:ascii="Times New Roman"/>
          <w:b w:val="false"/>
          <w:i w:val="false"/>
          <w:color w:val="000000"/>
          <w:sz w:val="28"/>
        </w:rPr>
        <w:t>
      3) не менее четырех лет стажа работы на административных государственных должностях не ниже категорий А-3, B-4, C-2, C-O-2, D-3, D-O-2, Е-1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bookmarkEnd w:id="354"/>
    <w:bookmarkStart w:name="z363" w:id="355"/>
    <w:p>
      <w:pPr>
        <w:spacing w:after="0"/>
        <w:ind w:left="0"/>
        <w:jc w:val="both"/>
      </w:pPr>
      <w:r>
        <w:rPr>
          <w:rFonts w:ascii="Times New Roman"/>
          <w:b w:val="false"/>
          <w:i w:val="false"/>
          <w:color w:val="000000"/>
          <w:sz w:val="28"/>
        </w:rPr>
        <w:t xml:space="preserve">
      4) не менее пяти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bookmarkEnd w:id="355"/>
    <w:bookmarkStart w:name="z364" w:id="356"/>
    <w:p>
      <w:pPr>
        <w:spacing w:after="0"/>
        <w:ind w:left="0"/>
        <w:jc w:val="both"/>
      </w:pPr>
      <w:r>
        <w:rPr>
          <w:rFonts w:ascii="Times New Roman"/>
          <w:b w:val="false"/>
          <w:i w:val="false"/>
          <w:color w:val="000000"/>
          <w:sz w:val="28"/>
        </w:rPr>
        <w:t>
      5)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B-4, C-2, C-O-2, D-3, D-O-2, Е-1,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или при наличии ученой степени;</w:t>
      </w:r>
    </w:p>
    <w:bookmarkEnd w:id="356"/>
    <w:bookmarkStart w:name="z365" w:id="357"/>
    <w:p>
      <w:pPr>
        <w:spacing w:after="0"/>
        <w:ind w:left="0"/>
        <w:jc w:val="both"/>
      </w:pPr>
      <w:r>
        <w:rPr>
          <w:rFonts w:ascii="Times New Roman"/>
          <w:b w:val="false"/>
          <w:i w:val="false"/>
          <w:color w:val="000000"/>
          <w:sz w:val="28"/>
        </w:rPr>
        <w:t>
      6) не менее пяти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p>
    <w:bookmarkEnd w:id="357"/>
    <w:bookmarkStart w:name="z366" w:id="358"/>
    <w:p>
      <w:pPr>
        <w:spacing w:after="0"/>
        <w:ind w:left="0"/>
        <w:jc w:val="both"/>
      </w:pPr>
      <w:r>
        <w:rPr>
          <w:rFonts w:ascii="Times New Roman"/>
          <w:b w:val="false"/>
          <w:i w:val="false"/>
          <w:color w:val="000000"/>
          <w:sz w:val="28"/>
        </w:rPr>
        <w:t>
      36. К административным государственным должностям категории D-О-2 устанавливаются следующие требования:</w:t>
      </w:r>
    </w:p>
    <w:bookmarkEnd w:id="358"/>
    <w:bookmarkStart w:name="z367" w:id="359"/>
    <w:p>
      <w:pPr>
        <w:spacing w:after="0"/>
        <w:ind w:left="0"/>
        <w:jc w:val="both"/>
      </w:pPr>
      <w:r>
        <w:rPr>
          <w:rFonts w:ascii="Times New Roman"/>
          <w:b w:val="false"/>
          <w:i w:val="false"/>
          <w:color w:val="000000"/>
          <w:sz w:val="28"/>
        </w:rPr>
        <w:t>
      высшее образование;</w:t>
      </w:r>
    </w:p>
    <w:bookmarkEnd w:id="359"/>
    <w:bookmarkStart w:name="z368" w:id="360"/>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360"/>
    <w:bookmarkStart w:name="z369" w:id="361"/>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361"/>
    <w:bookmarkStart w:name="z370" w:id="362"/>
    <w:p>
      <w:pPr>
        <w:spacing w:after="0"/>
        <w:ind w:left="0"/>
        <w:jc w:val="both"/>
      </w:pPr>
      <w:r>
        <w:rPr>
          <w:rFonts w:ascii="Times New Roman"/>
          <w:b w:val="false"/>
          <w:i w:val="false"/>
          <w:color w:val="000000"/>
          <w:sz w:val="28"/>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bookmarkEnd w:id="362"/>
    <w:bookmarkStart w:name="z371" w:id="363"/>
    <w:p>
      <w:pPr>
        <w:spacing w:after="0"/>
        <w:ind w:left="0"/>
        <w:jc w:val="both"/>
      </w:pPr>
      <w:r>
        <w:rPr>
          <w:rFonts w:ascii="Times New Roman"/>
          <w:b w:val="false"/>
          <w:i w:val="false"/>
          <w:color w:val="000000"/>
          <w:sz w:val="28"/>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bookmarkEnd w:id="363"/>
    <w:bookmarkStart w:name="z372" w:id="364"/>
    <w:p>
      <w:pPr>
        <w:spacing w:after="0"/>
        <w:ind w:left="0"/>
        <w:jc w:val="both"/>
      </w:pPr>
      <w:r>
        <w:rPr>
          <w:rFonts w:ascii="Times New Roman"/>
          <w:b w:val="false"/>
          <w:i w:val="false"/>
          <w:color w:val="000000"/>
          <w:sz w:val="28"/>
        </w:rPr>
        <w:t>
      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bookmarkEnd w:id="364"/>
    <w:bookmarkStart w:name="z373" w:id="365"/>
    <w:p>
      <w:pPr>
        <w:spacing w:after="0"/>
        <w:ind w:left="0"/>
        <w:jc w:val="both"/>
      </w:pPr>
      <w:r>
        <w:rPr>
          <w:rFonts w:ascii="Times New Roman"/>
          <w:b w:val="false"/>
          <w:i w:val="false"/>
          <w:color w:val="000000"/>
          <w:sz w:val="28"/>
        </w:rPr>
        <w:t>
      4)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365"/>
    <w:bookmarkStart w:name="z374" w:id="366"/>
    <w:p>
      <w:pPr>
        <w:spacing w:after="0"/>
        <w:ind w:left="0"/>
        <w:jc w:val="both"/>
      </w:pPr>
      <w:r>
        <w:rPr>
          <w:rFonts w:ascii="Times New Roman"/>
          <w:b w:val="false"/>
          <w:i w:val="false"/>
          <w:color w:val="000000"/>
          <w:sz w:val="28"/>
        </w:rPr>
        <w:t>
      5)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или при наличии ученой степени;</w:t>
      </w:r>
    </w:p>
    <w:bookmarkEnd w:id="366"/>
    <w:bookmarkStart w:name="z375" w:id="367"/>
    <w:p>
      <w:pPr>
        <w:spacing w:after="0"/>
        <w:ind w:left="0"/>
        <w:jc w:val="both"/>
      </w:pPr>
      <w:r>
        <w:rPr>
          <w:rFonts w:ascii="Times New Roman"/>
          <w:b w:val="false"/>
          <w:i w:val="false"/>
          <w:color w:val="000000"/>
          <w:sz w:val="28"/>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bookmarkEnd w:id="367"/>
    <w:bookmarkStart w:name="z376" w:id="368"/>
    <w:p>
      <w:pPr>
        <w:spacing w:after="0"/>
        <w:ind w:left="0"/>
        <w:jc w:val="both"/>
      </w:pPr>
      <w:r>
        <w:rPr>
          <w:rFonts w:ascii="Times New Roman"/>
          <w:b w:val="false"/>
          <w:i w:val="false"/>
          <w:color w:val="000000"/>
          <w:sz w:val="28"/>
        </w:rPr>
        <w:t>
      37. К административным государственным должностям категории D-О-3 устанавливаются следующие требования:</w:t>
      </w:r>
    </w:p>
    <w:bookmarkEnd w:id="368"/>
    <w:bookmarkStart w:name="z377" w:id="369"/>
    <w:p>
      <w:pPr>
        <w:spacing w:after="0"/>
        <w:ind w:left="0"/>
        <w:jc w:val="both"/>
      </w:pPr>
      <w:r>
        <w:rPr>
          <w:rFonts w:ascii="Times New Roman"/>
          <w:b w:val="false"/>
          <w:i w:val="false"/>
          <w:color w:val="000000"/>
          <w:sz w:val="28"/>
        </w:rPr>
        <w:t>
      высшее образование;</w:t>
      </w:r>
    </w:p>
    <w:bookmarkEnd w:id="369"/>
    <w:bookmarkStart w:name="z378" w:id="370"/>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370"/>
    <w:bookmarkStart w:name="z379" w:id="371"/>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371"/>
    <w:bookmarkStart w:name="z380" w:id="372"/>
    <w:p>
      <w:pPr>
        <w:spacing w:after="0"/>
        <w:ind w:left="0"/>
        <w:jc w:val="both"/>
      </w:pPr>
      <w:r>
        <w:rPr>
          <w:rFonts w:ascii="Times New Roman"/>
          <w:b w:val="false"/>
          <w:i w:val="false"/>
          <w:color w:val="000000"/>
          <w:sz w:val="28"/>
        </w:rPr>
        <w:t>
      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C-O-5, C-R-2, D-4, D-O-4, Е-3, E-R-3, E-G-1, или на административных государственных должностях корпуса "А", или на политических государственных должностях, определенных Реестром;</w:t>
      </w:r>
    </w:p>
    <w:bookmarkEnd w:id="372"/>
    <w:bookmarkStart w:name="z381" w:id="373"/>
    <w:p>
      <w:pPr>
        <w:spacing w:after="0"/>
        <w:ind w:left="0"/>
        <w:jc w:val="both"/>
      </w:pPr>
      <w:r>
        <w:rPr>
          <w:rFonts w:ascii="Times New Roman"/>
          <w:b w:val="false"/>
          <w:i w:val="false"/>
          <w:color w:val="000000"/>
          <w:sz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C-O-5, C-R-2, D-4, D-O-4, Е-3, E-R-3, E-G-1, или на административных государственных должностях корпуса "А", или на политических государственных должностях, определенных Реестром;</w:t>
      </w:r>
    </w:p>
    <w:bookmarkEnd w:id="373"/>
    <w:bookmarkStart w:name="z382" w:id="374"/>
    <w:p>
      <w:pPr>
        <w:spacing w:after="0"/>
        <w:ind w:left="0"/>
        <w:jc w:val="both"/>
      </w:pPr>
      <w:r>
        <w:rPr>
          <w:rFonts w:ascii="Times New Roman"/>
          <w:b w:val="false"/>
          <w:i w:val="false"/>
          <w:color w:val="000000"/>
          <w:sz w:val="28"/>
        </w:rPr>
        <w:t>
      3) не менее двух лет стажа работы на административных государственных должностях не ниже категорий А-5, B-5, C-4, C-O-5, C-R-2, D-4, D-O-4, Е-3,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374"/>
    <w:bookmarkStart w:name="z383" w:id="375"/>
    <w:p>
      <w:pPr>
        <w:spacing w:after="0"/>
        <w:ind w:left="0"/>
        <w:jc w:val="both"/>
      </w:pPr>
      <w:r>
        <w:rPr>
          <w:rFonts w:ascii="Times New Roman"/>
          <w:b w:val="false"/>
          <w:i w:val="false"/>
          <w:color w:val="000000"/>
          <w:sz w:val="28"/>
        </w:rPr>
        <w:t xml:space="preserve">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bookmarkEnd w:id="375"/>
    <w:bookmarkStart w:name="z384" w:id="376"/>
    <w:p>
      <w:pPr>
        <w:spacing w:after="0"/>
        <w:ind w:left="0"/>
        <w:jc w:val="both"/>
      </w:pPr>
      <w:r>
        <w:rPr>
          <w:rFonts w:ascii="Times New Roman"/>
          <w:b w:val="false"/>
          <w:i w:val="false"/>
          <w:color w:val="000000"/>
          <w:sz w:val="28"/>
        </w:rPr>
        <w:t>
      5)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bookmarkEnd w:id="376"/>
    <w:bookmarkStart w:name="z385" w:id="377"/>
    <w:p>
      <w:pPr>
        <w:spacing w:after="0"/>
        <w:ind w:left="0"/>
        <w:jc w:val="both"/>
      </w:pPr>
      <w:r>
        <w:rPr>
          <w:rFonts w:ascii="Times New Roman"/>
          <w:b w:val="false"/>
          <w:i w:val="false"/>
          <w:color w:val="000000"/>
          <w:sz w:val="28"/>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377"/>
    <w:bookmarkStart w:name="z386" w:id="378"/>
    <w:p>
      <w:pPr>
        <w:spacing w:after="0"/>
        <w:ind w:left="0"/>
        <w:jc w:val="both"/>
      </w:pPr>
      <w:r>
        <w:rPr>
          <w:rFonts w:ascii="Times New Roman"/>
          <w:b w:val="false"/>
          <w:i w:val="false"/>
          <w:color w:val="000000"/>
          <w:sz w:val="28"/>
        </w:rPr>
        <w:t>
      7) наличие ученой степени.**</w:t>
      </w:r>
    </w:p>
    <w:bookmarkEnd w:id="378"/>
    <w:bookmarkStart w:name="z387" w:id="379"/>
    <w:p>
      <w:pPr>
        <w:spacing w:after="0"/>
        <w:ind w:left="0"/>
        <w:jc w:val="both"/>
      </w:pPr>
      <w:r>
        <w:rPr>
          <w:rFonts w:ascii="Times New Roman"/>
          <w:b w:val="false"/>
          <w:i w:val="false"/>
          <w:color w:val="000000"/>
          <w:sz w:val="28"/>
        </w:rPr>
        <w:t>
      38. К административным государственным должностям категории D-О-4****устанавливаются следующие требования:</w:t>
      </w:r>
    </w:p>
    <w:bookmarkEnd w:id="379"/>
    <w:bookmarkStart w:name="z388" w:id="380"/>
    <w:p>
      <w:pPr>
        <w:spacing w:after="0"/>
        <w:ind w:left="0"/>
        <w:jc w:val="both"/>
      </w:pPr>
      <w:r>
        <w:rPr>
          <w:rFonts w:ascii="Times New Roman"/>
          <w:b w:val="false"/>
          <w:i w:val="false"/>
          <w:color w:val="000000"/>
          <w:sz w:val="28"/>
        </w:rPr>
        <w:t>
      высшее образование;</w:t>
      </w:r>
    </w:p>
    <w:bookmarkEnd w:id="380"/>
    <w:bookmarkStart w:name="z389" w:id="381"/>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381"/>
    <w:bookmarkStart w:name="z390" w:id="382"/>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382"/>
    <w:bookmarkStart w:name="z391" w:id="383"/>
    <w:p>
      <w:pPr>
        <w:spacing w:after="0"/>
        <w:ind w:left="0"/>
        <w:jc w:val="both"/>
      </w:pPr>
      <w:r>
        <w:rPr>
          <w:rFonts w:ascii="Times New Roman"/>
          <w:b w:val="false"/>
          <w:i w:val="false"/>
          <w:color w:val="000000"/>
          <w:sz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bookmarkEnd w:id="383"/>
    <w:bookmarkStart w:name="z392" w:id="384"/>
    <w:p>
      <w:pPr>
        <w:spacing w:after="0"/>
        <w:ind w:left="0"/>
        <w:jc w:val="both"/>
      </w:pPr>
      <w:r>
        <w:rPr>
          <w:rFonts w:ascii="Times New Roman"/>
          <w:b w:val="false"/>
          <w:i w:val="false"/>
          <w:color w:val="000000"/>
          <w:sz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bookmarkEnd w:id="384"/>
    <w:bookmarkStart w:name="z393" w:id="385"/>
    <w:p>
      <w:pPr>
        <w:spacing w:after="0"/>
        <w:ind w:left="0"/>
        <w:jc w:val="both"/>
      </w:pPr>
      <w:r>
        <w:rPr>
          <w:rFonts w:ascii="Times New Roman"/>
          <w:b w:val="false"/>
          <w:i w:val="false"/>
          <w:color w:val="000000"/>
          <w:sz w:val="28"/>
        </w:rPr>
        <w:t>
      3) не менее полутора лет стажа работы на административных государственных должностях не ниже категорий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385"/>
    <w:bookmarkStart w:name="z394" w:id="386"/>
    <w:p>
      <w:pPr>
        <w:spacing w:after="0"/>
        <w:ind w:left="0"/>
        <w:jc w:val="both"/>
      </w:pPr>
      <w:r>
        <w:rPr>
          <w:rFonts w:ascii="Times New Roman"/>
          <w:b w:val="false"/>
          <w:i w:val="false"/>
          <w:color w:val="000000"/>
          <w:sz w:val="28"/>
        </w:rPr>
        <w:t>
      4) не менее двух с половиной лет стажа государственной службы, в том числе не менее двух лет работы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386"/>
    <w:bookmarkStart w:name="z395" w:id="387"/>
    <w:p>
      <w:pPr>
        <w:spacing w:after="0"/>
        <w:ind w:left="0"/>
        <w:jc w:val="both"/>
      </w:pPr>
      <w:r>
        <w:rPr>
          <w:rFonts w:ascii="Times New Roman"/>
          <w:b w:val="false"/>
          <w:i w:val="false"/>
          <w:color w:val="000000"/>
          <w:sz w:val="28"/>
        </w:rPr>
        <w:t>
      5) не менее трех с половиной лет стажа работы в областях, соответствующих функциональным направлениям конкретной должности данной категории;**</w:t>
      </w:r>
    </w:p>
    <w:bookmarkEnd w:id="387"/>
    <w:bookmarkStart w:name="z396" w:id="388"/>
    <w:p>
      <w:pPr>
        <w:spacing w:after="0"/>
        <w:ind w:left="0"/>
        <w:jc w:val="both"/>
      </w:pPr>
      <w:r>
        <w:rPr>
          <w:rFonts w:ascii="Times New Roman"/>
          <w:b w:val="false"/>
          <w:i w:val="false"/>
          <w:color w:val="000000"/>
          <w:sz w:val="28"/>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388"/>
    <w:bookmarkStart w:name="z397" w:id="389"/>
    <w:p>
      <w:pPr>
        <w:spacing w:after="0"/>
        <w:ind w:left="0"/>
        <w:jc w:val="both"/>
      </w:pPr>
      <w:r>
        <w:rPr>
          <w:rFonts w:ascii="Times New Roman"/>
          <w:b w:val="false"/>
          <w:i w:val="false"/>
          <w:color w:val="000000"/>
          <w:sz w:val="28"/>
        </w:rPr>
        <w:t>
      7) наличие ученой степени.**</w:t>
      </w:r>
    </w:p>
    <w:bookmarkEnd w:id="389"/>
    <w:bookmarkStart w:name="z398" w:id="390"/>
    <w:p>
      <w:pPr>
        <w:spacing w:after="0"/>
        <w:ind w:left="0"/>
        <w:jc w:val="both"/>
      </w:pPr>
      <w:r>
        <w:rPr>
          <w:rFonts w:ascii="Times New Roman"/>
          <w:b w:val="false"/>
          <w:i w:val="false"/>
          <w:color w:val="000000"/>
          <w:sz w:val="28"/>
        </w:rPr>
        <w:t>
      39. К административным государственным должностям категории D-О-5****устанавливаются следующие требования:</w:t>
      </w:r>
    </w:p>
    <w:bookmarkEnd w:id="390"/>
    <w:bookmarkStart w:name="z399" w:id="391"/>
    <w:p>
      <w:pPr>
        <w:spacing w:after="0"/>
        <w:ind w:left="0"/>
        <w:jc w:val="both"/>
      </w:pPr>
      <w:r>
        <w:rPr>
          <w:rFonts w:ascii="Times New Roman"/>
          <w:b w:val="false"/>
          <w:i w:val="false"/>
          <w:color w:val="000000"/>
          <w:sz w:val="28"/>
        </w:rPr>
        <w:t>
      высшее образование;</w:t>
      </w:r>
    </w:p>
    <w:bookmarkEnd w:id="391"/>
    <w:bookmarkStart w:name="z400" w:id="392"/>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392"/>
    <w:bookmarkStart w:name="z401" w:id="393"/>
    <w:p>
      <w:pPr>
        <w:spacing w:after="0"/>
        <w:ind w:left="0"/>
        <w:jc w:val="both"/>
      </w:pPr>
      <w:r>
        <w:rPr>
          <w:rFonts w:ascii="Times New Roman"/>
          <w:b w:val="false"/>
          <w:i w:val="false"/>
          <w:color w:val="000000"/>
          <w:sz w:val="28"/>
        </w:rPr>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E-G-3, или на административных государственных должностях корпуса "А", или на политических государственных должностях, определенных Реестром;</w:t>
      </w:r>
    </w:p>
    <w:bookmarkEnd w:id="393"/>
    <w:bookmarkStart w:name="z402" w:id="394"/>
    <w:p>
      <w:pPr>
        <w:spacing w:after="0"/>
        <w:ind w:left="0"/>
        <w:jc w:val="both"/>
      </w:pPr>
      <w:r>
        <w:rPr>
          <w:rFonts w:ascii="Times New Roman"/>
          <w:b w:val="false"/>
          <w:i w:val="false"/>
          <w:color w:val="000000"/>
          <w:sz w:val="28"/>
        </w:rPr>
        <w:t>
      2) не менее одного года стажа работы на административных государственных должностях не ниже категорий C-O-6, C-R-4,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394"/>
    <w:bookmarkStart w:name="z403" w:id="395"/>
    <w:p>
      <w:pPr>
        <w:spacing w:after="0"/>
        <w:ind w:left="0"/>
        <w:jc w:val="both"/>
      </w:pPr>
      <w:r>
        <w:rPr>
          <w:rFonts w:ascii="Times New Roman"/>
          <w:b w:val="false"/>
          <w:i w:val="false"/>
          <w:color w:val="000000"/>
          <w:sz w:val="28"/>
        </w:rPr>
        <w:t>
      3)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395"/>
    <w:bookmarkStart w:name="z404" w:id="396"/>
    <w:p>
      <w:pPr>
        <w:spacing w:after="0"/>
        <w:ind w:left="0"/>
        <w:jc w:val="both"/>
      </w:pPr>
      <w:r>
        <w:rPr>
          <w:rFonts w:ascii="Times New Roman"/>
          <w:b w:val="false"/>
          <w:i w:val="false"/>
          <w:color w:val="000000"/>
          <w:sz w:val="28"/>
        </w:rPr>
        <w:t>
      4) не менее двух лет стажа работы в областях, соответствующих функциональным направлениям конкретной должности данной категории;**</w:t>
      </w:r>
    </w:p>
    <w:bookmarkEnd w:id="396"/>
    <w:bookmarkStart w:name="z405" w:id="397"/>
    <w:p>
      <w:pPr>
        <w:spacing w:after="0"/>
        <w:ind w:left="0"/>
        <w:jc w:val="both"/>
      </w:pPr>
      <w:r>
        <w:rPr>
          <w:rFonts w:ascii="Times New Roman"/>
          <w:b w:val="false"/>
          <w:i w:val="false"/>
          <w:color w:val="000000"/>
          <w:sz w:val="28"/>
        </w:rPr>
        <w:t>
      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397"/>
    <w:bookmarkStart w:name="z406" w:id="398"/>
    <w:p>
      <w:pPr>
        <w:spacing w:after="0"/>
        <w:ind w:left="0"/>
        <w:jc w:val="both"/>
      </w:pPr>
      <w:r>
        <w:rPr>
          <w:rFonts w:ascii="Times New Roman"/>
          <w:b w:val="false"/>
          <w:i w:val="false"/>
          <w:color w:val="000000"/>
          <w:sz w:val="28"/>
        </w:rPr>
        <w:t>
      6) наличие ученой степени.**</w:t>
      </w:r>
    </w:p>
    <w:bookmarkEnd w:id="398"/>
    <w:bookmarkStart w:name="z407" w:id="399"/>
    <w:p>
      <w:pPr>
        <w:spacing w:after="0"/>
        <w:ind w:left="0"/>
        <w:jc w:val="both"/>
      </w:pPr>
      <w:r>
        <w:rPr>
          <w:rFonts w:ascii="Times New Roman"/>
          <w:b w:val="false"/>
          <w:i w:val="false"/>
          <w:color w:val="000000"/>
          <w:sz w:val="28"/>
        </w:rPr>
        <w:t>
      40. К административным государственным должностям категории D-О-6 устанавливаются следующие требования:</w:t>
      </w:r>
    </w:p>
    <w:bookmarkEnd w:id="399"/>
    <w:bookmarkStart w:name="z408" w:id="400"/>
    <w:p>
      <w:pPr>
        <w:spacing w:after="0"/>
        <w:ind w:left="0"/>
        <w:jc w:val="both"/>
      </w:pPr>
      <w:r>
        <w:rPr>
          <w:rFonts w:ascii="Times New Roman"/>
          <w:b w:val="false"/>
          <w:i w:val="false"/>
          <w:color w:val="000000"/>
          <w:sz w:val="28"/>
        </w:rPr>
        <w:t>
      высшее или послесреднее образование;</w:t>
      </w:r>
    </w:p>
    <w:bookmarkEnd w:id="400"/>
    <w:bookmarkStart w:name="z409" w:id="401"/>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01"/>
    <w:bookmarkStart w:name="z410" w:id="402"/>
    <w:p>
      <w:pPr>
        <w:spacing w:after="0"/>
        <w:ind w:left="0"/>
        <w:jc w:val="both"/>
      </w:pPr>
      <w:r>
        <w:rPr>
          <w:rFonts w:ascii="Times New Roman"/>
          <w:b w:val="false"/>
          <w:i w:val="false"/>
          <w:color w:val="000000"/>
          <w:sz w:val="28"/>
        </w:rPr>
        <w:t>
      опыт работы не требуется.</w:t>
      </w:r>
    </w:p>
    <w:bookmarkEnd w:id="402"/>
    <w:bookmarkStart w:name="z411" w:id="403"/>
    <w:p>
      <w:pPr>
        <w:spacing w:after="0"/>
        <w:ind w:left="0"/>
        <w:jc w:val="both"/>
      </w:pPr>
      <w:r>
        <w:rPr>
          <w:rFonts w:ascii="Times New Roman"/>
          <w:b w:val="false"/>
          <w:i w:val="false"/>
          <w:color w:val="000000"/>
          <w:sz w:val="28"/>
        </w:rPr>
        <w:t>
      41. К административным государственным должностям категории Е-1 устанавливаются следующие требования:</w:t>
      </w:r>
    </w:p>
    <w:bookmarkEnd w:id="403"/>
    <w:bookmarkStart w:name="z412" w:id="404"/>
    <w:p>
      <w:pPr>
        <w:spacing w:after="0"/>
        <w:ind w:left="0"/>
        <w:jc w:val="both"/>
      </w:pPr>
      <w:r>
        <w:rPr>
          <w:rFonts w:ascii="Times New Roman"/>
          <w:b w:val="false"/>
          <w:i w:val="false"/>
          <w:color w:val="000000"/>
          <w:sz w:val="28"/>
        </w:rPr>
        <w:t>
      высшее образование;</w:t>
      </w:r>
    </w:p>
    <w:bookmarkEnd w:id="404"/>
    <w:bookmarkStart w:name="z413" w:id="405"/>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405"/>
    <w:bookmarkStart w:name="z414" w:id="406"/>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406"/>
    <w:bookmarkStart w:name="z415" w:id="407"/>
    <w:p>
      <w:pPr>
        <w:spacing w:after="0"/>
        <w:ind w:left="0"/>
        <w:jc w:val="both"/>
      </w:pPr>
      <w:r>
        <w:rPr>
          <w:rFonts w:ascii="Times New Roman"/>
          <w:b w:val="false"/>
          <w:i w:val="false"/>
          <w:color w:val="000000"/>
          <w:sz w:val="28"/>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bookmarkEnd w:id="407"/>
    <w:bookmarkStart w:name="z416" w:id="408"/>
    <w:p>
      <w:pPr>
        <w:spacing w:after="0"/>
        <w:ind w:left="0"/>
        <w:jc w:val="both"/>
      </w:pPr>
      <w:r>
        <w:rPr>
          <w:rFonts w:ascii="Times New Roman"/>
          <w:b w:val="false"/>
          <w:i w:val="false"/>
          <w:color w:val="000000"/>
          <w:sz w:val="28"/>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bookmarkEnd w:id="408"/>
    <w:bookmarkStart w:name="z417" w:id="409"/>
    <w:p>
      <w:pPr>
        <w:spacing w:after="0"/>
        <w:ind w:left="0"/>
        <w:jc w:val="both"/>
      </w:pPr>
      <w:r>
        <w:rPr>
          <w:rFonts w:ascii="Times New Roman"/>
          <w:b w:val="false"/>
          <w:i w:val="false"/>
          <w:color w:val="000000"/>
          <w:sz w:val="28"/>
        </w:rPr>
        <w:t>
      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409"/>
    <w:bookmarkStart w:name="z418" w:id="410"/>
    <w:p>
      <w:pPr>
        <w:spacing w:after="0"/>
        <w:ind w:left="0"/>
        <w:jc w:val="both"/>
      </w:pPr>
      <w:r>
        <w:rPr>
          <w:rFonts w:ascii="Times New Roman"/>
          <w:b w:val="false"/>
          <w:i w:val="false"/>
          <w:color w:val="000000"/>
          <w:sz w:val="28"/>
        </w:rPr>
        <w:t>
      4)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либо городского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410"/>
    <w:bookmarkStart w:name="z419" w:id="411"/>
    <w:p>
      <w:pPr>
        <w:spacing w:after="0"/>
        <w:ind w:left="0"/>
        <w:jc w:val="both"/>
      </w:pPr>
      <w:r>
        <w:rPr>
          <w:rFonts w:ascii="Times New Roman"/>
          <w:b w:val="false"/>
          <w:i w:val="false"/>
          <w:color w:val="000000"/>
          <w:sz w:val="28"/>
        </w:rPr>
        <w:t>
      5)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или при наличии ученой степени;</w:t>
      </w:r>
    </w:p>
    <w:bookmarkEnd w:id="411"/>
    <w:bookmarkStart w:name="z420" w:id="412"/>
    <w:p>
      <w:pPr>
        <w:spacing w:after="0"/>
        <w:ind w:left="0"/>
        <w:jc w:val="both"/>
      </w:pPr>
      <w:r>
        <w:rPr>
          <w:rFonts w:ascii="Times New Roman"/>
          <w:b w:val="false"/>
          <w:i w:val="false"/>
          <w:color w:val="000000"/>
          <w:sz w:val="28"/>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bookmarkEnd w:id="412"/>
    <w:bookmarkStart w:name="z421" w:id="413"/>
    <w:p>
      <w:pPr>
        <w:spacing w:after="0"/>
        <w:ind w:left="0"/>
        <w:jc w:val="both"/>
      </w:pPr>
      <w:r>
        <w:rPr>
          <w:rFonts w:ascii="Times New Roman"/>
          <w:b w:val="false"/>
          <w:i w:val="false"/>
          <w:color w:val="000000"/>
          <w:sz w:val="28"/>
        </w:rPr>
        <w:t>
      42. К административным государственным должностям категории Е-2 устанавливаются следующие требования:</w:t>
      </w:r>
    </w:p>
    <w:bookmarkEnd w:id="413"/>
    <w:bookmarkStart w:name="z422" w:id="414"/>
    <w:p>
      <w:pPr>
        <w:spacing w:after="0"/>
        <w:ind w:left="0"/>
        <w:jc w:val="both"/>
      </w:pPr>
      <w:r>
        <w:rPr>
          <w:rFonts w:ascii="Times New Roman"/>
          <w:b w:val="false"/>
          <w:i w:val="false"/>
          <w:color w:val="000000"/>
          <w:sz w:val="28"/>
        </w:rPr>
        <w:t>
      высшее образование;</w:t>
      </w:r>
    </w:p>
    <w:bookmarkEnd w:id="414"/>
    <w:bookmarkStart w:name="z423" w:id="415"/>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415"/>
    <w:bookmarkStart w:name="z424" w:id="416"/>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416"/>
    <w:bookmarkStart w:name="z425" w:id="417"/>
    <w:p>
      <w:pPr>
        <w:spacing w:after="0"/>
        <w:ind w:left="0"/>
        <w:jc w:val="both"/>
      </w:pPr>
      <w:r>
        <w:rPr>
          <w:rFonts w:ascii="Times New Roman"/>
          <w:b w:val="false"/>
          <w:i w:val="false"/>
          <w:color w:val="000000"/>
          <w:sz w:val="28"/>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bookmarkEnd w:id="417"/>
    <w:bookmarkStart w:name="z426" w:id="418"/>
    <w:p>
      <w:pPr>
        <w:spacing w:after="0"/>
        <w:ind w:left="0"/>
        <w:jc w:val="both"/>
      </w:pPr>
      <w:r>
        <w:rPr>
          <w:rFonts w:ascii="Times New Roman"/>
          <w:b w:val="false"/>
          <w:i w:val="false"/>
          <w:color w:val="000000"/>
          <w:sz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bookmarkEnd w:id="418"/>
    <w:bookmarkStart w:name="z427" w:id="419"/>
    <w:p>
      <w:pPr>
        <w:spacing w:after="0"/>
        <w:ind w:left="0"/>
        <w:jc w:val="both"/>
      </w:pPr>
      <w:r>
        <w:rPr>
          <w:rFonts w:ascii="Times New Roman"/>
          <w:b w:val="false"/>
          <w:i w:val="false"/>
          <w:color w:val="000000"/>
          <w:sz w:val="28"/>
        </w:rPr>
        <w:t>
      3) не менее двух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419"/>
    <w:bookmarkStart w:name="z428" w:id="420"/>
    <w:p>
      <w:pPr>
        <w:spacing w:after="0"/>
        <w:ind w:left="0"/>
        <w:jc w:val="both"/>
      </w:pPr>
      <w:r>
        <w:rPr>
          <w:rFonts w:ascii="Times New Roman"/>
          <w:b w:val="false"/>
          <w:i w:val="false"/>
          <w:color w:val="000000"/>
          <w:sz w:val="28"/>
        </w:rPr>
        <w:t xml:space="preserve">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либо городского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bookmarkEnd w:id="420"/>
    <w:bookmarkStart w:name="z429" w:id="421"/>
    <w:p>
      <w:pPr>
        <w:spacing w:after="0"/>
        <w:ind w:left="0"/>
        <w:jc w:val="both"/>
      </w:pPr>
      <w:r>
        <w:rPr>
          <w:rFonts w:ascii="Times New Roman"/>
          <w:b w:val="false"/>
          <w:i w:val="false"/>
          <w:color w:val="000000"/>
          <w:sz w:val="28"/>
        </w:rPr>
        <w:t>
      5)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bookmarkEnd w:id="421"/>
    <w:bookmarkStart w:name="z430" w:id="422"/>
    <w:p>
      <w:pPr>
        <w:spacing w:after="0"/>
        <w:ind w:left="0"/>
        <w:jc w:val="both"/>
      </w:pPr>
      <w:r>
        <w:rPr>
          <w:rFonts w:ascii="Times New Roman"/>
          <w:b w:val="false"/>
          <w:i w:val="false"/>
          <w:color w:val="000000"/>
          <w:sz w:val="28"/>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422"/>
    <w:bookmarkStart w:name="z431" w:id="423"/>
    <w:p>
      <w:pPr>
        <w:spacing w:after="0"/>
        <w:ind w:left="0"/>
        <w:jc w:val="both"/>
      </w:pPr>
      <w:r>
        <w:rPr>
          <w:rFonts w:ascii="Times New Roman"/>
          <w:b w:val="false"/>
          <w:i w:val="false"/>
          <w:color w:val="000000"/>
          <w:sz w:val="28"/>
        </w:rPr>
        <w:t>
      7) наличие ученой степени.**</w:t>
      </w:r>
    </w:p>
    <w:bookmarkEnd w:id="423"/>
    <w:bookmarkStart w:name="z432" w:id="424"/>
    <w:p>
      <w:pPr>
        <w:spacing w:after="0"/>
        <w:ind w:left="0"/>
        <w:jc w:val="both"/>
      </w:pPr>
      <w:r>
        <w:rPr>
          <w:rFonts w:ascii="Times New Roman"/>
          <w:b w:val="false"/>
          <w:i w:val="false"/>
          <w:color w:val="000000"/>
          <w:sz w:val="28"/>
        </w:rPr>
        <w:t>
      43. К административным государственным должностям категории Е-3 устанавливаются следующие требования:</w:t>
      </w:r>
    </w:p>
    <w:bookmarkEnd w:id="424"/>
    <w:bookmarkStart w:name="z433" w:id="425"/>
    <w:p>
      <w:pPr>
        <w:spacing w:after="0"/>
        <w:ind w:left="0"/>
        <w:jc w:val="both"/>
      </w:pPr>
      <w:r>
        <w:rPr>
          <w:rFonts w:ascii="Times New Roman"/>
          <w:b w:val="false"/>
          <w:i w:val="false"/>
          <w:color w:val="000000"/>
          <w:sz w:val="28"/>
        </w:rPr>
        <w:t>
      высшее образование;</w:t>
      </w:r>
    </w:p>
    <w:bookmarkEnd w:id="425"/>
    <w:bookmarkStart w:name="z434" w:id="426"/>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426"/>
    <w:bookmarkStart w:name="z435" w:id="427"/>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427"/>
    <w:bookmarkStart w:name="z436" w:id="428"/>
    <w:p>
      <w:pPr>
        <w:spacing w:after="0"/>
        <w:ind w:left="0"/>
        <w:jc w:val="both"/>
      </w:pPr>
      <w:r>
        <w:rPr>
          <w:rFonts w:ascii="Times New Roman"/>
          <w:b w:val="false"/>
          <w:i w:val="false"/>
          <w:color w:val="000000"/>
          <w:sz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D-O-5, Е-4, E-R-4, E-G-1, или на административных государственных должностях корпуса "А", или на политических государственных должностях, определенных Реестром;</w:t>
      </w:r>
    </w:p>
    <w:bookmarkEnd w:id="428"/>
    <w:bookmarkStart w:name="z437" w:id="429"/>
    <w:p>
      <w:pPr>
        <w:spacing w:after="0"/>
        <w:ind w:left="0"/>
        <w:jc w:val="both"/>
      </w:pPr>
      <w:r>
        <w:rPr>
          <w:rFonts w:ascii="Times New Roman"/>
          <w:b w:val="false"/>
          <w:i w:val="false"/>
          <w:color w:val="000000"/>
          <w:sz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D-O-5, Е-4, E-R-4, E-G-1, или на административных государственных должностях корпуса "А", или на политических государственных должностях, определенных Реестром;</w:t>
      </w:r>
    </w:p>
    <w:bookmarkEnd w:id="429"/>
    <w:bookmarkStart w:name="z438" w:id="430"/>
    <w:p>
      <w:pPr>
        <w:spacing w:after="0"/>
        <w:ind w:left="0"/>
        <w:jc w:val="both"/>
      </w:pPr>
      <w:r>
        <w:rPr>
          <w:rFonts w:ascii="Times New Roman"/>
          <w:b w:val="false"/>
          <w:i w:val="false"/>
          <w:color w:val="000000"/>
          <w:sz w:val="28"/>
        </w:rPr>
        <w:t>
      3) не менее полутора лет стажа работы на административных государственных должностях не ниже категорий В-6, С-5, C-O-6, C-R-4, D-5, D-O-5, Е-4, E-R-4,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430"/>
    <w:bookmarkStart w:name="z439" w:id="431"/>
    <w:p>
      <w:pPr>
        <w:spacing w:after="0"/>
        <w:ind w:left="0"/>
        <w:jc w:val="both"/>
      </w:pPr>
      <w:r>
        <w:rPr>
          <w:rFonts w:ascii="Times New Roman"/>
          <w:b w:val="false"/>
          <w:i w:val="false"/>
          <w:color w:val="000000"/>
          <w:sz w:val="28"/>
        </w:rPr>
        <w:t>
      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431"/>
    <w:bookmarkStart w:name="z440" w:id="432"/>
    <w:p>
      <w:pPr>
        <w:spacing w:after="0"/>
        <w:ind w:left="0"/>
        <w:jc w:val="both"/>
      </w:pPr>
      <w:r>
        <w:rPr>
          <w:rFonts w:ascii="Times New Roman"/>
          <w:b w:val="false"/>
          <w:i w:val="false"/>
          <w:color w:val="000000"/>
          <w:sz w:val="28"/>
        </w:rPr>
        <w:t>
      5) не менее трех с половиной лет стажа работы в областях, соответствующих функциональным направлениям конкретной должности данной категории;**</w:t>
      </w:r>
    </w:p>
    <w:bookmarkEnd w:id="432"/>
    <w:bookmarkStart w:name="z441" w:id="433"/>
    <w:p>
      <w:pPr>
        <w:spacing w:after="0"/>
        <w:ind w:left="0"/>
        <w:jc w:val="both"/>
      </w:pPr>
      <w:r>
        <w:rPr>
          <w:rFonts w:ascii="Times New Roman"/>
          <w:b w:val="false"/>
          <w:i w:val="false"/>
          <w:color w:val="000000"/>
          <w:sz w:val="28"/>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433"/>
    <w:bookmarkStart w:name="z442" w:id="434"/>
    <w:p>
      <w:pPr>
        <w:spacing w:after="0"/>
        <w:ind w:left="0"/>
        <w:jc w:val="both"/>
      </w:pPr>
      <w:r>
        <w:rPr>
          <w:rFonts w:ascii="Times New Roman"/>
          <w:b w:val="false"/>
          <w:i w:val="false"/>
          <w:color w:val="000000"/>
          <w:sz w:val="28"/>
        </w:rPr>
        <w:t>
      7) наличие ученой степени.**</w:t>
      </w:r>
    </w:p>
    <w:bookmarkEnd w:id="434"/>
    <w:bookmarkStart w:name="z443" w:id="435"/>
    <w:p>
      <w:pPr>
        <w:spacing w:after="0"/>
        <w:ind w:left="0"/>
        <w:jc w:val="both"/>
      </w:pPr>
      <w:r>
        <w:rPr>
          <w:rFonts w:ascii="Times New Roman"/>
          <w:b w:val="false"/>
          <w:i w:val="false"/>
          <w:color w:val="000000"/>
          <w:sz w:val="28"/>
        </w:rPr>
        <w:t>
      44. К административным государственным должностям категории Е-4 устанавливаются следующие требования:</w:t>
      </w:r>
    </w:p>
    <w:bookmarkEnd w:id="435"/>
    <w:bookmarkStart w:name="z444" w:id="436"/>
    <w:p>
      <w:pPr>
        <w:spacing w:after="0"/>
        <w:ind w:left="0"/>
        <w:jc w:val="both"/>
      </w:pPr>
      <w:r>
        <w:rPr>
          <w:rFonts w:ascii="Times New Roman"/>
          <w:b w:val="false"/>
          <w:i w:val="false"/>
          <w:color w:val="000000"/>
          <w:sz w:val="28"/>
        </w:rPr>
        <w:t>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bookmarkEnd w:id="436"/>
    <w:bookmarkStart w:name="z445" w:id="437"/>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37"/>
    <w:bookmarkStart w:name="z446" w:id="438"/>
    <w:p>
      <w:pPr>
        <w:spacing w:after="0"/>
        <w:ind w:left="0"/>
        <w:jc w:val="both"/>
      </w:pPr>
      <w:r>
        <w:rPr>
          <w:rFonts w:ascii="Times New Roman"/>
          <w:b w:val="false"/>
          <w:i w:val="false"/>
          <w:color w:val="000000"/>
          <w:sz w:val="28"/>
        </w:rPr>
        <w:t>
      опыт работы при наличии высшего образования не требуется.</w:t>
      </w:r>
    </w:p>
    <w:bookmarkEnd w:id="438"/>
    <w:bookmarkStart w:name="z447" w:id="439"/>
    <w:p>
      <w:pPr>
        <w:spacing w:after="0"/>
        <w:ind w:left="0"/>
        <w:jc w:val="both"/>
      </w:pPr>
      <w:r>
        <w:rPr>
          <w:rFonts w:ascii="Times New Roman"/>
          <w:b w:val="false"/>
          <w:i w:val="false"/>
          <w:color w:val="000000"/>
          <w:sz w:val="28"/>
        </w:rPr>
        <w:t>
      45. К административным государственным должностям категории Е-5 устанавливаются следующие требования:</w:t>
      </w:r>
    </w:p>
    <w:bookmarkEnd w:id="439"/>
    <w:bookmarkStart w:name="z448" w:id="440"/>
    <w:p>
      <w:pPr>
        <w:spacing w:after="0"/>
        <w:ind w:left="0"/>
        <w:jc w:val="both"/>
      </w:pPr>
      <w:r>
        <w:rPr>
          <w:rFonts w:ascii="Times New Roman"/>
          <w:b w:val="false"/>
          <w:i w:val="false"/>
          <w:color w:val="000000"/>
          <w:sz w:val="28"/>
        </w:rPr>
        <w:t>
      высшее либо послесреднее или техническое и профессиональное;</w:t>
      </w:r>
    </w:p>
    <w:bookmarkEnd w:id="440"/>
    <w:bookmarkStart w:name="z449" w:id="441"/>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41"/>
    <w:bookmarkStart w:name="z450" w:id="442"/>
    <w:p>
      <w:pPr>
        <w:spacing w:after="0"/>
        <w:ind w:left="0"/>
        <w:jc w:val="both"/>
      </w:pPr>
      <w:r>
        <w:rPr>
          <w:rFonts w:ascii="Times New Roman"/>
          <w:b w:val="false"/>
          <w:i w:val="false"/>
          <w:color w:val="000000"/>
          <w:sz w:val="28"/>
        </w:rPr>
        <w:t>
      опыт работы не требуется.</w:t>
      </w:r>
    </w:p>
    <w:bookmarkEnd w:id="442"/>
    <w:bookmarkStart w:name="z451" w:id="443"/>
    <w:p>
      <w:pPr>
        <w:spacing w:after="0"/>
        <w:ind w:left="0"/>
        <w:jc w:val="both"/>
      </w:pPr>
      <w:r>
        <w:rPr>
          <w:rFonts w:ascii="Times New Roman"/>
          <w:b w:val="false"/>
          <w:i w:val="false"/>
          <w:color w:val="000000"/>
          <w:sz w:val="28"/>
        </w:rPr>
        <w:t>
      46. К административным государственным должностям руководителей отделов районных исполнительных органов категории E-R-1 устанавливаются следующие требования:</w:t>
      </w:r>
    </w:p>
    <w:bookmarkEnd w:id="443"/>
    <w:bookmarkStart w:name="z452" w:id="444"/>
    <w:p>
      <w:pPr>
        <w:spacing w:after="0"/>
        <w:ind w:left="0"/>
        <w:jc w:val="both"/>
      </w:pPr>
      <w:r>
        <w:rPr>
          <w:rFonts w:ascii="Times New Roman"/>
          <w:b w:val="false"/>
          <w:i w:val="false"/>
          <w:color w:val="000000"/>
          <w:sz w:val="28"/>
        </w:rPr>
        <w:t>
      высшее образование;</w:t>
      </w:r>
    </w:p>
    <w:bookmarkEnd w:id="444"/>
    <w:bookmarkStart w:name="z453" w:id="445"/>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445"/>
    <w:bookmarkStart w:name="z454" w:id="446"/>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446"/>
    <w:bookmarkStart w:name="z455" w:id="447"/>
    <w:p>
      <w:pPr>
        <w:spacing w:after="0"/>
        <w:ind w:left="0"/>
        <w:jc w:val="both"/>
      </w:pPr>
      <w:r>
        <w:rPr>
          <w:rFonts w:ascii="Times New Roman"/>
          <w:b w:val="false"/>
          <w:i w:val="false"/>
          <w:color w:val="000000"/>
          <w:sz w:val="28"/>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E-R-3, E-G-1, или на административных государственных должностях корпуса "А", или на политических государственных должностях, определенных Реестром;</w:t>
      </w:r>
    </w:p>
    <w:bookmarkEnd w:id="447"/>
    <w:bookmarkStart w:name="z456" w:id="448"/>
    <w:p>
      <w:pPr>
        <w:spacing w:after="0"/>
        <w:ind w:left="0"/>
        <w:jc w:val="both"/>
      </w:pPr>
      <w:r>
        <w:rPr>
          <w:rFonts w:ascii="Times New Roman"/>
          <w:b w:val="false"/>
          <w:i w:val="false"/>
          <w:color w:val="000000"/>
          <w:sz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E-R-3, E-G-1, или на административных государственных должностях корпуса "А", или на политических государственных должностях, определенных Реестром;</w:t>
      </w:r>
    </w:p>
    <w:bookmarkEnd w:id="448"/>
    <w:bookmarkStart w:name="z457" w:id="449"/>
    <w:p>
      <w:pPr>
        <w:spacing w:after="0"/>
        <w:ind w:left="0"/>
        <w:jc w:val="both"/>
      </w:pPr>
      <w:r>
        <w:rPr>
          <w:rFonts w:ascii="Times New Roman"/>
          <w:b w:val="false"/>
          <w:i w:val="false"/>
          <w:color w:val="000000"/>
          <w:sz w:val="28"/>
        </w:rPr>
        <w:t>
      3) не менее двух лет стажа работы на административных государственных должностях не ниже категорий А-5, B-5, C-4, C-O-4, C-R-2, D-4, D-O-3, Е-3,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449"/>
    <w:bookmarkStart w:name="z458" w:id="450"/>
    <w:p>
      <w:pPr>
        <w:spacing w:after="0"/>
        <w:ind w:left="0"/>
        <w:jc w:val="both"/>
      </w:pPr>
      <w:r>
        <w:rPr>
          <w:rFonts w:ascii="Times New Roman"/>
          <w:b w:val="false"/>
          <w:i w:val="false"/>
          <w:color w:val="000000"/>
          <w:sz w:val="28"/>
        </w:rPr>
        <w:t>
      4)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450"/>
    <w:bookmarkStart w:name="z459" w:id="451"/>
    <w:p>
      <w:pPr>
        <w:spacing w:after="0"/>
        <w:ind w:left="0"/>
        <w:jc w:val="both"/>
      </w:pPr>
      <w:r>
        <w:rPr>
          <w:rFonts w:ascii="Times New Roman"/>
          <w:b w:val="false"/>
          <w:i w:val="false"/>
          <w:color w:val="000000"/>
          <w:sz w:val="28"/>
        </w:rPr>
        <w:t>
      5)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E-R-3, E-G-1,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451"/>
    <w:bookmarkStart w:name="z460" w:id="452"/>
    <w:p>
      <w:pPr>
        <w:spacing w:after="0"/>
        <w:ind w:left="0"/>
        <w:jc w:val="both"/>
      </w:pPr>
      <w:r>
        <w:rPr>
          <w:rFonts w:ascii="Times New Roman"/>
          <w:b w:val="false"/>
          <w:i w:val="false"/>
          <w:color w:val="000000"/>
          <w:sz w:val="28"/>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bookmarkEnd w:id="452"/>
    <w:bookmarkStart w:name="z461" w:id="453"/>
    <w:p>
      <w:pPr>
        <w:spacing w:after="0"/>
        <w:ind w:left="0"/>
        <w:jc w:val="both"/>
      </w:pPr>
      <w:r>
        <w:rPr>
          <w:rFonts w:ascii="Times New Roman"/>
          <w:b w:val="false"/>
          <w:i w:val="false"/>
          <w:color w:val="000000"/>
          <w:sz w:val="28"/>
        </w:rPr>
        <w:t>
      7) наличие ученой степени.**</w:t>
      </w:r>
    </w:p>
    <w:bookmarkEnd w:id="453"/>
    <w:bookmarkStart w:name="z462" w:id="454"/>
    <w:p>
      <w:pPr>
        <w:spacing w:after="0"/>
        <w:ind w:left="0"/>
        <w:jc w:val="both"/>
      </w:pPr>
      <w:r>
        <w:rPr>
          <w:rFonts w:ascii="Times New Roman"/>
          <w:b w:val="false"/>
          <w:i w:val="false"/>
          <w:color w:val="000000"/>
          <w:sz w:val="28"/>
        </w:rPr>
        <w:t>
      47. К административным государственным должностям акимов городов районного значения, сел, поселков, сельских округов категории E-R-1 устанавливаются следующие требования:</w:t>
      </w:r>
    </w:p>
    <w:bookmarkEnd w:id="454"/>
    <w:bookmarkStart w:name="z463" w:id="455"/>
    <w:p>
      <w:pPr>
        <w:spacing w:after="0"/>
        <w:ind w:left="0"/>
        <w:jc w:val="both"/>
      </w:pPr>
      <w:r>
        <w:rPr>
          <w:rFonts w:ascii="Times New Roman"/>
          <w:b w:val="false"/>
          <w:i w:val="false"/>
          <w:color w:val="000000"/>
          <w:sz w:val="28"/>
        </w:rPr>
        <w:t>
      высшее образование;</w:t>
      </w:r>
    </w:p>
    <w:bookmarkEnd w:id="455"/>
    <w:bookmarkStart w:name="z464" w:id="456"/>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456"/>
    <w:bookmarkStart w:name="z465" w:id="457"/>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457"/>
    <w:bookmarkStart w:name="z466" w:id="458"/>
    <w:p>
      <w:pPr>
        <w:spacing w:after="0"/>
        <w:ind w:left="0"/>
        <w:jc w:val="both"/>
      </w:pPr>
      <w:r>
        <w:rPr>
          <w:rFonts w:ascii="Times New Roman"/>
          <w:b w:val="false"/>
          <w:i w:val="false"/>
          <w:color w:val="000000"/>
          <w:sz w:val="28"/>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E-G-3, или на административных государственных должностях корпуса "А", или на политических государственных должностях, определенных Реестром;</w:t>
      </w:r>
    </w:p>
    <w:bookmarkEnd w:id="458"/>
    <w:bookmarkStart w:name="z467" w:id="459"/>
    <w:p>
      <w:pPr>
        <w:spacing w:after="0"/>
        <w:ind w:left="0"/>
        <w:jc w:val="both"/>
      </w:pPr>
      <w:r>
        <w:rPr>
          <w:rFonts w:ascii="Times New Roman"/>
          <w:b w:val="false"/>
          <w:i w:val="false"/>
          <w:color w:val="000000"/>
          <w:sz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E-G-3, или на административных государственных должностях корпуса "А", или на политических государственных должностях, определенных Реестром;</w:t>
      </w:r>
    </w:p>
    <w:bookmarkEnd w:id="459"/>
    <w:bookmarkStart w:name="z468" w:id="460"/>
    <w:p>
      <w:pPr>
        <w:spacing w:after="0"/>
        <w:ind w:left="0"/>
        <w:jc w:val="both"/>
      </w:pPr>
      <w:r>
        <w:rPr>
          <w:rFonts w:ascii="Times New Roman"/>
          <w:b w:val="false"/>
          <w:i w:val="false"/>
          <w:color w:val="000000"/>
          <w:sz w:val="28"/>
        </w:rPr>
        <w:t>
      3) не менее двух лет стажа работы на административных государственных должностях не ниже категорий А-5, B-5, C-4, C-O-4, C-R-2, D-4, D-O-3, Е-3, E-R-2,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460"/>
    <w:bookmarkStart w:name="z469" w:id="461"/>
    <w:p>
      <w:pPr>
        <w:spacing w:after="0"/>
        <w:ind w:left="0"/>
        <w:jc w:val="both"/>
      </w:pPr>
      <w:r>
        <w:rPr>
          <w:rFonts w:ascii="Times New Roman"/>
          <w:b w:val="false"/>
          <w:i w:val="false"/>
          <w:color w:val="000000"/>
          <w:sz w:val="28"/>
        </w:rPr>
        <w:t xml:space="preserve">
      4)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bookmarkEnd w:id="461"/>
    <w:bookmarkStart w:name="z470" w:id="462"/>
    <w:p>
      <w:pPr>
        <w:spacing w:after="0"/>
        <w:ind w:left="0"/>
        <w:jc w:val="both"/>
      </w:pPr>
      <w:r>
        <w:rPr>
          <w:rFonts w:ascii="Times New Roman"/>
          <w:b w:val="false"/>
          <w:i w:val="false"/>
          <w:color w:val="000000"/>
          <w:sz w:val="28"/>
        </w:rPr>
        <w:t>
      5)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E-G-3,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462"/>
    <w:bookmarkStart w:name="z471" w:id="463"/>
    <w:p>
      <w:pPr>
        <w:spacing w:after="0"/>
        <w:ind w:left="0"/>
        <w:jc w:val="both"/>
      </w:pPr>
      <w:r>
        <w:rPr>
          <w:rFonts w:ascii="Times New Roman"/>
          <w:b w:val="false"/>
          <w:i w:val="false"/>
          <w:color w:val="000000"/>
          <w:sz w:val="28"/>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bookmarkEnd w:id="463"/>
    <w:bookmarkStart w:name="z472" w:id="464"/>
    <w:p>
      <w:pPr>
        <w:spacing w:after="0"/>
        <w:ind w:left="0"/>
        <w:jc w:val="both"/>
      </w:pPr>
      <w:r>
        <w:rPr>
          <w:rFonts w:ascii="Times New Roman"/>
          <w:b w:val="false"/>
          <w:i w:val="false"/>
          <w:color w:val="000000"/>
          <w:sz w:val="28"/>
        </w:rPr>
        <w:t>
      7) не менее шести лет стажа работы в государственных организациях, финансируемых из республиканского и местного бюджетов;</w:t>
      </w:r>
    </w:p>
    <w:bookmarkEnd w:id="464"/>
    <w:bookmarkStart w:name="z473" w:id="465"/>
    <w:p>
      <w:pPr>
        <w:spacing w:after="0"/>
        <w:ind w:left="0"/>
        <w:jc w:val="both"/>
      </w:pPr>
      <w:r>
        <w:rPr>
          <w:rFonts w:ascii="Times New Roman"/>
          <w:b w:val="false"/>
          <w:i w:val="false"/>
          <w:color w:val="000000"/>
          <w:sz w:val="28"/>
        </w:rPr>
        <w:t>
      8) наличие ученой степени.</w:t>
      </w:r>
    </w:p>
    <w:bookmarkEnd w:id="465"/>
    <w:bookmarkStart w:name="z474" w:id="466"/>
    <w:p>
      <w:pPr>
        <w:spacing w:after="0"/>
        <w:ind w:left="0"/>
        <w:jc w:val="both"/>
      </w:pPr>
      <w:r>
        <w:rPr>
          <w:rFonts w:ascii="Times New Roman"/>
          <w:b w:val="false"/>
          <w:i w:val="false"/>
          <w:color w:val="000000"/>
          <w:sz w:val="28"/>
        </w:rPr>
        <w:t>
      48. К административным государственным должностям категории E-R-2 устанавливаются следующие требования:</w:t>
      </w:r>
    </w:p>
    <w:bookmarkEnd w:id="466"/>
    <w:bookmarkStart w:name="z475" w:id="467"/>
    <w:p>
      <w:pPr>
        <w:spacing w:after="0"/>
        <w:ind w:left="0"/>
        <w:jc w:val="both"/>
      </w:pPr>
      <w:r>
        <w:rPr>
          <w:rFonts w:ascii="Times New Roman"/>
          <w:b w:val="false"/>
          <w:i w:val="false"/>
          <w:color w:val="000000"/>
          <w:sz w:val="28"/>
        </w:rPr>
        <w:t>
      высшее образование;</w:t>
      </w:r>
    </w:p>
    <w:bookmarkEnd w:id="467"/>
    <w:bookmarkStart w:name="z476" w:id="468"/>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468"/>
    <w:bookmarkStart w:name="z477" w:id="469"/>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469"/>
    <w:bookmarkStart w:name="z478" w:id="470"/>
    <w:p>
      <w:pPr>
        <w:spacing w:after="0"/>
        <w:ind w:left="0"/>
        <w:jc w:val="both"/>
      </w:pPr>
      <w:r>
        <w:rPr>
          <w:rFonts w:ascii="Times New Roman"/>
          <w:b w:val="false"/>
          <w:i w:val="false"/>
          <w:color w:val="000000"/>
          <w:sz w:val="28"/>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bookmarkEnd w:id="470"/>
    <w:bookmarkStart w:name="z479" w:id="471"/>
    <w:p>
      <w:pPr>
        <w:spacing w:after="0"/>
        <w:ind w:left="0"/>
        <w:jc w:val="both"/>
      </w:pPr>
      <w:r>
        <w:rPr>
          <w:rFonts w:ascii="Times New Roman"/>
          <w:b w:val="false"/>
          <w:i w:val="false"/>
          <w:color w:val="000000"/>
          <w:sz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bookmarkEnd w:id="471"/>
    <w:bookmarkStart w:name="z480" w:id="472"/>
    <w:p>
      <w:pPr>
        <w:spacing w:after="0"/>
        <w:ind w:left="0"/>
        <w:jc w:val="both"/>
      </w:pPr>
      <w:r>
        <w:rPr>
          <w:rFonts w:ascii="Times New Roman"/>
          <w:b w:val="false"/>
          <w:i w:val="false"/>
          <w:color w:val="000000"/>
          <w:sz w:val="28"/>
        </w:rPr>
        <w:t>
      3) не менее двух лет стажа работы на административных государственных должностях не ниже категорий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472"/>
    <w:bookmarkStart w:name="z481" w:id="473"/>
    <w:p>
      <w:pPr>
        <w:spacing w:after="0"/>
        <w:ind w:left="0"/>
        <w:jc w:val="both"/>
      </w:pPr>
      <w:r>
        <w:rPr>
          <w:rFonts w:ascii="Times New Roman"/>
          <w:b w:val="false"/>
          <w:i w:val="false"/>
          <w:color w:val="000000"/>
          <w:sz w:val="28"/>
        </w:rPr>
        <w:t>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473"/>
    <w:bookmarkStart w:name="z482" w:id="474"/>
    <w:p>
      <w:pPr>
        <w:spacing w:after="0"/>
        <w:ind w:left="0"/>
        <w:jc w:val="both"/>
      </w:pPr>
      <w:r>
        <w:rPr>
          <w:rFonts w:ascii="Times New Roman"/>
          <w:b w:val="false"/>
          <w:i w:val="false"/>
          <w:color w:val="000000"/>
          <w:sz w:val="28"/>
        </w:rPr>
        <w:t>
      5) не менее четырех лет стажа работы в областях, соответствующих функциональным направлениям конкретной должности данной категории;**</w:t>
      </w:r>
    </w:p>
    <w:bookmarkEnd w:id="474"/>
    <w:bookmarkStart w:name="z483" w:id="475"/>
    <w:p>
      <w:pPr>
        <w:spacing w:after="0"/>
        <w:ind w:left="0"/>
        <w:jc w:val="both"/>
      </w:pPr>
      <w:r>
        <w:rPr>
          <w:rFonts w:ascii="Times New Roman"/>
          <w:b w:val="false"/>
          <w:i w:val="false"/>
          <w:color w:val="000000"/>
          <w:sz w:val="28"/>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475"/>
    <w:bookmarkStart w:name="z484" w:id="476"/>
    <w:p>
      <w:pPr>
        <w:spacing w:after="0"/>
        <w:ind w:left="0"/>
        <w:jc w:val="both"/>
      </w:pPr>
      <w:r>
        <w:rPr>
          <w:rFonts w:ascii="Times New Roman"/>
          <w:b w:val="false"/>
          <w:i w:val="false"/>
          <w:color w:val="000000"/>
          <w:sz w:val="28"/>
        </w:rPr>
        <w:t>
      7) наличие ученой степени.**</w:t>
      </w:r>
    </w:p>
    <w:bookmarkEnd w:id="476"/>
    <w:bookmarkStart w:name="z485" w:id="477"/>
    <w:p>
      <w:pPr>
        <w:spacing w:after="0"/>
        <w:ind w:left="0"/>
        <w:jc w:val="both"/>
      </w:pPr>
      <w:r>
        <w:rPr>
          <w:rFonts w:ascii="Times New Roman"/>
          <w:b w:val="false"/>
          <w:i w:val="false"/>
          <w:color w:val="000000"/>
          <w:sz w:val="28"/>
        </w:rPr>
        <w:t>
      49. К административным государственным должностям категории E-R-3 устанавливаются следующие требования:</w:t>
      </w:r>
    </w:p>
    <w:bookmarkEnd w:id="477"/>
    <w:bookmarkStart w:name="z486" w:id="478"/>
    <w:p>
      <w:pPr>
        <w:spacing w:after="0"/>
        <w:ind w:left="0"/>
        <w:jc w:val="both"/>
      </w:pPr>
      <w:r>
        <w:rPr>
          <w:rFonts w:ascii="Times New Roman"/>
          <w:b w:val="false"/>
          <w:i w:val="false"/>
          <w:color w:val="000000"/>
          <w:sz w:val="28"/>
        </w:rPr>
        <w:t>
      высшее образование;</w:t>
      </w:r>
    </w:p>
    <w:bookmarkEnd w:id="478"/>
    <w:bookmarkStart w:name="z487" w:id="479"/>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479"/>
    <w:bookmarkStart w:name="z488" w:id="480"/>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480"/>
    <w:bookmarkStart w:name="z489" w:id="481"/>
    <w:p>
      <w:pPr>
        <w:spacing w:after="0"/>
        <w:ind w:left="0"/>
        <w:jc w:val="both"/>
      </w:pPr>
      <w:r>
        <w:rPr>
          <w:rFonts w:ascii="Times New Roman"/>
          <w:b w:val="false"/>
          <w:i w:val="false"/>
          <w:color w:val="000000"/>
          <w:sz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bookmarkEnd w:id="481"/>
    <w:bookmarkStart w:name="z490" w:id="482"/>
    <w:p>
      <w:pPr>
        <w:spacing w:after="0"/>
        <w:ind w:left="0"/>
        <w:jc w:val="both"/>
      </w:pPr>
      <w:r>
        <w:rPr>
          <w:rFonts w:ascii="Times New Roman"/>
          <w:b w:val="false"/>
          <w:i w:val="false"/>
          <w:color w:val="000000"/>
          <w:sz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bookmarkEnd w:id="482"/>
    <w:bookmarkStart w:name="z491" w:id="483"/>
    <w:p>
      <w:pPr>
        <w:spacing w:after="0"/>
        <w:ind w:left="0"/>
        <w:jc w:val="both"/>
      </w:pPr>
      <w:r>
        <w:rPr>
          <w:rFonts w:ascii="Times New Roman"/>
          <w:b w:val="false"/>
          <w:i w:val="false"/>
          <w:color w:val="000000"/>
          <w:sz w:val="28"/>
        </w:rPr>
        <w:t>
      3) не менее полутора лет стажа работы на административных государственных должностях не ниже категорий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483"/>
    <w:bookmarkStart w:name="z492" w:id="484"/>
    <w:p>
      <w:pPr>
        <w:spacing w:after="0"/>
        <w:ind w:left="0"/>
        <w:jc w:val="both"/>
      </w:pPr>
      <w:r>
        <w:rPr>
          <w:rFonts w:ascii="Times New Roman"/>
          <w:b w:val="false"/>
          <w:i w:val="false"/>
          <w:color w:val="000000"/>
          <w:sz w:val="28"/>
        </w:rPr>
        <w:t>
      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484"/>
    <w:bookmarkStart w:name="z493" w:id="485"/>
    <w:p>
      <w:pPr>
        <w:spacing w:after="0"/>
        <w:ind w:left="0"/>
        <w:jc w:val="both"/>
      </w:pPr>
      <w:r>
        <w:rPr>
          <w:rFonts w:ascii="Times New Roman"/>
          <w:b w:val="false"/>
          <w:i w:val="false"/>
          <w:color w:val="000000"/>
          <w:sz w:val="28"/>
        </w:rPr>
        <w:t>
      5) не менее трех с половиной лет стажа работы в областях, соответствующих функциональным направлениям конкретной должности данной категории;**</w:t>
      </w:r>
    </w:p>
    <w:bookmarkEnd w:id="485"/>
    <w:bookmarkStart w:name="z494" w:id="486"/>
    <w:p>
      <w:pPr>
        <w:spacing w:after="0"/>
        <w:ind w:left="0"/>
        <w:jc w:val="both"/>
      </w:pPr>
      <w:r>
        <w:rPr>
          <w:rFonts w:ascii="Times New Roman"/>
          <w:b w:val="false"/>
          <w:i w:val="false"/>
          <w:color w:val="000000"/>
          <w:sz w:val="28"/>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486"/>
    <w:bookmarkStart w:name="z495" w:id="487"/>
    <w:p>
      <w:pPr>
        <w:spacing w:after="0"/>
        <w:ind w:left="0"/>
        <w:jc w:val="both"/>
      </w:pPr>
      <w:r>
        <w:rPr>
          <w:rFonts w:ascii="Times New Roman"/>
          <w:b w:val="false"/>
          <w:i w:val="false"/>
          <w:color w:val="000000"/>
          <w:sz w:val="28"/>
        </w:rPr>
        <w:t>
      7) наличие ученой степени.**</w:t>
      </w:r>
    </w:p>
    <w:bookmarkEnd w:id="487"/>
    <w:bookmarkStart w:name="z496" w:id="488"/>
    <w:p>
      <w:pPr>
        <w:spacing w:after="0"/>
        <w:ind w:left="0"/>
        <w:jc w:val="both"/>
      </w:pPr>
      <w:r>
        <w:rPr>
          <w:rFonts w:ascii="Times New Roman"/>
          <w:b w:val="false"/>
          <w:i w:val="false"/>
          <w:color w:val="000000"/>
          <w:sz w:val="28"/>
        </w:rPr>
        <w:t>
      50. К административным государственным должностям категории E-R-4 устанавливаются следующие требования:</w:t>
      </w:r>
    </w:p>
    <w:bookmarkEnd w:id="488"/>
    <w:bookmarkStart w:name="z497" w:id="489"/>
    <w:p>
      <w:pPr>
        <w:spacing w:after="0"/>
        <w:ind w:left="0"/>
        <w:jc w:val="both"/>
      </w:pPr>
      <w:r>
        <w:rPr>
          <w:rFonts w:ascii="Times New Roman"/>
          <w:b w:val="false"/>
          <w:i w:val="false"/>
          <w:color w:val="000000"/>
          <w:sz w:val="28"/>
        </w:rPr>
        <w:t>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bookmarkEnd w:id="489"/>
    <w:bookmarkStart w:name="z498" w:id="490"/>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90"/>
    <w:bookmarkStart w:name="z499" w:id="491"/>
    <w:p>
      <w:pPr>
        <w:spacing w:after="0"/>
        <w:ind w:left="0"/>
        <w:jc w:val="both"/>
      </w:pPr>
      <w:r>
        <w:rPr>
          <w:rFonts w:ascii="Times New Roman"/>
          <w:b w:val="false"/>
          <w:i w:val="false"/>
          <w:color w:val="000000"/>
          <w:sz w:val="28"/>
        </w:rPr>
        <w:t>
      опыт работы при наличии высшего образования не требуется.</w:t>
      </w:r>
    </w:p>
    <w:bookmarkEnd w:id="491"/>
    <w:bookmarkStart w:name="z500" w:id="492"/>
    <w:p>
      <w:pPr>
        <w:spacing w:after="0"/>
        <w:ind w:left="0"/>
        <w:jc w:val="both"/>
      </w:pPr>
      <w:r>
        <w:rPr>
          <w:rFonts w:ascii="Times New Roman"/>
          <w:b w:val="false"/>
          <w:i w:val="false"/>
          <w:color w:val="000000"/>
          <w:sz w:val="28"/>
        </w:rPr>
        <w:t>
      51. К административным государственным должностям категории E-R-5 устанавливаются следующие требования:</w:t>
      </w:r>
    </w:p>
    <w:bookmarkEnd w:id="492"/>
    <w:bookmarkStart w:name="z501" w:id="493"/>
    <w:p>
      <w:pPr>
        <w:spacing w:after="0"/>
        <w:ind w:left="0"/>
        <w:jc w:val="both"/>
      </w:pPr>
      <w:r>
        <w:rPr>
          <w:rFonts w:ascii="Times New Roman"/>
          <w:b w:val="false"/>
          <w:i w:val="false"/>
          <w:color w:val="000000"/>
          <w:sz w:val="28"/>
        </w:rPr>
        <w:t>
      высшее либо послесреднее или техническое и профессиональное образование;</w:t>
      </w:r>
    </w:p>
    <w:bookmarkEnd w:id="493"/>
    <w:bookmarkStart w:name="z502" w:id="494"/>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94"/>
    <w:bookmarkStart w:name="z503" w:id="495"/>
    <w:p>
      <w:pPr>
        <w:spacing w:after="0"/>
        <w:ind w:left="0"/>
        <w:jc w:val="both"/>
      </w:pPr>
      <w:r>
        <w:rPr>
          <w:rFonts w:ascii="Times New Roman"/>
          <w:b w:val="false"/>
          <w:i w:val="false"/>
          <w:color w:val="000000"/>
          <w:sz w:val="28"/>
        </w:rPr>
        <w:t>
      опыт работы не требуется.</w:t>
      </w:r>
    </w:p>
    <w:bookmarkEnd w:id="495"/>
    <w:bookmarkStart w:name="z504" w:id="496"/>
    <w:p>
      <w:pPr>
        <w:spacing w:after="0"/>
        <w:ind w:left="0"/>
        <w:jc w:val="both"/>
      </w:pPr>
      <w:r>
        <w:rPr>
          <w:rFonts w:ascii="Times New Roman"/>
          <w:b w:val="false"/>
          <w:i w:val="false"/>
          <w:color w:val="000000"/>
          <w:sz w:val="28"/>
        </w:rPr>
        <w:t>
      52. К административным государственным должностям категории E-G-1 устанавливаются следующие требования:</w:t>
      </w:r>
    </w:p>
    <w:bookmarkEnd w:id="496"/>
    <w:bookmarkStart w:name="z505" w:id="497"/>
    <w:p>
      <w:pPr>
        <w:spacing w:after="0"/>
        <w:ind w:left="0"/>
        <w:jc w:val="both"/>
      </w:pPr>
      <w:r>
        <w:rPr>
          <w:rFonts w:ascii="Times New Roman"/>
          <w:b w:val="false"/>
          <w:i w:val="false"/>
          <w:color w:val="000000"/>
          <w:sz w:val="28"/>
        </w:rPr>
        <w:t>
      высшее образование;</w:t>
      </w:r>
    </w:p>
    <w:bookmarkEnd w:id="497"/>
    <w:bookmarkStart w:name="z506" w:id="498"/>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498"/>
    <w:bookmarkStart w:name="z507" w:id="499"/>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499"/>
    <w:bookmarkStart w:name="z508" w:id="500"/>
    <w:p>
      <w:pPr>
        <w:spacing w:after="0"/>
        <w:ind w:left="0"/>
        <w:jc w:val="both"/>
      </w:pPr>
      <w:r>
        <w:rPr>
          <w:rFonts w:ascii="Times New Roman"/>
          <w:b w:val="false"/>
          <w:i w:val="false"/>
          <w:color w:val="000000"/>
          <w:sz w:val="28"/>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C-R-5, E-5, E-R-5, E-G-3, или на административных государственных должностях корпуса "А", или на политических государственных должностях, определенных Реестром;</w:t>
      </w:r>
    </w:p>
    <w:bookmarkEnd w:id="500"/>
    <w:bookmarkStart w:name="z509" w:id="501"/>
    <w:p>
      <w:pPr>
        <w:spacing w:after="0"/>
        <w:ind w:left="0"/>
        <w:jc w:val="both"/>
      </w:pPr>
      <w:r>
        <w:rPr>
          <w:rFonts w:ascii="Times New Roman"/>
          <w:b w:val="false"/>
          <w:i w:val="false"/>
          <w:color w:val="000000"/>
          <w:sz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C-R-5, E-5, E-R-5, E-G-3, или на административных государственных должностях корпуса "А", или на политических государственных должностях, определенных Реестром;</w:t>
      </w:r>
    </w:p>
    <w:bookmarkEnd w:id="501"/>
    <w:bookmarkStart w:name="z510" w:id="502"/>
    <w:p>
      <w:pPr>
        <w:spacing w:after="0"/>
        <w:ind w:left="0"/>
        <w:jc w:val="both"/>
      </w:pPr>
      <w:r>
        <w:rPr>
          <w:rFonts w:ascii="Times New Roman"/>
          <w:b w:val="false"/>
          <w:i w:val="false"/>
          <w:color w:val="000000"/>
          <w:sz w:val="28"/>
        </w:rPr>
        <w:t>
      3) не менее двух лет стажа работы на административных государственных должностях не ниже категорий C-R-5, E-5, E-R-5,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502"/>
    <w:bookmarkStart w:name="z511" w:id="503"/>
    <w:p>
      <w:pPr>
        <w:spacing w:after="0"/>
        <w:ind w:left="0"/>
        <w:jc w:val="both"/>
      </w:pPr>
      <w:r>
        <w:rPr>
          <w:rFonts w:ascii="Times New Roman"/>
          <w:b w:val="false"/>
          <w:i w:val="false"/>
          <w:color w:val="000000"/>
          <w:sz w:val="28"/>
        </w:rPr>
        <w:t>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503"/>
    <w:bookmarkStart w:name="z512" w:id="504"/>
    <w:p>
      <w:pPr>
        <w:spacing w:after="0"/>
        <w:ind w:left="0"/>
        <w:jc w:val="both"/>
      </w:pPr>
      <w:r>
        <w:rPr>
          <w:rFonts w:ascii="Times New Roman"/>
          <w:b w:val="false"/>
          <w:i w:val="false"/>
          <w:color w:val="000000"/>
          <w:sz w:val="28"/>
        </w:rPr>
        <w:t>
      5) не менее четырех лет стажа работы в областях, соответствующих функциональным направлениям конкретной должности данной категории;**</w:t>
      </w:r>
    </w:p>
    <w:bookmarkEnd w:id="504"/>
    <w:bookmarkStart w:name="z513" w:id="505"/>
    <w:p>
      <w:pPr>
        <w:spacing w:after="0"/>
        <w:ind w:left="0"/>
        <w:jc w:val="both"/>
      </w:pPr>
      <w:r>
        <w:rPr>
          <w:rFonts w:ascii="Times New Roman"/>
          <w:b w:val="false"/>
          <w:i w:val="false"/>
          <w:color w:val="000000"/>
          <w:sz w:val="28"/>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505"/>
    <w:bookmarkStart w:name="z514" w:id="506"/>
    <w:p>
      <w:pPr>
        <w:spacing w:after="0"/>
        <w:ind w:left="0"/>
        <w:jc w:val="both"/>
      </w:pPr>
      <w:r>
        <w:rPr>
          <w:rFonts w:ascii="Times New Roman"/>
          <w:b w:val="false"/>
          <w:i w:val="false"/>
          <w:color w:val="000000"/>
          <w:sz w:val="28"/>
        </w:rPr>
        <w:t>
      7) наличие ученой степени.**</w:t>
      </w:r>
    </w:p>
    <w:bookmarkEnd w:id="506"/>
    <w:bookmarkStart w:name="z515" w:id="507"/>
    <w:p>
      <w:pPr>
        <w:spacing w:after="0"/>
        <w:ind w:left="0"/>
        <w:jc w:val="both"/>
      </w:pPr>
      <w:r>
        <w:rPr>
          <w:rFonts w:ascii="Times New Roman"/>
          <w:b w:val="false"/>
          <w:i w:val="false"/>
          <w:color w:val="000000"/>
          <w:sz w:val="28"/>
        </w:rPr>
        <w:t>
      53. К административным государственным должностям категории E-G-2 устанавливаются следующие требования:</w:t>
      </w:r>
    </w:p>
    <w:bookmarkEnd w:id="507"/>
    <w:bookmarkStart w:name="z516" w:id="508"/>
    <w:p>
      <w:pPr>
        <w:spacing w:after="0"/>
        <w:ind w:left="0"/>
        <w:jc w:val="both"/>
      </w:pPr>
      <w:r>
        <w:rPr>
          <w:rFonts w:ascii="Times New Roman"/>
          <w:b w:val="false"/>
          <w:i w:val="false"/>
          <w:color w:val="000000"/>
          <w:sz w:val="28"/>
        </w:rPr>
        <w:t>
      высшее образование;</w:t>
      </w:r>
    </w:p>
    <w:bookmarkEnd w:id="508"/>
    <w:bookmarkStart w:name="z517" w:id="509"/>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bookmarkEnd w:id="509"/>
    <w:bookmarkStart w:name="z518" w:id="510"/>
    <w:p>
      <w:pPr>
        <w:spacing w:after="0"/>
        <w:ind w:left="0"/>
        <w:jc w:val="both"/>
      </w:pPr>
      <w:r>
        <w:rPr>
          <w:rFonts w:ascii="Times New Roman"/>
          <w:b w:val="false"/>
          <w:i w:val="false"/>
          <w:color w:val="000000"/>
          <w:sz w:val="28"/>
        </w:rPr>
        <w:t>
      опыт работы должен соответствовать одному из следующих требований:</w:t>
      </w:r>
    </w:p>
    <w:bookmarkEnd w:id="510"/>
    <w:bookmarkStart w:name="z519" w:id="511"/>
    <w:p>
      <w:pPr>
        <w:spacing w:after="0"/>
        <w:ind w:left="0"/>
        <w:jc w:val="both"/>
      </w:pPr>
      <w:r>
        <w:rPr>
          <w:rFonts w:ascii="Times New Roman"/>
          <w:b w:val="false"/>
          <w:i w:val="false"/>
          <w:color w:val="000000"/>
          <w:sz w:val="28"/>
        </w:rPr>
        <w:t>
      1) не менее одного года стажа государственной службы;</w:t>
      </w:r>
    </w:p>
    <w:bookmarkEnd w:id="511"/>
    <w:bookmarkStart w:name="z520" w:id="512"/>
    <w:p>
      <w:pPr>
        <w:spacing w:after="0"/>
        <w:ind w:left="0"/>
        <w:jc w:val="both"/>
      </w:pPr>
      <w:r>
        <w:rPr>
          <w:rFonts w:ascii="Times New Roman"/>
          <w:b w:val="false"/>
          <w:i w:val="false"/>
          <w:color w:val="000000"/>
          <w:sz w:val="28"/>
        </w:rPr>
        <w:t>
      2) не менее одного года стажа работы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bookmarkEnd w:id="512"/>
    <w:bookmarkStart w:name="z521" w:id="513"/>
    <w:p>
      <w:pPr>
        <w:spacing w:after="0"/>
        <w:ind w:left="0"/>
        <w:jc w:val="both"/>
      </w:pPr>
      <w:r>
        <w:rPr>
          <w:rFonts w:ascii="Times New Roman"/>
          <w:b w:val="false"/>
          <w:i w:val="false"/>
          <w:color w:val="000000"/>
          <w:sz w:val="28"/>
        </w:rPr>
        <w:t xml:space="preserve">
      3) не менее двух лет стажа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bookmarkEnd w:id="513"/>
    <w:bookmarkStart w:name="z522" w:id="514"/>
    <w:p>
      <w:pPr>
        <w:spacing w:after="0"/>
        <w:ind w:left="0"/>
        <w:jc w:val="both"/>
      </w:pPr>
      <w:r>
        <w:rPr>
          <w:rFonts w:ascii="Times New Roman"/>
          <w:b w:val="false"/>
          <w:i w:val="false"/>
          <w:color w:val="000000"/>
          <w:sz w:val="28"/>
        </w:rPr>
        <w:t>
      4) не менее двух лет стажа работы в областях, соответствующих функциональным направлениям конкретной должности данной категории;**</w:t>
      </w:r>
    </w:p>
    <w:bookmarkEnd w:id="514"/>
    <w:bookmarkStart w:name="z523" w:id="515"/>
    <w:p>
      <w:pPr>
        <w:spacing w:after="0"/>
        <w:ind w:left="0"/>
        <w:jc w:val="both"/>
      </w:pPr>
      <w:r>
        <w:rPr>
          <w:rFonts w:ascii="Times New Roman"/>
          <w:b w:val="false"/>
          <w:i w:val="false"/>
          <w:color w:val="000000"/>
          <w:sz w:val="28"/>
        </w:rPr>
        <w:t>
      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515"/>
    <w:bookmarkStart w:name="z524" w:id="516"/>
    <w:p>
      <w:pPr>
        <w:spacing w:after="0"/>
        <w:ind w:left="0"/>
        <w:jc w:val="both"/>
      </w:pPr>
      <w:r>
        <w:rPr>
          <w:rFonts w:ascii="Times New Roman"/>
          <w:b w:val="false"/>
          <w:i w:val="false"/>
          <w:color w:val="000000"/>
          <w:sz w:val="28"/>
        </w:rPr>
        <w:t>
      6) наличие ученой степени.**</w:t>
      </w:r>
    </w:p>
    <w:bookmarkEnd w:id="516"/>
    <w:bookmarkStart w:name="z525" w:id="517"/>
    <w:p>
      <w:pPr>
        <w:spacing w:after="0"/>
        <w:ind w:left="0"/>
        <w:jc w:val="both"/>
      </w:pPr>
      <w:r>
        <w:rPr>
          <w:rFonts w:ascii="Times New Roman"/>
          <w:b w:val="false"/>
          <w:i w:val="false"/>
          <w:color w:val="000000"/>
          <w:sz w:val="28"/>
        </w:rPr>
        <w:t>
      54. К административным государственным должностям категории E-G-3 устанавливаются следующие требования:</w:t>
      </w:r>
    </w:p>
    <w:bookmarkEnd w:id="517"/>
    <w:bookmarkStart w:name="z526" w:id="518"/>
    <w:p>
      <w:pPr>
        <w:spacing w:after="0"/>
        <w:ind w:left="0"/>
        <w:jc w:val="both"/>
      </w:pPr>
      <w:r>
        <w:rPr>
          <w:rFonts w:ascii="Times New Roman"/>
          <w:b w:val="false"/>
          <w:i w:val="false"/>
          <w:color w:val="000000"/>
          <w:sz w:val="28"/>
        </w:rPr>
        <w:t>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bookmarkEnd w:id="518"/>
    <w:bookmarkStart w:name="z527" w:id="519"/>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519"/>
    <w:bookmarkStart w:name="z528" w:id="520"/>
    <w:p>
      <w:pPr>
        <w:spacing w:after="0"/>
        <w:ind w:left="0"/>
        <w:jc w:val="both"/>
      </w:pPr>
      <w:r>
        <w:rPr>
          <w:rFonts w:ascii="Times New Roman"/>
          <w:b w:val="false"/>
          <w:i w:val="false"/>
          <w:color w:val="000000"/>
          <w:sz w:val="28"/>
        </w:rPr>
        <w:t>
      опыт работы при наличии высшего образования не требуется.</w:t>
      </w:r>
    </w:p>
    <w:bookmarkEnd w:id="520"/>
    <w:bookmarkStart w:name="z529" w:id="521"/>
    <w:p>
      <w:pPr>
        <w:spacing w:after="0"/>
        <w:ind w:left="0"/>
        <w:jc w:val="both"/>
      </w:pPr>
      <w:r>
        <w:rPr>
          <w:rFonts w:ascii="Times New Roman"/>
          <w:b w:val="false"/>
          <w:i w:val="false"/>
          <w:color w:val="000000"/>
          <w:sz w:val="28"/>
        </w:rPr>
        <w:t>
      55. К административным государственным должностям категории Е-G-4 устанавливаются следующие требования:</w:t>
      </w:r>
    </w:p>
    <w:bookmarkEnd w:id="521"/>
    <w:bookmarkStart w:name="z530" w:id="522"/>
    <w:p>
      <w:pPr>
        <w:spacing w:after="0"/>
        <w:ind w:left="0"/>
        <w:jc w:val="both"/>
      </w:pPr>
      <w:r>
        <w:rPr>
          <w:rFonts w:ascii="Times New Roman"/>
          <w:b w:val="false"/>
          <w:i w:val="false"/>
          <w:color w:val="000000"/>
          <w:sz w:val="28"/>
        </w:rPr>
        <w:t>
      высшее либо послесреднее или техническое и профессиональное образование;</w:t>
      </w:r>
    </w:p>
    <w:bookmarkEnd w:id="522"/>
    <w:bookmarkStart w:name="z531" w:id="523"/>
    <w:p>
      <w:pPr>
        <w:spacing w:after="0"/>
        <w:ind w:left="0"/>
        <w:jc w:val="both"/>
      </w:pPr>
      <w:r>
        <w:rPr>
          <w:rFonts w:ascii="Times New Roman"/>
          <w:b w:val="false"/>
          <w:i w:val="false"/>
          <w:color w:val="000000"/>
          <w:sz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523"/>
    <w:bookmarkStart w:name="z532" w:id="524"/>
    <w:p>
      <w:pPr>
        <w:spacing w:after="0"/>
        <w:ind w:left="0"/>
        <w:jc w:val="both"/>
      </w:pPr>
      <w:r>
        <w:rPr>
          <w:rFonts w:ascii="Times New Roman"/>
          <w:b w:val="false"/>
          <w:i w:val="false"/>
          <w:color w:val="000000"/>
          <w:sz w:val="28"/>
        </w:rPr>
        <w:t>
      опыт работы не требуется.</w:t>
      </w:r>
    </w:p>
    <w:bookmarkEnd w:id="5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3" w:id="525"/>
    <w:p>
      <w:pPr>
        <w:spacing w:after="0"/>
        <w:ind w:left="0"/>
        <w:jc w:val="both"/>
      </w:pPr>
      <w:r>
        <w:rPr>
          <w:rFonts w:ascii="Times New Roman"/>
          <w:b w:val="false"/>
          <w:i w:val="false"/>
          <w:color w:val="000000"/>
          <w:sz w:val="28"/>
        </w:rPr>
        <w:t>
      * Примечание: к данным должностям может быть установлен региональный опыт работы.</w:t>
      </w:r>
    </w:p>
    <w:bookmarkEnd w:id="525"/>
    <w:bookmarkStart w:name="z534" w:id="526"/>
    <w:p>
      <w:pPr>
        <w:spacing w:after="0"/>
        <w:ind w:left="0"/>
        <w:jc w:val="both"/>
      </w:pPr>
      <w:r>
        <w:rPr>
          <w:rFonts w:ascii="Times New Roman"/>
          <w:b w:val="false"/>
          <w:i w:val="false"/>
          <w:color w:val="000000"/>
          <w:sz w:val="28"/>
        </w:rPr>
        <w:t>
      **Примечание: данное требование предъявляется для участников общего конкурса на занятие административной государственной должности корпуса "Б".</w:t>
      </w:r>
    </w:p>
    <w:bookmarkEnd w:id="526"/>
    <w:bookmarkStart w:name="z535" w:id="527"/>
    <w:p>
      <w:pPr>
        <w:spacing w:after="0"/>
        <w:ind w:left="0"/>
        <w:jc w:val="both"/>
      </w:pPr>
      <w:r>
        <w:rPr>
          <w:rFonts w:ascii="Times New Roman"/>
          <w:b w:val="false"/>
          <w:i w:val="false"/>
          <w:color w:val="000000"/>
          <w:sz w:val="28"/>
        </w:rPr>
        <w:t>
      *** Примечание: данное требование установлено только к должностям судебной системы.</w:t>
      </w:r>
    </w:p>
    <w:bookmarkEnd w:id="527"/>
    <w:bookmarkStart w:name="z536" w:id="528"/>
    <w:p>
      <w:pPr>
        <w:spacing w:after="0"/>
        <w:ind w:left="0"/>
        <w:jc w:val="both"/>
      </w:pPr>
      <w:r>
        <w:rPr>
          <w:rFonts w:ascii="Times New Roman"/>
          <w:b w:val="false"/>
          <w:i w:val="false"/>
          <w:color w:val="000000"/>
          <w:sz w:val="28"/>
        </w:rPr>
        <w:t>
      ****Примечание: в случае если в штатном расписании государственного органа данная должность является низовой, то требования по опыту работы не устанавливаются.</w:t>
      </w:r>
    </w:p>
    <w:bookmarkEnd w:id="5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