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bf0b" w14:textId="352b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и максимального пределов основного вознаграждения временного администратора, реабилитационного, временного и банкротного управляющих, а также Правил выплаты такого вознаграждения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апреля 2017 года № 265. Зарегистрирован в Министерстве юстиции Республики Казахстан 23 мая 2017 года № 15134. Утратил силу приказом Первого заместителя Премьер-Министра Республики Казахстан – Министра финансов Республики Казахстан от 1 апреля 2020 года № 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01.04.2020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7 марта 2014 года "О реабилитации и банкротстве"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и максимальный пределы основного вознаграждения временного администратора, реабилитационного, временного и банкротного управляющих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выплаты основного вознаграждения временного администратора, реабилитационного, временного и банкротного управляющих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марта 2015 года № 183 "Об утверждении минимального размера основного вознаграждения временного администратора и реабилитационного управляющих, а также размера основного вознаграждения временного и банкротного управляющих и правил их выплаты" (зарегистрирован в Реестре государственной регистрации нормативных правовых актов под № 10808, опубликован в информационно-правовой системе "Әділет" 21 мая 2015 года);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финансов Республики Казахстан от 30 декабря 2016 года № 705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Республики Казахстан под № 14768, опубликован в информационной системе "Эталонный контрольный банк нормативных правовых актов Республики Казахстан" 17 февраля 2017 года).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2017 года № 265 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и максимальный пределы основного вознаграждения временного администратора, реабилитационного, временного и банкротного управляющих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2647"/>
        <w:gridCol w:w="3791"/>
        <w:gridCol w:w="3791"/>
      </w:tblGrid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получающее вознаграждение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предел основного вознаграждения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предел основного вознаграждения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 администратор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управляющий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 управляющий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Банкротный управляющий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Законом о республиканском бюджете на соответствующий финансовый год.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265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основного вознаграждения временного администратора, реабилитационного, временного и банкротного управляющих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основного вознаграждения временного администратора, реабилитационного, временного и банкротного управляющих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7 марта 2014 года "О реабилитации и банкротстве" (далее – Закон) и устанавливают порядок выплаты основного вознаграждения временного администратора, реабилитационного, временного и банкротного управляющих.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 вознаграждением для временного администратора и реабилитационного управляющего является установленное собранием кредиторов ежемесячное вознаграждение на весь период осуществления полномочий независимо от его продолжительности.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вознаграждением для временного управляющего является установленное собранием кредиторов фиксированное ежемесячное вознаграждение на весь период осуществления полномочий.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 вознаграждением для банкротного управляющего является установленное собранием кредиторов фиксированное ежемесячное вознаграждение на период проведения процедуры банкротства без учета срока его продления.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основного вознаграждения временного администратора, реабилитационного, временного и банкротного управляющих определяется в пределах, установленных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основного вознаграждения временному администратору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основного вознаграждения временному администратору определяется на первом собрании кредиторов. Решение собрания кредиторов оформляется протоколом.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Основное вознаграждение временному администратору выплачивается реабилитационным управляющим или должностным лицом неплатежеспособного должника после вынесения судом определения об утверждении плана реабилитации или прекращения реабилитационной процедуры, путем перечисления денежных средств с банковского счета должника на банковский счет временного администратора.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выплаты основного вознаграждения реабилитационному управляющему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Ежемесячный размер основного вознаграждения реабилитационного управляющего определяется собранием кредиторов. Решение собрания кредиторов оформляется протоколом.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Основное вознаграждение реабилитационного управляющего возмещается за счет имущества должника вне очереди в течение всего периода исполнения реабилитационным управляющим своих обязанностей.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основного вознаграждения осуществляется путем перечисления денежных средств с банковского счета должника на банковский счет реабилитационного управляющего.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основного вознаграждения пересматривается собранием кредиторов в пределах, установленных уполномоченным органом. Изменение размера основного вознаграждения за отработанный период не допускается.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выплаты основного вознаграждения временному управляющему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Основное вознаграждение временного управляющего относится к административным расходам и возмещается за счет имущества должника вне очереди по результатам его деятельности за весь период исполнения временным управляющим своих обязанностей,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признания должника банкротом основное вознаграждение временному управляющему выплачивается банкротным управляющим путем перечисления денежных средств с банковского счета должника на банковский счет временного управляющего.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прекращения производства по делу о банкротстве, а также отказа в признании должника банкротом в связи с отсутствием оснований, основное вознаграждение временному управляющему выплачивается заявителем, обратившимся в суд, в размере минимального предела, установленного уполномоченным органом.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суд двух и более кредиторов расходы по выплате основного вознаграждения распределяются между такими кредиторами пропорционально их требованиям.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вознаграждения осуществляется путем перечисления денежных средств с банковского счета заявителя на банковский счет временного управляющего, после вынесения судом определения о прекращении производства по делу о банкротстве либо вступления в законную силу решения суда об отказе в признании должника банкротом.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выплаты основного вознаграждения банкротному управляющему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Ежемесячный размер основного вознаграждения банкротного управляющего определяется собранием кредиторов. Решение собрания кредиторов оформляется протоколом.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Основное вознаграждение банкротного управляющего относится к административным расходам и возмещается за счет имущества банкрота вне очереди за период проведения процедуры банкротства без учета срока его продления.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вознаграждения, установленного собранием кредиторов до такого продления.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Выплата основного вознаграждения осуществляется путем перечисления денежных средств с банковского счета должника на банковский счет банкротного управляющего. 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освобождения или отстранения временного администратора, реабилитационного, временного и банкротного управляющих от исполнения возложенных на него обязанностей вознаграждение ему не выплачивается с даты его освобождения или отстранения.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Настоящие Правила не распространяются на случаи возмещения административных расходов, связанных с возбуждением дела о банкротстве и проведением процедуры банкротства, включая основное вознаграждение временного и банкротного управляющих, по решению суда за счет кредитора по налогам и другим обязательным платежам в бюджет.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