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dad7" w14:textId="408d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средств, выделенных из республиканского бюджета для организации деятельности международного совета при Верховном Суде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Департамента по обеспечению деятельности судов при Верховном Суде Республики Казахстан (аппарат Верховного Суда Республики Казахстан) от 17 апреля 2017 года № 6001-17-7-6/148. Зарегистрирован в Министерстве юстиции Республики Казахстан 23 мая 2017 года № 15135.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Конституционного закона Республики Казахстан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средств, выделенных из республиканского бюджета для организации деятельности международного совета при Верховном Суде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Финансовому отделу Департамента по обеспечению деятельности судов при Верховном Суде Республики Казахстан (аппарат Верховного Суда)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Верховного Суда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Реализацию данного приказа осуществлять в пределах средств, предусмотренных в республиканском бюджете на соответствующий период.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руководителя Департамента по обеспечению деятельности судов при Верховном Суде Республики Казахстан (аппарат Верховного Суда Республики Казахстан) Елибаева К.О.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Департамента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судов при Верховном Суде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(аппарат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Верховного Суда Республики Казахстан)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Тоқсаба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обеспечению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cудов при Верховном Суде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6001-17-7-6/148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средств, выделенных из республиканского бюджета для организации деятельности международного совета при Верховном Суде Республики Казахстан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средств, выделенных из республиканского бюджета для организации деятельности международного совета при Верховном Суде Республики Казахстан (далее – Правила) определяют порядок использования бюджетных средств, выделенных на обеспечение деятельности международного совета при Верховном Суде Республики Казахстан (далее – Совет).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Совет – консультативно-совещательный орган по вопросам совершенствования системы правосудия;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рабочий орган Совета – структурное подразделение уполномоченного органа;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обеспечению деятельности Совета (далее – уполномоченный орган) – Департамент по обеспечению деятельности судов при Верховном Суде Республики Казахстан (аппарат Верховного Суда Республики Казахстан);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ответственные структурные подразделения уполномоченного органа – структурные подразделения, в компетенцию которых входит аналитическое, финансовое и материально-техническое обеспечение деятельности Совета.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члены международного совета – члены Совета из числа казахстанских и иностранных экспертов, ученых и специалистов судебной системы, государственного управления, налогового, финансового, таможенного и других отраслей права, экономики, менеджмента и других наук.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Использование средств, выделенных на обеспечение деятельности Совета, осуществляется в соответствии с требованиями бюджетного и иного законодательства Республики Казахстан.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средств, выделенных для организации деятельности Совета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Использование средств, выделенных для организации мероприятия, связанного с деятельностью Совета, осуществляется в соответствии с Планом Совета, утверждаемым Председателем Совета.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Рабочий орган Совета для выделения средств на обеспечение деятельности Совета письменно обращается с заявкой в произвольной форме не менее, чем за семь рабочих дней до проведения заседания Совета к руководителю уполномоченного органа.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Заявка составляется с учетом норм затрат по обеспечению деятельности Совета, согласно приложению к настоящим Правилам, по согласованию с заинтересованными структурными подразделениями уполномоченного органа.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маршруты прибытия (убытия) членов международного совета до пункта назначения и обратно, с указанием компании перевозчика, времени и даты.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Расходы, связанные с организацией и обеспечением деятельности Совета, включают в себя: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проезд (перелет) членов международного совета до пункта назначения и обратно;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проживание членов международного совета (полулюкс, стандартные гостиничные номера);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официальные обеды, ужины, кофе-брейки;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сувениров, памятных подарков;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автотранспортное обслуживание;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услуги переводчиков (устный, письменный, а также синхронный перевод на заседаниях Совета);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аренду зала, оборудования;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иные расходы (раздаточные материалы, VIP обслуживание в аэропорту).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Оплата расходов за проезд (перелет) членов международного совета до пункта назначения и обратно производится путем перечисления средств на счет компании перевозчика по тарифу "эконом" класса.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Оплата расходов на привлечение членов международного совета производится путем перечисления средств на банковский счет членов международного совета в банке, осуществляющего деятельность в Республике Казахстан, на основании акта выполненных работ в соответствии с установленной Формой Р-1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финансов Республики Казахстан от 20 декабря 2012 года № 562 "Об утверждении форм первичных учетных документов" (зарегистрирован в Реестре государственной регистрации нормативных правовых актов № 8265).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возмещения расходов членов международного совета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Рабочий орган, для возмещения расходов на проезд (перелет) членов международного совета до пункта назначения и обратно, представляет в структурное подразделение уполномоченного органа, ответственное за выделение средств, следующие документы: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члена международного совета;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проездные документы: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билеты на проезд (перелет);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наличии, документ, подтверждающий оплату штрафа за возврат/обмен билета;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электронного авиабилета, документ, подтверждающий оплату стоимости авиабилета;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утери билетов на проезд или документов, подтверждающих оплату штрафа за возврат/обмен билета, представляется письменное подтверждение организаций, выдавших указанные документы.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средств, выделенных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Верховного Суда Республики Казахстан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затрат по обеспечению деятельности международного совета при Верховном Суде Республики Казахстан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проведение официальных обедов, ужинов производятся из расчета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13 000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Буфетное обслуживание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2 500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переводчика (кроме синхронного перевода), не состоящего в штате государственного органа, из расчета почасовой оплаты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3 000 тенге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транспортных затрат на обслуживание членов международного совета из расчета почасовой оплаты: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автомобильным транспортом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 2 000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микроавтобусы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 2 500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автобусы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 3 200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