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3b8b" w14:textId="81f3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30 декабря 2014 года № 7-1/700 "Об утверждении Правил карантинирования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25 апреля 2017 года № 177. Зарегистрирован в Министерстве юстиции Республики Казахстан 25 мая 2017 года № 15144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"Об утверждении Правил карантинирования животных" (зарегистрированный в Реестре государственной регистрации нормативных правовых актов № 10223, опубликованный 12 июня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карантинирования животных,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ветеринарной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настоящего приказа на интернет-ресурсе Министерства сельского хозяйства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