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0eba" w14:textId="1a30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13 ноября 2014 года № 122 "Об утверждении квалификационных требований и перечня документов, подтверждающих соответствие им, для деятельности в сфере использования атомной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10 апреля 2017 года № 132. Зарегистрирован в Министерстве юстиции Республики Казахстан 25 мая 2017 года № 15155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ноября 2014 года № 122 "Об утверждении квалификационных требований и перечня документов, подтверждающих соответствие им, для деятельности в сфере использования атомной энергии" (зарегистрированный в Реестре государственной регистрации нормативных правовых актов за № 10022, опубликованный 13 марта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 и перечень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подтверждающих соответствие им, для деятельности в сфере использования атомной энергии,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апреля 2017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апреля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02 мая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2017 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2014 года № 122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деятельности в сфере использования атомной энергии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 деятельности по выполнению работ, связанных с этапами жизненного цикла объектов использования атомной энергии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372"/>
        <w:gridCol w:w="8192"/>
        <w:gridCol w:w="1295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 структуры заявителя, в которой определена иерархия должностных лиц и лиц, ответственных за обеспечение радиационной и ядерной безопасности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утвержденной заявителем графической схемы или текстового описания организационной структуры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произвольной форме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 необходимой для выполнения заявляемых работ на праве собственности или иных законных основаниях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специалистов, допущенных к осуществлению заявляемых работ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 согласно приложению 1 к настоящим квалификационным требованиям и перечню документов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строительно-монтажные работы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лицензии согласно приложению 2 к настоящим квалификационным требованиям и перечню документов со следующими разрешенными работами: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Специальные работы в грунтах, в том числе устройство оснований;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реконструкцию объектов,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монтаж металлических конструкций;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кровельные работы.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Монтаж технологического оборудования, пусконаладочные работы, связанные со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назначения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сооружению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физической защиты ядерной установки и/или хранилища радиоактивных отходов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плана физической защиты ядерной установки и/или хранилища радиоактивных отходов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сооружению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испытаний, акты приемки систем и оборудования в эксплуатацию, акта приемки законченного объекта в эксплуатацию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утвержденных заявителем актов приемки и протоколов испытаний, акта о готовности систем, оборудования и подготовленности персонала к физическому пуску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 отчета по анализу безопасности объекта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утвержденного заявителем предварительного отчета по анализу безопасности объекта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сооружению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 плана вывода объекта из эксплуатации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утвержденного заявителем предварительного плана вывода объекта из эксплуатации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служб, обеспечивающих эксплуатацию, техническое обслуживание, проверку и испытания оборудования, механизмов, технологических линий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следующих документов: приказа о создании службы и положения о службе обеспечивающей эксплуатацию, техническое обслуживание, проверку и испытания оборудования, механизмов, технологических линий, направленных на поддержание работоспособности и предотвращение отказов в системах 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инструкций проведения технического обслуживания; программ и графиков проведения технического обслуживания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радиационной безопасности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приказа заявителя о создании службы радиационной 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службе радиационной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 назначении руководителя службы по радиационной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поверки средств измерений и приборов радиационного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обучения по радиационной безопасности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для хранения и захоронения источников ионизирующего излучения и радиоактивных отходов на праве собственности или иных законных основаниях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обеспечения качества безопасности при осуществлении заявляемой деятельности 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утвержденной заявителем программы обеспечения качества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инструкций по ядерной и радиационной безопасности, по действиям персонала в аварийных ситуациях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утвержденной заявителем документов: инструкции по радиационной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по обеспечению ядерной безопасности при проведении физического пуска;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обеспечению ядерной безопасности при транспортировке, перегрузке и хранении свежего и отработавшего топлива;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действиям персонала в аварийных ситуациях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мероприятий по защите персонала и населения от радиационной аварии и ее последствий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плана мероприятий по защите персонала и населения от радиационной аварии и ее последствий, утвержденного заявителем и согласованного с местным исполнительным органом области (города республиканского значения, столицы), уполномоченными государственными органами, осуществляющими государственное управление, надзор и контроль в области обеспечения радиационной безопасности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противоаварийных мероприятий для отработки действий персонала в условиях аварий 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утвержденных заявителем методик, программ проведения противоаварийных тренировок для отработки действий персонала в аварийных условиях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учета и контроля ядерных материалов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приказе по назначению лица, ответственного за учет и хранение ядерных материалов согласно приложению 3 к настоящим квалификационным требованиям и перечню документов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радиационной обстановки на объекте, санитарно-защитной зоне и зоне наблюдения в объеме, необходимом для всех, предусмотренных проектом объекта, режимах его работы, а также при проектных и запроектных авариях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заявителем программы производственного контроля с оценкой радиационной обстановки;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утверждающего порядок проведения радиационного контроля;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о поверке средств измерений радиационного контроля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по индивидуальному дозиметрическому контролю персонала с физическим или юридическим лицом, имеющим соответствующую лицензию в сфере использования атомной энергии, в соответствии с приложением 4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случае наличия собственной службы индивидуального дозиметрического контроля: копии следующих документов: приказа о создании службы индивидуального дозиметрического контроля: положения о службе индивидуального дозиметрического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 проведения измерений, аттестованных и зарегистрированных в реестре государственной системы обеспечения единства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выписок из актов инвентаризации лаборатории;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сертификатов о поверке оборудования для измерения индивидуальных доз облучения;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карточек дозиметрических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учета индивидуальных доз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работника от несчастных случаев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не требуется для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экологического страхования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 деятельности по обращению с ядерными материалами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1393"/>
        <w:gridCol w:w="8392"/>
        <w:gridCol w:w="2070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38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0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 структуры заявителя, в которой определена иерархия должностных лиц и лиц, ответственных за обеспечение радиационной и ядерной безопасности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утвержденной заявителем графической схемы или текстового описания организационной структуры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произвольной форме и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1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2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(или ответственного лица) по радиационной безопасности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службе радиационной безопасности (или должностной инструкции ответственного за радиационную безопасность);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поверки средств измерений и приборов радиационного контроля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копии должностной инструкции ответственного за радиационную безопасность требуется только для деятельности по обращению с радионуклидными источниками с изотопами урана, тория и плутония с активностью ниже минимальной значимой активности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3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 учету и контролю ядерных материалов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приказе по назначению лица, ответственного за учет и хранение ядерных материалов согласно приложению 3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инструкции по учету и контролю ядерных материалов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4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обеспечения физической защиты ядерных материалов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плана физической защиты ядерных материалов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5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внутрифирменной системы экспортного контроля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утвержденной заявителем программы внутрифирменной системы экспортного контроля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реализации ядерных материалов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6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заявителем распорядительных документов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 инструкции по обеспечению ядерной безопасности при проведении физического пуска;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обеспечению ядерной безопасности при транспортировке, перегрузке и хранении свежего и отработавшего топлива;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радиационной безопасности при проведении заявляемых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действиям персонала в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мероприятий по защите персонала и населения от радиационной аварии и ее последствий, утвержденного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обеспечения качества безопасности при осуществлении заявляемой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7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в соответствии с приложением 4 к настоящим квалификационным требованиям и перечню документов; или в случае наличия собственной службы индивидуального дозиметрического контроля: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приказа о создании службы индивидуального дозиметрического контроля и копия положения о службе индивидуального дозиметрического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методик проведения измерений, аттестованных и зарегистрированных в реестре государственной системы обеспечения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выписок из актов инвентаризации лаборатории;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сертификатов о поверке оборудования для измерения индивидуальных доз облучения;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индивидуальных карточек дозиметрических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журнала учета индивидуальных доз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8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специалистов, имеющих соответствующее образование, подготовку и допущенных к осуществлению заявляемых работ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 согласно приложению 1 к настоящим квалификационным требованиям и перечню документов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9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для радиоактивных отходов на праве собственности 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50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работника от несчастных случаев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не требуется 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51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активности)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52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экологического страхования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активности)</w:t>
            </w:r>
          </w:p>
        </w:tc>
      </w:tr>
    </w:tbl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 деятельности по обращению с радиоактивными веществами, приборами и установками, содержащими радиоактивные вещества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049"/>
        <w:gridCol w:w="9455"/>
        <w:gridCol w:w="1355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54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6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выполнение данного пункта если заявитель проводит работы на территории заказчика и для подвида деятельности по реализации радиоактивных веществ, приборов и установок, содержащих радиоактивные вещества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7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специалистов и техников, имеющих соответствующее образование, подготовку по заявляемым работам и допущенных к осуществлению заявляемых работ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 и техников согласно приложению 1 к настоящим квалификационным требованиям и перечню документов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8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(или ответственного лица) по радиационной безопасности и системы учета и хранения радиоактивных веществ, приборов и установок, содержащих радиоактивные вещества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следующих документов: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службе по радиационной безопасности (или должностной инструкции ответственного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 назначении лица, ответственного за учет и контроль радиоактивных веществ, приборов и установок, содержащих радиоактивные вещества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9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производственного радиационного контроля на рабочих местах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документов; или в случае наличия собственной службы радиационного контроля: копия плана проведения радиационного контроля и последнего протокола проведения радиационного контроля; копии сертификатов поверки приборов радиационного контроля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0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заявителем распорядительных документов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 инструкции по радиационной безопасности при проведении заявляемых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действиям персонала в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из акта инвентаризации радиоактивных веществ, приборов и установок, содержащих радиоактивные вещества или в случае отсутствия на балансе заявителя радиоактивных веществ, приборов и установок, содержащих радиоактивные вещества, гарантийное письмо о предоставлении копии выписки из акта инвентаризации радиоактивных веществ, приборов и установок, содержащих радиоактивные вещества после приобретения заявителем радиоактивных веществ, приборов и установок, содержащих радиоактивные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мероприятий по защите персонала и населения от радиационной аварии и ее последствий; инструкции по учету и контролю источников ионизирующего излучения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защите персонала и населения от радиационной аварии и ее последствий требуется представлять только для объектов I и II категории радиационной опасности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1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в соответствии с приложением 4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случае наличия собственной службы индивидуального дозиметрического контроля: копии следующих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 создании службы и положения о службе индивидуального дозиметрического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проведения измерений, аттестованных и зарегистрированных в реестре государственной системы обеспечения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выписок из актов инвентаризации лаборатории;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сертификатов о поверке оборудования для измерения индивидуальных доз облучения;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карточек дозиметрических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учета индивидуальных доз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2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внутрифирменной системы экспортного контроля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утвержденной заявителем программы внутрифирменной системы экспортного контроля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по добыче и переработке природного урана при наличии в составе заявленной деятельности работ по реализации продуктов переработки урана за территорию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3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физиков, ответственных за проведение калибровки радиационных пучков и контроля качества работы источников ионизирующего излучения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 дипломов и документов о специальной подготовке медицинских физиков по проведению калибровки пучка и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контроля качества радиотерапевтической установки и последнего протокола проведения калибровки пучков и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поверки приборов, используемых для калибровки пучков и контроля качества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использованию медицинских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4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для радиоактивных веществ, приборов и установок на праве собственности или иных законных основаниях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хранение радиоактивных веществ, приборов и установок, содержащих радиоактивные вещества, требуется наличие собственного хранилища;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приборы, содержащие радиоактивные вещества, не требуют промежуточного или временного отдельного хранения и постоянно находятся на рабочих местах в процессе эксплуатации и перезарядки, то не требуется выполнение данного пункта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5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 проведении технического обслуживания и ремонта приборов и установок, содержащих радиоактивные вещества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случае наличия собственного техника, проводящего техническое обслуживание и ремонт приборов и установок, содержащих радиоактивные вещества; форма сведений, содержащих информацию о квалифицированном составе техников, согласно приложению 1 к настоящим квалификационным требованиям и перечню документов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использованию медицинских приборов и установок, содержащих радиоактивные вещества, и радиоизотопного досмотрового оборудования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6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карты на право работы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информационной карты на право работы с источниками ионизирующего излучения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национальной экономики Республики Казахстан от 27 марта 2015 года № 261 "Об утверждении Санитарных правил "Санитарно-эпидемиологические требования к обеспечению радиационной безопасности" (зарегистрированный в Реестре государственной регистрации нормативных правовых актов за № 11205) с отметкой о получении от территориальных подразделений ведомства государственного органа в сфере санитарно-эпидемиологического благополучия населения или в случае отсутствия на балансе заявителя радиоактивных веществ, приборов и установок, содержащих радиоактивные вещества, гарантийное письмо о предоставлении копии информационной карты на право работы с источниками ионизирующего излучения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национальной экономики Республики Казахстан от 27 марта 2015 года № 261 "Об утверждении Санитарных правил "Санитарно-эпидемиологические требования к обеспечению радиационной безопасности" (зарегистрированный в Реестре государственной регистрации нормативных правовых актов за № 11205) после приобретения заявителем радиоактивных веществ, приборов и установок, содержащих радиоактивные вещества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7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для транспортировки радиоактивных веществ, приборов и установок, содержащих радиоактивные вещества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лицензии согласно приложению 2 к настоящим квалификационным требованиям и перечню документов или 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требует выполнения при наличии в составе заявленной деятельности операции по перевозке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68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работника от несчастных случаев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не требуется для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69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данного пункта необходимо для промышленных приборов и установок, содержащих радиоактивные вещества</w:t>
            </w:r>
          </w:p>
        </w:tc>
      </w:tr>
    </w:tbl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 деятельности по обращению с приборами и установками, генерирующими ионизирующее излучение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934"/>
        <w:gridCol w:w="9345"/>
        <w:gridCol w:w="1580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71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3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если заявитель проводит работы на территории заказчика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4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(или ответственного лица) по радиационной безопасности и системы учета и хранению приборов и установок, генерирующих ионизирующее излучение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 положения о службе по радиационной безопасности (или должностная инструкция ответственного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 назначении лица, ответственного за учет и контроль приборов и установок, генерирующих ионизирующее излучение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5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производственного радиационного контроля на рабочих местах 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документов; или: в случае наличия собственной службы радиационного контроля: копии следующих документов: плана проведения радиационного контроля; последнего протокола проведения радиационного контроля; сертификатов поверки приборов радиационного контроля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6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заявителем распорядительных документов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 инструкции по радиационной безопасности при проведении заявляемых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из акта инвентаризации приборов и установок, генерирующих ионизирующее излучение или в случае отсутствия на балансе заявителя приборов и установок, генерирующих ионизирующее излучение, гарантийное письмо о предоставлении копии выписки из акта инвентаризации приборов и установок, генерирующих ионизирующее излучение после приобретения заявителем приборов и установок, генерирующих ионизирующее излучение;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работы; инструкции по учету и контролю источников ионизирующего излучения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7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заявителя, допущенного к радиационно опасным работам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в соответствии с приложением 4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случае наличия собственной службы индивидуального дозиметрического контроля: копии приказа о создании и положения о службе индивидуального дозиметрического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методик проведения измерений, аттестованных и зарегистрированных в реестре государственной системы обеспечения единства измерений копии выписок из актов инвентаризации лаборатории,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копии сертификатов о поверке оборудования для измерения индивидуальных доз облучения;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индивидуальных карточек дозиметрических измерений, копия журнала учета индивидуальных доз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8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 проведении контроля эксплуатационных параметров (контроля качества) приборов и установок, генерирующих ионизирующее излучение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протокола проведения контроля эксплуатационных параметров (контроля качества) аппарата или в случае отсутствия на балансе заявителя приборов и установок, генерирующих ионизирующее излучение, гарантийное письмо о предоставлении копии протокола проведения контроля эксплуатационных параметров (контроля качества) аппарата после приобретения заявителем приборов и установок, генерирующих ионизирующее излучение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изготовлению и использованию медицинских приборов и установок,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79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индивидуальной защиты персонала и пациентов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средствах индивидуальной защиты согласно приложению 8 к настоящим квалификационным требованиям и перечню документов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использованию медицинских приборов и установок,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0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специалистов и техников, имеющих соответствующее образование, подготовку и допущенных к осуществлению заявляемых работ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 и техников согласно приложению 1 к настоящим квалификационным требованиям и перечню документов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81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 проведении технического обслуживания и ремонта приборов и установок, генерирующих ионизирующее излучение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случае наличия собственных техников, проводящего техническое обслуживание и ремонт приборов и установок, генерирующих ионизирующее излучение: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техников согласно приложению 1 к настоящим квалификационным требованиям и перечню документов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использованию оборудования для досмотра ручной клади и багажа, для досмотра транспорта, материалов, веществ, для персонального досмотра человека и медицинских приборов и установок,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82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карты на право работы с приборами и установками, генерирующими ионизирующее излучение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информационной карты на право работы с источниками ионизирующего излучения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национальной экономики Республики Казахстан от 27 марта 2015 года № 261 "Об утверждении Санитарных правил "Санитарно-эпидемиологические требования к обеспечению радиационной безопасности" (зарегистрированный в Реестре государственной регистрации нормативных правовых актов за № 11205) с отметкой о получении от территориальных подразделений ведомства государственного органа в сфере санитарно-эпидемиологического благополучия населения или в случае отсутствия на балансе заявителя приборов и установок, генерирующих ионизирующее излучение, гарантийное письмо о предоставлении копии информационной карты на право работы с источниками ионизирующего излучения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национальной экономики Республики Казахстан от 27 марта 2015 года № 261. "Об утверждении Санитарных правил "Санитарно-эпидемиологические требования к обеспечению радиационной безопасности" (зарегистрированный в Реестре государственной регистрации нормативных правовых актов за № 11205) после приобретения заявителем приборов и установок, генерирующих ионизирующее излучение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83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работника от несчастных случаев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не требуется для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84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данного пункта необходимо для промышленных приборов и установок, генерирующих ионизирующее излучение</w:t>
            </w:r>
          </w:p>
        </w:tc>
      </w:tr>
    </w:tbl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 деятельности по предоставлению услуг в области использования атомной энергии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2096"/>
        <w:gridCol w:w="7594"/>
        <w:gridCol w:w="2302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86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8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техников, имеющих соответствующее образование, специальную подготовку и опыт работы (или стажировку не менее 1 месяца) по заявляемым работам, и допущенных к осуществлению заявляемых работ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техников согласно приложению 1 к настоящим квалификационным требованиям и перечню документов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9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пояснительная записка о предполагаемых видах услуг 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предполагаемых типов приборов, установок, материалов, веществ, с которыми заявитель или лицензиат, будет проводит работы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произвольной форме, пояснительная записка должна быть подписана заявителем или лицензиатом 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0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(или ответственного лица) по радиационной безопасности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 положения о службе по радиационной безопасности (или должностной инструкции ответственного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 назначении руководителя службы по радиационной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подвиду деятельности по индивидуальному дозиметрическому контролю персонала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1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радиационной безопасности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утвержденной заявителем инструкции по радиационной безопасности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данный пункт относится только к подвидам деятельности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2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заявителя, допущенного к заявляемым работам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в соответствии с приложением 4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случае наличия собственной службы индивидуального дозиметрического контроля, копии следующих документов: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 создании службы и положения о службе индивидуального дозиметрического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 проведения измерений, аттестованных и зарегистрированных в реестре государственной системы обеспечения единства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выписок из актов инвентаризации лаборатории;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сертификатов о поверке оборудования для измерения индивидуальных доз облучения;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карточек дозиметрических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учета индивидуальных доз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данный пункт относится только к подвидам деятельности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3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проведения тестовых испытаний с описанием видов и методик тестирования по каждому параметру, применяемых приборов, периодичности испытаний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утвержденной заявителем программы испытаний с описанием проверяемых основных параметров каждого типа рентгеновского аппарата, систем получения снимков и условий их оценки, используемого вспомогательного оборудования, соответствующая требованиям проведения контроля эксплуатационных параметров медицинского рентгеновского оборудования,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национальной экономики Республики Казахстан от 27 марта 2015 года № 260 "Об утверждении Санитарных правил "Санитарно-эпидемиологические требования к радиационно-опасным объектам" (зарегистрированный в Реестре государственной регистрации нормативных правовых актов за № 11204)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4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приборов контроля, вспомогательных материалов и оборудования, необходимых для выполнения заявляемых работ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средствах измерений, приборах контроля, вспомогательных материалах и оборудовании, согласно приложению 9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указанных в графе 1 формы сведений, согласно приложению 9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сертификатов поверки средств измерений и приборов контроля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для подвида деятельности по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95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помещений, лабораторий для выполнения заявляемых работ на праве собственности или иных законных основаниях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по: определению содержания радионуклидов в продуктах, материалах, объектах окружающей среды; индивидуальному дозиметрическому контролю персонала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96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работника от несчастных случаев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не требуется для государственных учреждений и данный пункт не относится к подвиду деятельности по индивидуальному дозиметрическому контролю персонала</w:t>
            </w:r>
          </w:p>
        </w:tc>
      </w:tr>
    </w:tbl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 деятельности по обращению с радиоактивными отходами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1511"/>
        <w:gridCol w:w="8424"/>
        <w:gridCol w:w="1919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98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0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 и оборудования,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1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(или ответственного лица) по радиационной безопасности и ответственного лица за организацию сбора, хранения и сдачу радиоактивных отходов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 положения о службе по радиационной безопасности (или должностной инструкции ответственного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 назначении ответственного лица за организацию сбора, хранения и сдачу радиоактивных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2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производственного радиационного контроля рабочих мест, загрязненного оборудования, изделий, материалов, грунта, отходов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документов; или: в случае наличия собственной службы радиационного контроля: копии следующих документов: плана проведения радиационного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поверки приборов радиационного контроля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3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заявителем распорядительных документов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 инструкции по радиационной безопасности при проведении заявляемых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действиям персонала в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мероприятий по защите персонала и населения от радиационной аварии и ее последствий;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учета радиоактивных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работы, включая способы и этапы сбора, сортировки, передачи на хранение, обработки, переработки, хранения, захоронения отходов, дезактивации помещений, оборудования, материалов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4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в соответствии с приложением 4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случае наличия собственной службы индивидуального дозиметрического контроля: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приказа о создании службы и положения о службе индивидуального дозиметрического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методик проведения измерений, аттестованных и зарегистрированных в реестре государственной системы обеспечения единства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выписок из актов инвентаризации лаборатории;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сертификатов о поверке оборудования для измерения индивидуальных доз облучения;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индивидуальных карточек дозиметрических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журнала учета индивидуальных доз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5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обеспечению физической защиты радиоактивных отходов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плана физической защиты радиоактивных отходов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хранению и захоронению радиоактивных отходов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6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техников и рабочих, имеющих соответствующее образование, подготовку и допущенных к осуществлению заявляемых работ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техников и рабочих согласно приложению 1 к настоящим квалификационным требованиям и перечню документов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рабочих необходимо для всех подвидов деятельности, наличие техников только для подвида деятельности по дезактивации (очистка от радиоактивного загрязнения) помещений, оборудования и материалов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7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для радиоактивных отходов на праве собственности или иных законных основаниях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хранению и захоронению радиоактивных отходов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08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работника от несчастных случаев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не требуется для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09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хранению и захоронению радиоактивных отходов</w:t>
            </w:r>
          </w:p>
        </w:tc>
      </w:tr>
    </w:tbl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 деятельности по транспортировке,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1990"/>
        <w:gridCol w:w="8346"/>
        <w:gridCol w:w="1655"/>
      </w:tblGrid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1"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3"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специалистов и техников, имеющих соответствующее образование, подготовку и допущенных к осуществлению заявленных видов деятельности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 и техников согласно приложению 1 к настоящим квалификационным требованиям и перечню документов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4"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или ответственного лица по радиационной безопасности 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положения о службе радиационной безопасности (или должностная инструкция ответственного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5"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производственного радиационного контроля на рабочих местах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плана проведения радиационного контроля;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сертификатов поверки приборов радиационного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аренды приборов радиационного контроля копия договора аренды прибора радиационного контроля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6"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заявителем распорядительных документов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 инструкции по радиационной безопасности при проведении заявляемых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обеспечению ядерной безопасности при транспортировке, перегрузке и хранении свежего и отработавшего топлива;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действиям персонала в аварийных ситуациях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обеспечению ядерной безопасности при транспортировке, перегрузке и хранении свежего и отработавшего топлива представляется в случае перевозки свежего и отработавшего ядерного топлива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7"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заявителя, допущенного к радиационно опасным работам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в соответствии с приложением 4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случае наличия собственной службы индивидуального дозиметрического контроля: копии следующих документов: приказа о создании и положения о службе индивидуального дозиметрического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 проведения измерений, аттестованных и зарегистрированных в реестре государственной системы обеспечения единства измерений;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выписок из актов инвентаризации лаборатории;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сертификатов о поверке оборудования для измерения индивидуальных доз облучения;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карточек дозиметрических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учета индивидуальных доз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8"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 о типах приборов, установок, материалов, веществ, отходов, предполагаемых к транспортировке, а также о транспортных упаковочных комплектах, в которых предполагается транспортировка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предполагаемых типов приборов, установок, материалов, веществ, отходов, которых заявитель или лицензиат, будет транспортировать, а также сведения о транспортных упаковочных комплектах, в которых предполагается транспортировка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произвольной форме, пояснительная записка должна быть подписана заявителем или лицензиатом 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19"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 для перевозки ядерных материалов, радиоактивных веществ, радиоизотопных источников, радиоактивных отходов, радиоактивных веществ, приборов и установок, содержащих радиоактивные вещества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санитарно-эпидемиологического заключения, выданного ведомством и его территориальными подразделениями государственного органа в сфере санитарно-эпидемиологического благополучия населения,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11626), представление копии санитарно-эпидемиологического заключения не требуется при наличии у лицензиара возможности получения информации, содержащейся в санитарно-эпидемиологическом заключений, из соответствующих государственных информационных систем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0"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работника от несчастных случаев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не требуется для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1"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 деятельности на территориях бывших испытательных ядерных полигонов и других территориях, загрязненных в результате проведенных ядерных испытаний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2699"/>
        <w:gridCol w:w="7105"/>
        <w:gridCol w:w="1829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23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5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пояснительная записка о предполагаемых работах на полигоне 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предполагаемых заявителем или лицензиатом работ, проводимых на полигоне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произвольной форме, пояснительная записка должна быть подписана заявителем или лицензиатом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6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радиационной безопасности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инструкции по радиационной безопасности при проведении заявляемых работ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7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в соответствии с приложением 4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случае наличия собственной службы индивидуального дозиметрического контроля: копии следующих документов: приказа о создании и положения о службе индивидуального дозиметрического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проведения измерений, аттестованных и зарегистрированных в реестре государственной системы обеспечения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выписок из актов инвентаризации лаборатории;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о поверке оборудования для измерения индивидуальных доз облучения;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карточек дозиметрических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учета индивидуальных доз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8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производственного радиационного контроля на месте проведения работ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документов: или; в случае наличия собственной службы радиационного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плана проведения радиационного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сертификатов поверки приборов радиационного контроля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9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работника от несчастных случаев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не требуется для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0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или ответственного лица по радиационной безопасности 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положения о службе по радиационной безопасности (или должностная инструкция ответственного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1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техников и рабочих, имеющих соответствующее образование, подготовку и допущенных к осуществлению заявленных видов деятельности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техников и рабочих согласно приложению 1 к настоящим квалификационным требованиям и перечню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 деятельности по физической защите ядерных установок и ядерных материалов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3498"/>
        <w:gridCol w:w="4439"/>
        <w:gridCol w:w="3499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33"/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5"/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техников и рабочих, имеющих соответствующее образование, подготовку и допущенных к осуществлению заявленных видов деятельности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техников и рабочих согласно приложению 1 к настоящим квалификационным требованиям и перечню документов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6"/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осуществление охранной деятельности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лицензии согласно приложению 2 к настоящим квалификационным требованиям и перечню документов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обеспечению физической защиты при перевозке ядерных материалов и радиоактивных веществ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7"/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утвержденных заявителем распорядительных документов 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утвержденных заявителем инструкции: по радиационной безопасности; по действиям персонала в аварийных ситуациях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обеспечению физической защиты при перевозке ядерных материалов и радиоактивных веществ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8"/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работника от несчастных случаев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страхования согласно приложению 5 к настоящим квалификационным требованиям и перечню документов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не требуется для государственных учреждений</w:t>
            </w:r>
          </w:p>
        </w:tc>
      </w:tr>
    </w:tbl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К деятельности по специальной подготовке персонала, ответственного за обеспечение ядерной и радиационной безопасности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3468"/>
        <w:gridCol w:w="7838"/>
        <w:gridCol w:w="437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40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2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для проведения обучения (учебные классы для проведения теоретических и практических занятий, оборудование, приборы) на праве собственности или иных законных основаниях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учебном оборудовании, технических средствах, учебных приборах радиационного контроля, необходимых для проведения теоретических и практических занятий, согласно приложению 10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указанных в графе 1, формы сведений согласно приложению 10 к настоящим квалификационным требованиям и перечню документов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3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преподавателей, имеющих опыт преподавания, специальную подготовку и опыт практической работы в области обеспечения ядерной и/или радиационной безопасности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образовании, специальной подготовке (с приложением программ подготовки) преподавателей, имеющих опыт преподавания по специальности не менее трех лет, специальную подготовку и опыт практической работы (копии трудовых книжек и/или трудовых договоров с отметкой работодателя о дате и основании его прекращения) в области обеспечения ядерной и/или радиационной безопасности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4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обучения и проверки знаний обучаемых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утвержденных заявителем программ обучения с разбивкой по часам, выделением теоретической и практической подготовки с указанием фамилии преподавателя, проводящего конкретные занятия;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билетов (тестов) для проверки знаний слушателей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5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обеспечения качества 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утвержденной заявителем программы обеспечения качества при осуществлении заявляемых работ с описанием политики заявителя в области обеспечения качества заявляемой деятельности, процедура и порядок подбора, допуска к работе, поддержания и повышения квалификации преподавателей, перечня нормативных документов, которыми руководствуется заявитель при осуществлении заявляемой деятельности, системы управления документацией, процедур контроля знаний обучаемых, обеспечения качества используемых в заявленной деятельности методик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</w:tbl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специалистов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308"/>
        <w:gridCol w:w="526"/>
        <w:gridCol w:w="1886"/>
        <w:gridCol w:w="2034"/>
        <w:gridCol w:w="1340"/>
        <w:gridCol w:w="4873"/>
        <w:gridCol w:w="729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Фамилия, имя, отчество (в случае наличия) специалиста </w:t>
            </w:r>
          </w:p>
          <w:bookmarkEnd w:id="14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Место работы, занимаемая должность 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приказа о принятии/ индивидуального трудового договора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диплома по технической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сертификатов, свидетельств, удостоверений, подтверждающих квалификацию и прохождение соответствующей функциональным обязанностям должности подготовки 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Сведения, подтверждающие стаж работы не менее 5 лет на объектах использования атомной энергии (выписка из трудовой книжки или индивидуального трудового договора)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справки по форме 086/у,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зарегистрированный в Реестре государственной регистрации нормативных правовых актов под № 6697 (далее - справка по форме 086/у)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Отнесение специалиста к группе "А" (да/нет)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15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техников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77"/>
        <w:gridCol w:w="721"/>
        <w:gridCol w:w="3235"/>
        <w:gridCol w:w="3049"/>
        <w:gridCol w:w="2038"/>
        <w:gridCol w:w="1057"/>
        <w:gridCol w:w="99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Фамилия, имя, отчество (в случае наличия) техника </w:t>
            </w:r>
          </w:p>
          <w:bookmarkEnd w:id="150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Место работы, занимаемая должность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приказа о принятии/ индивидуального трудового договора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диплома высшего или среднего образования (технического и профессионального),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сертификатов, удостоверений, свидетельств, подтверждающих техническую подготовку и знание разделов науки и техники, являющихся базовыми для той сферы деятельности, в которой они заняты (физика, химия, математика, термодинамика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случае выдачи сертификатов, свидетельств, удостоверений зарубежным учебным заведением – сведения о признании/ нострификации)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Сведения, подтверждающие стаж работы не менее 2 лет в соответствии с выполняемыми функциональными и должностными обязанностями (выписка из трудовой книжки или индивидуального трудового договора)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справки по форме 086/у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Отнесение техника к группе "А" (да/нет)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1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</w:tbl>
    <w:bookmarkStart w:name="z16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рабочих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536"/>
        <w:gridCol w:w="1027"/>
        <w:gridCol w:w="4315"/>
        <w:gridCol w:w="2324"/>
        <w:gridCol w:w="1504"/>
        <w:gridCol w:w="1420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Фамилия, имя, отчество (в случае наличия) рабочего </w:t>
            </w:r>
          </w:p>
          <w:bookmarkEnd w:id="15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Место работы, занимаемая должность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приказа о принятии/ индивидуального трудового договора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диплома среднего образования (технического и профессионального)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Сведения, подтверждающие стаж работы по специальности не менее 2 лет (выписка из трудовой книжки или индивидуального трудового договора)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справки по форме 086/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Отнесение рабочего к группе "А" (да/нет)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</w:tbl>
    <w:bookmarkStart w:name="z16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лицензии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лицензии/ уникальный идентификационный номер разрешительного документа</w:t>
            </w:r>
          </w:p>
          <w:bookmarkEnd w:id="15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</w:tbl>
    <w:bookmarkStart w:name="z16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приказе по назначению лица, ответственного за учет и хранение ядерных материалов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7"/>
        <w:gridCol w:w="2411"/>
        <w:gridCol w:w="2412"/>
      </w:tblGrid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(в случае наличия) и занимаемая должность</w:t>
            </w:r>
          </w:p>
          <w:bookmarkEnd w:id="158"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приказа о назначении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приказа о назначении</w:t>
            </w:r>
          </w:p>
        </w:tc>
      </w:tr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</w:tbl>
    <w:bookmarkStart w:name="z17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415"/>
        <w:gridCol w:w="2287"/>
        <w:gridCol w:w="3086"/>
        <w:gridCol w:w="2555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Тема договора</w:t>
            </w:r>
          </w:p>
          <w:bookmarkEnd w:id="161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юридического лица/индивидуального предпринимателя/физическ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ого лица, с кем заключен договор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договора, срок действи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 договора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лицензии на право предоставления услуг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использования атомной энергии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сотрудников, охваченных по договору индивидуальны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</w:tbl>
    <w:bookmarkStart w:name="z17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договоре страхования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Тема договора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и дата заключения договора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Согласно договору, перечислить все основания освобождения страховщика от страховой выплаты 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</w:tbl>
    <w:bookmarkStart w:name="z18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службе или ответственном лице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1871"/>
        <w:gridCol w:w="5728"/>
        <w:gridCol w:w="1415"/>
        <w:gridCol w:w="702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приказа о создании службы (или ответственном лице)</w:t>
            </w:r>
          </w:p>
          <w:bookmarkEnd w:id="16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специалиста и занимаемая должность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(тема) курса обучения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учебного учреждения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</w:tbl>
    <w:bookmarkStart w:name="z18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Тема договора</w:t>
            </w:r>
          </w:p>
          <w:bookmarkEnd w:id="170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Наименования аппаратов, охваченных техническим обслуживанием (данные сведения заполняются для договора о предоставлении услуг по техническому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</w:tbl>
    <w:bookmarkStart w:name="z1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средствах индивидуальной защиты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3459"/>
        <w:gridCol w:w="3459"/>
      </w:tblGrid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краткая характеристика средства</w:t>
            </w:r>
          </w:p>
          <w:bookmarkEnd w:id="173"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Свинцовый эквивалент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</w:tbl>
    <w:bookmarkStart w:name="z19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средствах измерений, приборах контроля, вспомогательных материалах и оборудовании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4"/>
        <w:gridCol w:w="3330"/>
        <w:gridCol w:w="2646"/>
        <w:gridCol w:w="1352"/>
        <w:gridCol w:w="1277"/>
        <w:gridCol w:w="821"/>
      </w:tblGrid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Документ, подтверждающий право собственности или документ, подтверждающий иные законные права </w:t>
            </w:r>
          </w:p>
          <w:bookmarkEnd w:id="176"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краткая характеристика средств измерений, приборов контроля, вспомогательных материалов и оборудования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 средств измерений, приборов контроля, вспомогательных материалов и оборудования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 и страна-производитель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 номер и дата инвентаризации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технического паспорта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</w:tbl>
    <w:bookmarkStart w:name="z19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об учебном оборудовании, технических средствах, учебных приборах радиационного контроля необходимых для проведения теоретических и практических занятий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4"/>
        <w:gridCol w:w="3573"/>
        <w:gridCol w:w="880"/>
        <w:gridCol w:w="1370"/>
        <w:gridCol w:w="881"/>
        <w:gridCol w:w="2512"/>
      </w:tblGrid>
      <w:tr>
        <w:trPr>
          <w:trHeight w:val="30" w:hRule="atLeast"/>
        </w:trPr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Документ, подтверждающий право собственности или документ, подтверждающий иные законные права </w:t>
            </w:r>
          </w:p>
          <w:bookmarkEnd w:id="179"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и краткая характеристика учебного оборудования, технического средства, или прибора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радиационного контроля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 номер и дата инвентаризации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технического паспорта (для приборов радиационного контроля)</w:t>
            </w:r>
          </w:p>
        </w:tc>
      </w:tr>
      <w:tr>
        <w:trPr>
          <w:trHeight w:val="30" w:hRule="atLeast"/>
        </w:trPr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