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f409" w14:textId="cf8f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30 апреля 2015 года № 555 "Об утверждении стандартов государственных услуг в сфере железнодорожного транспорта"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апреля 2017 года № 249. Зарегистрирован в Министерстве юстиции Республики Казахстан 25 мая 2017 года № 15164. Утратил силу приказом Министра индустрии и инфраструктурного развития Республики Казахстан от 5 октября 2020 года № 514.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05.10.2020 </w:t>
      </w:r>
      <w:r>
        <w:rPr>
          <w:rFonts w:ascii="Times New Roman"/>
          <w:b w:val="false"/>
          <w:i w:val="false"/>
          <w:color w:val="ff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555 "Об утверждении стандартов государственных услуг в сфере железнодорожного транспорта" (зарегистрированный в Реестре государственной регистрации нормативных правовых актов за № 11428, опубликованный 21 июля 2015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залога подвижного состава",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территориальными органами Комитета транспорта Министерства (далее – услугодатель).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"некоммерческое акционерное общество Государственная корпорация "Правительство для граждан" (далее – Государственная корпорация);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банки второго уровня (далее – БВУ);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(единый реестр залога движимого имущества) (далее – портал).";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при обращении через БВУ/портал – 1 (один) рабочий день.";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является свидетельство о регистрации залога подвижного состава (далее – свидетельство) либо мотивированный ответ об отказе в оказании государственной услуги, в случаях и по основаниям, предусмотренных пунктом 10 настоящего стандарта государственной услуги: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– 2 (два) рабочих дня;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БВУ/портал – 1 (один) рабочий день.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услуге: электронная и (или) бумажная.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результат оказания государственной услуги распечатывается.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подлинность свидетельства можно на портале www.egov.kz.";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 БВУ: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 приложению 1 к настоящему стандарту государственной услуги, удостоверенного ЭЦП сотрудника БВУ;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регистрационного сбора.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БВУ прием документов и отправка электронного заявления осуществляется сотрудником БВУ.";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портал: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уведомления согласно приложению 1-1 к настоящему стандарту государственной услуги, подписанное ЭЦП залогодателя и залогодержателя;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заявления посредством портала оплата в бюджет сбора за государственную регистрацию залога движимого имущества осуществляется через платежный шлюз "электронного правительства.";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заявление о регистрации залога не соответствует форме согласно приложениям 1 и 1-1 к настоящему стандарту государственной услуги;";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стандарт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апреля 2017 года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апреля 2017 года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подвижного состава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регистрирующего органа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 № ____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Залогодатель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(далее – Ф.И.О.) место жительства,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физического лица;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нахождения, наименование, регистрационный №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личность: вид _________ серия ________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 ____________________________________ дата выдачи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Почтовый адрес, телефон, электронный адрес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Банковские реквизиты залогодателя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 которого действует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(реквизиты документа, удостоверяющего полномочия представителя)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Залогодержатель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Ф.И.О., место жительства, дата рождения физического лица; место нахождения,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наименование, регистрационный № юридического лица: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документ,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удостоверяющий личность: вид _________ серия _______ №_______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 _______________________________________ дата выдачи_____________________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Почтовый адрес, телефон, электронный адрес (при наличии)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Банковские реквизиты залогодержателя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 которого действует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зарегистрировать договор залога движимого имущества: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заключения договора_____________________________________________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заключения договора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предмете залога (описание движимого имущества)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Денежный эквивалент обязательства, обеспеченного залогом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действия договора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Заложенное имущество остается во владении и пользовании: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залогодателя___________________ залогодержателя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Допустимость его использования: да,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перезалоге: Да, Нет (ненужное зачеркнуть)________________________________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Необходимо ли Свидетельство о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Да,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заявления: _________________________ 20 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приема заявления: _________________________ 20 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заявителя: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Время: _________________ час ___________________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и подпись регистратора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использования сведений, составляющих охраняемую 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(подпись)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"__" _______20__года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подвижного состава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регистрирующего органа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 № ____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   Залогодатель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Ф.И.О., место жительства, дата рождения физического лица; место нахождения,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наименование, регистрационный №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личность: вид _________ серия ________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 ____________________________________ дата выдачи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Телефон, адрес электронной почты (при наличии)______________________________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Банковские реквизиты залогодателя _________________________________________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Залогодержатель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Ф.И.О., место жительства, дата рождения физического лица; место нахождения,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наименование, регистрационный №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личность: вид _________ серия _______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 выдан ____________________________ дата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Почтовый адрес 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 электронный адрес (при наличии)__________________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Банковские реквизиты залогодержателя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Прошу зарегистрировать договор залога движимого имущества: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заключения договора_____________________________________________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заключения договора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предмете залога (описание движимого имущества)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Денежный эквивалент обязательства, обеспеченного залогом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действия договора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Заложенное имущество остается во владении и пользовании: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залогодателя___________________ залогодержателя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Допустимость его использования: Да,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перезалоге: Да, Нет (ненужное зачеркнуть)________________________________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приема заявления: _________________________ 20 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залогодателя: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залогодержателя: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Время: _________________ час ___________________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и подпись регистратора ______________________________________</w:t>
      </w:r>
    </w:p>
    <w:bookmarkEnd w:id="54"/>
    <w:bookmarkStart w:name="z6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описание грузового и пассажирского подвижного состава, являющегося предметом залога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1199"/>
        <w:gridCol w:w="1199"/>
        <w:gridCol w:w="3866"/>
        <w:gridCol w:w="1199"/>
        <w:gridCol w:w="1199"/>
        <w:gridCol w:w="1200"/>
        <w:gridCol w:w="1200"/>
      </w:tblGrid>
      <w:tr>
        <w:trPr>
          <w:trHeight w:val="30" w:hRule="atLeast"/>
        </w:trPr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6"/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вагона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вагона</w:t>
            </w:r>
          </w:p>
        </w:tc>
        <w:tc>
          <w:tcPr>
            <w:tcW w:w="3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 вагона парка вагонов для грузового и пассажирского подвижного состава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постройки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подвижного состава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права обладания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описание тягово - моторовагонного и специального подвижного состава, являющегося предметом залога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3234"/>
        <w:gridCol w:w="3540"/>
        <w:gridCol w:w="1098"/>
        <w:gridCol w:w="1098"/>
        <w:gridCol w:w="1098"/>
        <w:gridCol w:w="1098"/>
      </w:tblGrid>
      <w:tr>
        <w:trPr>
          <w:trHeight w:val="30" w:hRule="atLeast"/>
        </w:trPr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9"/>
        </w:tc>
        <w:tc>
          <w:tcPr>
            <w:tcW w:w="3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тягово – моторвагонного и специального подвижного состава</w:t>
            </w:r>
          </w:p>
        </w:tc>
        <w:tc>
          <w:tcPr>
            <w:tcW w:w="3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тягово – моторвагонного и специального подвижного состава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постройки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подвижного состава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права обладания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